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1FA61" w14:textId="77777777" w:rsidR="00591C5C" w:rsidRPr="00D76645" w:rsidRDefault="00591C5C" w:rsidP="00A82C9E">
      <w:pPr>
        <w:autoSpaceDE w:val="0"/>
        <w:autoSpaceDN w:val="0"/>
        <w:adjustRightInd w:val="0"/>
        <w:spacing w:after="0" w:line="240" w:lineRule="auto"/>
        <w:jc w:val="center"/>
        <w:rPr>
          <w:rFonts w:ascii="Times New Roman" w:hAnsi="Times New Roman"/>
          <w:b/>
          <w:bCs/>
        </w:rPr>
      </w:pPr>
      <w:bookmarkStart w:id="0" w:name="_GoBack"/>
      <w:bookmarkEnd w:id="0"/>
    </w:p>
    <w:p w14:paraId="4A2F2B7C" w14:textId="77777777" w:rsidR="00FC60EB" w:rsidRPr="00D76645" w:rsidRDefault="00FC60EB" w:rsidP="00A82C9E">
      <w:pPr>
        <w:autoSpaceDE w:val="0"/>
        <w:autoSpaceDN w:val="0"/>
        <w:adjustRightInd w:val="0"/>
        <w:spacing w:after="0" w:line="240" w:lineRule="auto"/>
        <w:jc w:val="center"/>
        <w:rPr>
          <w:rFonts w:ascii="Times New Roman" w:hAnsi="Times New Roman"/>
          <w:b/>
          <w:bCs/>
        </w:rPr>
      </w:pPr>
    </w:p>
    <w:p w14:paraId="49CC0B92" w14:textId="77777777" w:rsidR="00FC60EB" w:rsidRPr="00D76645" w:rsidRDefault="00FC60EB" w:rsidP="00FC60EB">
      <w:pPr>
        <w:autoSpaceDE w:val="0"/>
        <w:autoSpaceDN w:val="0"/>
        <w:adjustRightInd w:val="0"/>
        <w:spacing w:after="0" w:line="240" w:lineRule="auto"/>
        <w:rPr>
          <w:rFonts w:ascii="Times New Roman" w:hAnsi="Times New Roman"/>
          <w:b/>
          <w:bCs/>
        </w:rPr>
      </w:pPr>
    </w:p>
    <w:p w14:paraId="33E4CB0A" w14:textId="77777777" w:rsidR="00FC60EB" w:rsidRPr="00D76645" w:rsidRDefault="00FC60EB" w:rsidP="00A82C9E">
      <w:pPr>
        <w:autoSpaceDE w:val="0"/>
        <w:autoSpaceDN w:val="0"/>
        <w:adjustRightInd w:val="0"/>
        <w:spacing w:after="0" w:line="240" w:lineRule="auto"/>
        <w:jc w:val="center"/>
        <w:rPr>
          <w:rFonts w:ascii="Times New Roman" w:hAnsi="Times New Roman"/>
          <w:b/>
          <w:bCs/>
        </w:rPr>
      </w:pPr>
    </w:p>
    <w:p w14:paraId="6B4E00CB" w14:textId="77777777" w:rsidR="00A82C9E" w:rsidRPr="004601E5" w:rsidRDefault="00A82C9E" w:rsidP="00A82C9E">
      <w:pPr>
        <w:autoSpaceDE w:val="0"/>
        <w:autoSpaceDN w:val="0"/>
        <w:adjustRightInd w:val="0"/>
        <w:spacing w:after="0" w:line="240" w:lineRule="auto"/>
        <w:jc w:val="center"/>
        <w:rPr>
          <w:rFonts w:ascii="Times New Roman" w:hAnsi="Times New Roman"/>
          <w:b/>
          <w:bCs/>
          <w:sz w:val="24"/>
          <w:szCs w:val="24"/>
        </w:rPr>
      </w:pPr>
      <w:r w:rsidRPr="004601E5">
        <w:rPr>
          <w:rFonts w:ascii="Times New Roman" w:hAnsi="Times New Roman"/>
          <w:b/>
          <w:bCs/>
          <w:sz w:val="24"/>
          <w:szCs w:val="24"/>
        </w:rPr>
        <w:t xml:space="preserve">PROCEDURA WYBORU </w:t>
      </w:r>
      <w:r w:rsidR="00FC60EB" w:rsidRPr="004601E5">
        <w:rPr>
          <w:rFonts w:ascii="Times New Roman" w:hAnsi="Times New Roman"/>
          <w:b/>
          <w:bCs/>
          <w:sz w:val="24"/>
          <w:szCs w:val="24"/>
        </w:rPr>
        <w:t xml:space="preserve">WNIOSKÓW NA OPERACJE REALIZOWANE W RAMACH </w:t>
      </w:r>
      <w:r w:rsidRPr="004601E5">
        <w:rPr>
          <w:rFonts w:ascii="Times New Roman" w:hAnsi="Times New Roman"/>
          <w:b/>
          <w:bCs/>
          <w:sz w:val="24"/>
          <w:szCs w:val="24"/>
        </w:rPr>
        <w:t>PROJEKTÓW GRANTOWYCH</w:t>
      </w:r>
    </w:p>
    <w:p w14:paraId="2A81547F" w14:textId="77777777" w:rsidR="00A82C9E" w:rsidRPr="004601E5" w:rsidRDefault="00A82C9E" w:rsidP="00A82C9E">
      <w:pPr>
        <w:autoSpaceDE w:val="0"/>
        <w:autoSpaceDN w:val="0"/>
        <w:adjustRightInd w:val="0"/>
        <w:spacing w:after="0" w:line="240" w:lineRule="auto"/>
        <w:jc w:val="center"/>
        <w:rPr>
          <w:rFonts w:ascii="Times New Roman" w:hAnsi="Times New Roman"/>
          <w:b/>
          <w:bCs/>
          <w:sz w:val="24"/>
          <w:szCs w:val="24"/>
        </w:rPr>
      </w:pPr>
    </w:p>
    <w:p w14:paraId="3E936394" w14:textId="77777777" w:rsidR="00A82C9E" w:rsidRPr="004601E5" w:rsidRDefault="00A82C9E" w:rsidP="00A82C9E">
      <w:p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Użyte w procedurze skróty oznaczają:</w:t>
      </w:r>
    </w:p>
    <w:p w14:paraId="375FFDA2" w14:textId="77777777" w:rsidR="008B3AA0" w:rsidRPr="004601E5" w:rsidRDefault="00A82C9E"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LGD – Stowarzyszenie Lokalna Grupa Działania Bory Dolnośląskie;</w:t>
      </w:r>
    </w:p>
    <w:p w14:paraId="7891F3A9" w14:textId="77777777" w:rsidR="008B3AA0" w:rsidRPr="004601E5" w:rsidRDefault="00A82C9E"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Rada – Rada Stowarzyszenia Lokalna Grupa Działania Bory Dolnośląskie;</w:t>
      </w:r>
    </w:p>
    <w:p w14:paraId="123D82FF" w14:textId="77777777" w:rsidR="008B3AA0" w:rsidRPr="004601E5" w:rsidRDefault="00581B4C"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Zarząd – Zarząd Stowarzyszenia Lokalna Grupa Działania Bory Dolnośląskie;</w:t>
      </w:r>
    </w:p>
    <w:p w14:paraId="5CD739FD" w14:textId="77777777" w:rsidR="008B3AA0" w:rsidRPr="004601E5" w:rsidRDefault="008B3AA0"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biuro LGD – biuro Stowarzyszenia Lokalna Grupa Działania Bory Dolnośląskie;</w:t>
      </w:r>
    </w:p>
    <w:p w14:paraId="47D89872" w14:textId="77777777" w:rsidR="008B3AA0" w:rsidRPr="004601E5" w:rsidRDefault="00A82C9E"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LSR – Strategia Rozwoju Lokalnego Kierowanego przez Społeczność;</w:t>
      </w:r>
    </w:p>
    <w:p w14:paraId="5B5D18B7" w14:textId="77777777" w:rsidR="008B3AA0" w:rsidRPr="004601E5" w:rsidRDefault="00797DA8"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PG – Projekt Grantowy</w:t>
      </w:r>
    </w:p>
    <w:p w14:paraId="1D8A1360" w14:textId="77777777" w:rsidR="008B3AA0" w:rsidRPr="004601E5" w:rsidRDefault="00D7656A"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KWG</w:t>
      </w:r>
      <w:r w:rsidR="00A82C9E" w:rsidRPr="004601E5">
        <w:rPr>
          <w:rFonts w:ascii="Times New Roman" w:hAnsi="Times New Roman"/>
          <w:bCs/>
          <w:sz w:val="24"/>
          <w:szCs w:val="24"/>
        </w:rPr>
        <w:t xml:space="preserve"> – Kryteria Wyboru </w:t>
      </w:r>
      <w:r w:rsidRPr="004601E5">
        <w:rPr>
          <w:rFonts w:ascii="Times New Roman" w:hAnsi="Times New Roman"/>
          <w:bCs/>
          <w:sz w:val="24"/>
          <w:szCs w:val="24"/>
        </w:rPr>
        <w:t>Grantobiorców</w:t>
      </w:r>
    </w:p>
    <w:p w14:paraId="55161D1F" w14:textId="77777777" w:rsidR="008B3AA0" w:rsidRPr="004601E5" w:rsidRDefault="00F575D7"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bCs/>
          <w:sz w:val="24"/>
          <w:szCs w:val="24"/>
        </w:rPr>
        <w:t>PROW – Program Rozwoju Obszarów Wiejskich na lata 2014-2020</w:t>
      </w:r>
    </w:p>
    <w:p w14:paraId="4C680088" w14:textId="77777777" w:rsidR="008B3AA0" w:rsidRPr="004601E5" w:rsidRDefault="008B3AA0"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sz w:val="24"/>
          <w:szCs w:val="24"/>
        </w:rPr>
        <w:t>ustawa o RLKS – ustawa z dnia 20 lutego 2015 r. o rozwoju lokalnym z udziałem lokalnej społeczności (Dz. U. poz. 378);</w:t>
      </w:r>
    </w:p>
    <w:p w14:paraId="4CE94C2E" w14:textId="77777777" w:rsidR="00DE54CC" w:rsidRPr="003A3B1F" w:rsidRDefault="008B3AA0" w:rsidP="00DA62CD">
      <w:pPr>
        <w:pStyle w:val="Akapitzlist"/>
        <w:numPr>
          <w:ilvl w:val="0"/>
          <w:numId w:val="46"/>
        </w:numPr>
        <w:autoSpaceDE w:val="0"/>
        <w:autoSpaceDN w:val="0"/>
        <w:adjustRightInd w:val="0"/>
        <w:spacing w:after="0" w:line="240" w:lineRule="auto"/>
        <w:jc w:val="both"/>
        <w:rPr>
          <w:rFonts w:ascii="Times New Roman" w:hAnsi="Times New Roman"/>
          <w:bCs/>
          <w:color w:val="000000"/>
          <w:sz w:val="24"/>
          <w:szCs w:val="24"/>
        </w:rPr>
      </w:pPr>
      <w:r w:rsidRPr="004601E5">
        <w:rPr>
          <w:rFonts w:ascii="Times New Roman" w:hAnsi="Times New Roman"/>
          <w:bCs/>
          <w:sz w:val="24"/>
          <w:szCs w:val="24"/>
        </w:rPr>
        <w:t>r</w:t>
      </w:r>
      <w:r w:rsidR="00D71DB8" w:rsidRPr="004601E5">
        <w:rPr>
          <w:rFonts w:ascii="Times New Roman" w:hAnsi="Times New Roman"/>
          <w:bCs/>
          <w:sz w:val="24"/>
          <w:szCs w:val="24"/>
        </w:rPr>
        <w:t xml:space="preserve">ozporządzenie </w:t>
      </w:r>
      <w:r w:rsidR="00DE54CC" w:rsidRPr="004601E5">
        <w:rPr>
          <w:rFonts w:ascii="Times New Roman" w:hAnsi="Times New Roman"/>
          <w:bCs/>
          <w:sz w:val="24"/>
          <w:szCs w:val="24"/>
        </w:rPr>
        <w:t>–</w:t>
      </w:r>
      <w:r w:rsidR="00D71DB8" w:rsidRPr="004601E5">
        <w:rPr>
          <w:rFonts w:ascii="Times New Roman" w:hAnsi="Times New Roman"/>
          <w:bCs/>
          <w:sz w:val="24"/>
          <w:szCs w:val="24"/>
        </w:rPr>
        <w:t xml:space="preserve"> </w:t>
      </w:r>
      <w:r w:rsidR="00DE54CC" w:rsidRPr="004601E5">
        <w:rPr>
          <w:rFonts w:ascii="Times New Roman" w:hAnsi="Times New Roman"/>
          <w:bCs/>
          <w:sz w:val="24"/>
          <w:szCs w:val="24"/>
        </w:rPr>
        <w:t xml:space="preserve">rozporządzenie ministra rolnictwa i rozwoju wsi </w:t>
      </w:r>
      <w:r w:rsidR="003B3DCE" w:rsidRPr="003A3B1F">
        <w:rPr>
          <w:rFonts w:ascii="Times New Roman" w:hAnsi="Times New Roman"/>
          <w:bCs/>
          <w:color w:val="000000"/>
          <w:sz w:val="24"/>
          <w:szCs w:val="24"/>
        </w:rPr>
        <w:t xml:space="preserve">z dnia 24 września 2015 r. </w:t>
      </w:r>
      <w:r w:rsidR="00DE54CC" w:rsidRPr="003A3B1F">
        <w:rPr>
          <w:rFonts w:ascii="Times New Roman" w:hAnsi="Times New Roman"/>
          <w:bCs/>
          <w:color w:val="000000"/>
          <w:sz w:val="24"/>
          <w:szCs w:val="24"/>
        </w:rPr>
        <w:t>w sprawie szczegółowych warunków i trybu przyznawania pomocy finansowej w ramach poddziałania „Wsparcie na wdrażanie operacji w ramach strategii rozwoju lokalnego kierowanego przez społeczność” objętego Programem Rozwoju Obszarów Wiejskich na lat</w:t>
      </w:r>
      <w:r w:rsidR="00835BAD" w:rsidRPr="003A3B1F">
        <w:rPr>
          <w:rFonts w:ascii="Times New Roman" w:hAnsi="Times New Roman"/>
          <w:bCs/>
          <w:color w:val="000000"/>
          <w:sz w:val="24"/>
          <w:szCs w:val="24"/>
        </w:rPr>
        <w:t>a 2014 -2020</w:t>
      </w:r>
      <w:r w:rsidR="003B3DCE" w:rsidRPr="003A3B1F">
        <w:rPr>
          <w:color w:val="000000"/>
        </w:rPr>
        <w:t xml:space="preserve"> </w:t>
      </w:r>
      <w:r w:rsidR="005C1DCF" w:rsidRPr="003A3B1F">
        <w:rPr>
          <w:rFonts w:ascii="Times New Roman" w:hAnsi="Times New Roman"/>
          <w:bCs/>
          <w:color w:val="000000"/>
          <w:sz w:val="24"/>
          <w:szCs w:val="24"/>
        </w:rPr>
        <w:t>(</w:t>
      </w:r>
      <w:r w:rsidR="003B3DCE" w:rsidRPr="003A3B1F">
        <w:rPr>
          <w:rFonts w:ascii="Times New Roman" w:hAnsi="Times New Roman"/>
          <w:bCs/>
          <w:color w:val="000000"/>
          <w:sz w:val="24"/>
          <w:szCs w:val="24"/>
        </w:rPr>
        <w:t>Dz.U. 2017 poz. 772 t.j.</w:t>
      </w:r>
      <w:r w:rsidR="005C1DCF" w:rsidRPr="003A3B1F">
        <w:rPr>
          <w:rFonts w:ascii="Times New Roman" w:hAnsi="Times New Roman"/>
          <w:bCs/>
          <w:color w:val="000000"/>
          <w:sz w:val="24"/>
          <w:szCs w:val="24"/>
        </w:rPr>
        <w:t>)</w:t>
      </w:r>
      <w:r w:rsidR="00835BAD" w:rsidRPr="003A3B1F">
        <w:rPr>
          <w:rFonts w:ascii="Times New Roman" w:hAnsi="Times New Roman"/>
          <w:bCs/>
          <w:color w:val="000000"/>
          <w:sz w:val="24"/>
          <w:szCs w:val="24"/>
        </w:rPr>
        <w:t>;</w:t>
      </w:r>
    </w:p>
    <w:p w14:paraId="2D1C5455" w14:textId="77777777" w:rsidR="008B3AA0" w:rsidRPr="004601E5" w:rsidRDefault="008B3AA0" w:rsidP="00DA62CD">
      <w:pPr>
        <w:numPr>
          <w:ilvl w:val="0"/>
          <w:numId w:val="46"/>
        </w:numPr>
        <w:spacing w:after="0" w:line="23" w:lineRule="atLeast"/>
        <w:jc w:val="both"/>
        <w:rPr>
          <w:rFonts w:ascii="Times New Roman" w:hAnsi="Times New Roman"/>
          <w:b/>
          <w:sz w:val="24"/>
          <w:szCs w:val="24"/>
        </w:rPr>
      </w:pPr>
      <w:r w:rsidRPr="004601E5">
        <w:rPr>
          <w:rFonts w:ascii="Times New Roman" w:hAnsi="Times New Roman"/>
          <w:sz w:val="24"/>
          <w:szCs w:val="24"/>
        </w:rPr>
        <w:t>ustawa o PROW 2014 – 2020</w:t>
      </w:r>
      <w:r w:rsidRPr="004601E5">
        <w:rPr>
          <w:rFonts w:ascii="Times New Roman" w:hAnsi="Times New Roman"/>
          <w:b/>
          <w:sz w:val="24"/>
          <w:szCs w:val="24"/>
        </w:rPr>
        <w:t xml:space="preserve"> </w:t>
      </w:r>
      <w:r w:rsidRPr="004601E5">
        <w:rPr>
          <w:rFonts w:ascii="Times New Roman" w:hAnsi="Times New Roman"/>
          <w:sz w:val="24"/>
          <w:szCs w:val="24"/>
        </w:rPr>
        <w:t xml:space="preserve">- ustawa z dnia 20 lutego 2015 r. o wspieraniu rozwoju obszarów wiejskich z udziałem środków Europejskiego Funduszu Rolnego na rzecz Rozwoju Obszarów Wiejskich w ramach Programu Rozwoju Obszarów Wiejskich na lata 2014-2020 – </w:t>
      </w:r>
      <w:r w:rsidR="005C1DCF">
        <w:rPr>
          <w:rFonts w:ascii="Times New Roman" w:hAnsi="Times New Roman"/>
          <w:sz w:val="24"/>
          <w:szCs w:val="24"/>
        </w:rPr>
        <w:t>(</w:t>
      </w:r>
      <w:r w:rsidRPr="004601E5">
        <w:rPr>
          <w:rFonts w:ascii="Times New Roman" w:hAnsi="Times New Roman"/>
          <w:sz w:val="24"/>
          <w:szCs w:val="24"/>
        </w:rPr>
        <w:t>Dz. U. poz. 349);</w:t>
      </w:r>
    </w:p>
    <w:p w14:paraId="32DC0FA1" w14:textId="77777777" w:rsidR="00833461" w:rsidRPr="004601E5" w:rsidRDefault="00833461" w:rsidP="00DA62CD">
      <w:pPr>
        <w:numPr>
          <w:ilvl w:val="0"/>
          <w:numId w:val="46"/>
        </w:numPr>
        <w:spacing w:after="0" w:line="23" w:lineRule="atLeast"/>
        <w:jc w:val="both"/>
        <w:rPr>
          <w:rFonts w:ascii="Times New Roman" w:hAnsi="Times New Roman"/>
          <w:b/>
          <w:sz w:val="24"/>
          <w:szCs w:val="24"/>
        </w:rPr>
      </w:pPr>
      <w:r w:rsidRPr="004601E5">
        <w:rPr>
          <w:rFonts w:ascii="Times New Roman" w:hAnsi="Times New Roman"/>
          <w:sz w:val="24"/>
          <w:szCs w:val="24"/>
        </w:rPr>
        <w:t>projekt grantowy</w:t>
      </w:r>
      <w:r w:rsidRPr="004601E5">
        <w:rPr>
          <w:rFonts w:ascii="Times New Roman" w:hAnsi="Times New Roman"/>
          <w:b/>
          <w:sz w:val="24"/>
          <w:szCs w:val="24"/>
        </w:rPr>
        <w:t xml:space="preserve"> – </w:t>
      </w:r>
      <w:r w:rsidRPr="004601E5">
        <w:rPr>
          <w:rFonts w:ascii="Times New Roman" w:hAnsi="Times New Roman"/>
          <w:sz w:val="24"/>
          <w:szCs w:val="24"/>
        </w:rPr>
        <w:t>operacja, o której mowa w art. 14 ust. 5 ustawy o RLKS, realizowana przez LGD (beneficjenta projektu grantowego) w ramach wdrażania LSR i na podstawie umowy zawartej z Samorządem Województwa Lubuskiego;</w:t>
      </w:r>
    </w:p>
    <w:p w14:paraId="3F5069A8" w14:textId="77777777" w:rsidR="008B3AA0" w:rsidRPr="004601E5" w:rsidRDefault="00833461" w:rsidP="00DA62CD">
      <w:pPr>
        <w:pStyle w:val="Akapitzlist"/>
        <w:numPr>
          <w:ilvl w:val="0"/>
          <w:numId w:val="46"/>
        </w:numPr>
        <w:autoSpaceDE w:val="0"/>
        <w:autoSpaceDN w:val="0"/>
        <w:adjustRightInd w:val="0"/>
        <w:spacing w:after="0" w:line="240" w:lineRule="auto"/>
        <w:jc w:val="both"/>
        <w:rPr>
          <w:rFonts w:ascii="Times New Roman" w:hAnsi="Times New Roman"/>
          <w:bCs/>
          <w:sz w:val="24"/>
          <w:szCs w:val="24"/>
        </w:rPr>
      </w:pPr>
      <w:r w:rsidRPr="004601E5">
        <w:rPr>
          <w:rFonts w:ascii="Times New Roman" w:hAnsi="Times New Roman"/>
          <w:sz w:val="24"/>
          <w:szCs w:val="24"/>
        </w:rPr>
        <w:t>grantobiorca – podmiot, z którym LGD zawarła umowę o powierzenie grantu w związku z realizacją projektu grantowego;</w:t>
      </w:r>
    </w:p>
    <w:p w14:paraId="0AF22787" w14:textId="77777777" w:rsidR="00833461" w:rsidRPr="004601E5" w:rsidRDefault="00833461" w:rsidP="00DA62CD">
      <w:pPr>
        <w:numPr>
          <w:ilvl w:val="0"/>
          <w:numId w:val="46"/>
        </w:numPr>
        <w:spacing w:after="0" w:line="23" w:lineRule="atLeast"/>
        <w:jc w:val="both"/>
        <w:rPr>
          <w:rFonts w:ascii="Times New Roman" w:hAnsi="Times New Roman"/>
          <w:b/>
          <w:sz w:val="24"/>
          <w:szCs w:val="24"/>
        </w:rPr>
      </w:pPr>
      <w:r w:rsidRPr="004601E5">
        <w:rPr>
          <w:rFonts w:ascii="Times New Roman" w:hAnsi="Times New Roman"/>
          <w:sz w:val="24"/>
          <w:szCs w:val="24"/>
        </w:rPr>
        <w:t>grant - środki finansowe powierzone przez LGD grantobiorcy na realizację zadania służącego osiągnięciu celu projektu grantowego;</w:t>
      </w:r>
    </w:p>
    <w:p w14:paraId="06E32330" w14:textId="77777777" w:rsidR="00833461" w:rsidRPr="004601E5" w:rsidRDefault="00F06672" w:rsidP="00DA62CD">
      <w:pPr>
        <w:numPr>
          <w:ilvl w:val="0"/>
          <w:numId w:val="46"/>
        </w:numPr>
        <w:spacing w:after="120" w:line="23" w:lineRule="atLeast"/>
        <w:jc w:val="both"/>
        <w:rPr>
          <w:rFonts w:ascii="Times New Roman" w:hAnsi="Times New Roman"/>
          <w:sz w:val="24"/>
          <w:szCs w:val="24"/>
        </w:rPr>
      </w:pPr>
      <w:r w:rsidRPr="004601E5">
        <w:rPr>
          <w:rFonts w:ascii="Times New Roman" w:hAnsi="Times New Roman"/>
          <w:sz w:val="24"/>
          <w:szCs w:val="24"/>
        </w:rPr>
        <w:t>zadanie</w:t>
      </w:r>
      <w:r w:rsidRPr="004601E5">
        <w:rPr>
          <w:rFonts w:ascii="Times New Roman" w:hAnsi="Times New Roman"/>
          <w:b/>
          <w:sz w:val="24"/>
          <w:szCs w:val="24"/>
        </w:rPr>
        <w:t xml:space="preserve"> – </w:t>
      </w:r>
      <w:r w:rsidRPr="004601E5">
        <w:rPr>
          <w:rFonts w:ascii="Times New Roman" w:hAnsi="Times New Roman"/>
          <w:sz w:val="24"/>
          <w:szCs w:val="24"/>
        </w:rPr>
        <w:t>czynności opisane we wniosku o przyznanie grantu, realizowane przez grantobiorcę w ramach projektu grantowego i na podstawie umowy o powierzeniu grantu zawartej z LGD;</w:t>
      </w:r>
    </w:p>
    <w:p w14:paraId="52C9A44E" w14:textId="77777777" w:rsidR="003E06DA" w:rsidRPr="002B7164" w:rsidRDefault="003E06DA" w:rsidP="00DA62CD">
      <w:pPr>
        <w:numPr>
          <w:ilvl w:val="0"/>
          <w:numId w:val="46"/>
        </w:numPr>
        <w:autoSpaceDE w:val="0"/>
        <w:autoSpaceDN w:val="0"/>
        <w:adjustRightInd w:val="0"/>
        <w:spacing w:after="0" w:line="240" w:lineRule="auto"/>
        <w:jc w:val="both"/>
        <w:rPr>
          <w:rFonts w:ascii="Times New Roman" w:hAnsi="Times New Roman"/>
          <w:bCs/>
          <w:sz w:val="24"/>
          <w:szCs w:val="24"/>
        </w:rPr>
      </w:pPr>
      <w:r w:rsidRPr="002B7164">
        <w:rPr>
          <w:rFonts w:ascii="Times New Roman" w:hAnsi="Times New Roman"/>
          <w:bCs/>
          <w:sz w:val="24"/>
          <w:szCs w:val="24"/>
        </w:rPr>
        <w:t>ZW – Zarząd Województwa, z którym LGD zawarła umowę ramową;</w:t>
      </w:r>
    </w:p>
    <w:p w14:paraId="1CB12333" w14:textId="77777777" w:rsidR="003E06DA" w:rsidRPr="002B7164" w:rsidRDefault="003E06DA" w:rsidP="00DA62CD">
      <w:pPr>
        <w:numPr>
          <w:ilvl w:val="0"/>
          <w:numId w:val="46"/>
        </w:numPr>
        <w:autoSpaceDE w:val="0"/>
        <w:autoSpaceDN w:val="0"/>
        <w:adjustRightInd w:val="0"/>
        <w:spacing w:after="0" w:line="240" w:lineRule="auto"/>
        <w:jc w:val="both"/>
        <w:rPr>
          <w:rFonts w:ascii="Times New Roman" w:hAnsi="Times New Roman"/>
          <w:bCs/>
          <w:sz w:val="24"/>
          <w:szCs w:val="24"/>
        </w:rPr>
      </w:pPr>
      <w:r w:rsidRPr="002B7164">
        <w:rPr>
          <w:rFonts w:ascii="Times New Roman" w:hAnsi="Times New Roman"/>
          <w:bCs/>
          <w:sz w:val="24"/>
          <w:szCs w:val="24"/>
        </w:rPr>
        <w:t>Ustawa w zakresie polityki spójności – ustawa z dnia 11 lipca 2014 r. o zasadach realizacji programów w zakresie polityki spójności finansowanych w perspektywie finansowej 2014 – 2020 (Dz. U. poz. 1146 z późn. zm.);</w:t>
      </w:r>
    </w:p>
    <w:p w14:paraId="52A00D5B" w14:textId="77777777" w:rsidR="00EF60C3" w:rsidRPr="002B7164" w:rsidRDefault="00EF60C3" w:rsidP="00DA62CD">
      <w:pPr>
        <w:numPr>
          <w:ilvl w:val="0"/>
          <w:numId w:val="46"/>
        </w:numPr>
        <w:autoSpaceDE w:val="0"/>
        <w:autoSpaceDN w:val="0"/>
        <w:adjustRightInd w:val="0"/>
        <w:spacing w:after="0" w:line="240" w:lineRule="auto"/>
        <w:jc w:val="both"/>
        <w:rPr>
          <w:rFonts w:ascii="Times New Roman" w:hAnsi="Times New Roman"/>
          <w:bCs/>
          <w:sz w:val="24"/>
          <w:szCs w:val="24"/>
        </w:rPr>
      </w:pPr>
      <w:r w:rsidRPr="002B7164">
        <w:rPr>
          <w:rFonts w:ascii="Times New Roman" w:hAnsi="Times New Roman"/>
          <w:sz w:val="24"/>
          <w:szCs w:val="24"/>
        </w:rPr>
        <w:t xml:space="preserve">Rozporządzenie nr 1303/2013 – rozporządzenie </w:t>
      </w:r>
      <w:hyperlink r:id="rId8" w:history="1">
        <w:r w:rsidRPr="002B7164">
          <w:rPr>
            <w:rStyle w:val="Hipercze"/>
            <w:rFonts w:ascii="Times New Roman" w:hAnsi="Times New Roman"/>
            <w:color w:val="auto"/>
            <w:sz w:val="24"/>
            <w:szCs w:val="24"/>
            <w:u w:val="none"/>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2B7164">
          <w:rPr>
            <w:rStyle w:val="Hipercze"/>
            <w:rFonts w:ascii="Times New Roman" w:hAnsi="Times New Roman"/>
            <w:color w:val="auto"/>
            <w:sz w:val="24"/>
            <w:szCs w:val="24"/>
            <w:u w:val="none"/>
          </w:rPr>
          <w:lastRenderedPageBreak/>
          <w:t>Europejskiego Funduszu Morskiego i Rybackiego oraz uchylające rozporządzenie Rady (WE) nr 1083/2006</w:t>
        </w:r>
      </w:hyperlink>
      <w:r w:rsidRPr="002B7164">
        <w:rPr>
          <w:rFonts w:ascii="Times New Roman" w:hAnsi="Times New Roman"/>
          <w:sz w:val="24"/>
          <w:szCs w:val="24"/>
        </w:rPr>
        <w:t xml:space="preserve"> (Dz. Urz. UE L 347 z 20.12.2013 r., str. 320, z późn. zm.);</w:t>
      </w:r>
    </w:p>
    <w:p w14:paraId="612D2DE1" w14:textId="77777777" w:rsidR="00EF60C3" w:rsidRPr="002B7164" w:rsidRDefault="00EF60C3" w:rsidP="004601E5">
      <w:pPr>
        <w:autoSpaceDE w:val="0"/>
        <w:autoSpaceDN w:val="0"/>
        <w:adjustRightInd w:val="0"/>
        <w:spacing w:after="0" w:line="240" w:lineRule="auto"/>
        <w:rPr>
          <w:rFonts w:ascii="Times New Roman" w:hAnsi="Times New Roman"/>
          <w:b/>
          <w:bCs/>
          <w:sz w:val="24"/>
          <w:szCs w:val="24"/>
        </w:rPr>
      </w:pPr>
    </w:p>
    <w:p w14:paraId="1D45F811" w14:textId="77777777" w:rsidR="00A82C9E" w:rsidRPr="002B7164" w:rsidRDefault="00A82C9E" w:rsidP="00A82C9E">
      <w:pPr>
        <w:autoSpaceDE w:val="0"/>
        <w:autoSpaceDN w:val="0"/>
        <w:adjustRightInd w:val="0"/>
        <w:spacing w:after="0" w:line="240" w:lineRule="auto"/>
        <w:jc w:val="center"/>
        <w:rPr>
          <w:rFonts w:ascii="Times New Roman" w:hAnsi="Times New Roman"/>
          <w:b/>
          <w:bCs/>
          <w:sz w:val="24"/>
          <w:szCs w:val="24"/>
        </w:rPr>
      </w:pPr>
      <w:r w:rsidRPr="002B7164">
        <w:rPr>
          <w:rFonts w:ascii="Times New Roman" w:hAnsi="Times New Roman"/>
          <w:b/>
          <w:bCs/>
          <w:sz w:val="24"/>
          <w:szCs w:val="24"/>
        </w:rPr>
        <w:t>§1 Zasady ogłoszenia naboru wniosków</w:t>
      </w:r>
    </w:p>
    <w:p w14:paraId="204A6A29" w14:textId="77777777" w:rsidR="00D7656A" w:rsidRPr="002B7164" w:rsidRDefault="0005569A" w:rsidP="009B23E9">
      <w:pPr>
        <w:numPr>
          <w:ilvl w:val="0"/>
          <w:numId w:val="1"/>
        </w:numPr>
        <w:autoSpaceDE w:val="0"/>
        <w:autoSpaceDN w:val="0"/>
        <w:adjustRightInd w:val="0"/>
        <w:spacing w:after="0" w:line="240" w:lineRule="auto"/>
        <w:ind w:left="284" w:hanging="284"/>
        <w:jc w:val="both"/>
        <w:rPr>
          <w:rFonts w:ascii="Times New Roman" w:hAnsi="Times New Roman"/>
          <w:bCs/>
          <w:sz w:val="24"/>
          <w:szCs w:val="24"/>
        </w:rPr>
      </w:pPr>
      <w:r w:rsidRPr="002B7164">
        <w:rPr>
          <w:rFonts w:ascii="Times New Roman" w:hAnsi="Times New Roman"/>
          <w:bCs/>
          <w:sz w:val="24"/>
          <w:szCs w:val="24"/>
        </w:rPr>
        <w:t xml:space="preserve">LGD </w:t>
      </w:r>
      <w:r w:rsidR="00114F08" w:rsidRPr="002B7164">
        <w:rPr>
          <w:rFonts w:ascii="Times New Roman" w:hAnsi="Times New Roman"/>
          <w:bCs/>
          <w:sz w:val="24"/>
          <w:szCs w:val="24"/>
        </w:rPr>
        <w:t xml:space="preserve">ogłasza </w:t>
      </w:r>
      <w:r w:rsidR="000B47A1" w:rsidRPr="003A3B1F">
        <w:rPr>
          <w:rFonts w:ascii="Times New Roman" w:hAnsi="Times New Roman"/>
          <w:bCs/>
          <w:color w:val="000000"/>
          <w:sz w:val="24"/>
          <w:szCs w:val="24"/>
        </w:rPr>
        <w:t>n</w:t>
      </w:r>
      <w:r w:rsidR="003B3DCE" w:rsidRPr="003A3B1F">
        <w:rPr>
          <w:rFonts w:ascii="Times New Roman" w:hAnsi="Times New Roman"/>
          <w:bCs/>
          <w:color w:val="000000"/>
          <w:sz w:val="24"/>
          <w:szCs w:val="24"/>
        </w:rPr>
        <w:t>abór</w:t>
      </w:r>
      <w:r w:rsidR="003B3DCE">
        <w:rPr>
          <w:rFonts w:ascii="Times New Roman" w:hAnsi="Times New Roman"/>
          <w:bCs/>
          <w:sz w:val="24"/>
          <w:szCs w:val="24"/>
        </w:rPr>
        <w:t xml:space="preserve"> </w:t>
      </w:r>
      <w:r w:rsidR="00114F08" w:rsidRPr="002B7164">
        <w:rPr>
          <w:rFonts w:ascii="Times New Roman" w:hAnsi="Times New Roman"/>
          <w:bCs/>
          <w:sz w:val="24"/>
          <w:szCs w:val="24"/>
        </w:rPr>
        <w:t>oraz przyjmuje</w:t>
      </w:r>
      <w:r w:rsidRPr="002B7164">
        <w:rPr>
          <w:rFonts w:ascii="Times New Roman" w:hAnsi="Times New Roman"/>
          <w:bCs/>
          <w:sz w:val="24"/>
          <w:szCs w:val="24"/>
        </w:rPr>
        <w:t xml:space="preserve"> </w:t>
      </w:r>
      <w:r w:rsidR="00114F08" w:rsidRPr="002B7164">
        <w:rPr>
          <w:rFonts w:ascii="Times New Roman" w:hAnsi="Times New Roman"/>
          <w:bCs/>
          <w:sz w:val="24"/>
          <w:szCs w:val="24"/>
        </w:rPr>
        <w:t>wnioski</w:t>
      </w:r>
      <w:r w:rsidRPr="002B7164">
        <w:rPr>
          <w:rFonts w:ascii="Times New Roman" w:hAnsi="Times New Roman"/>
          <w:bCs/>
          <w:sz w:val="24"/>
          <w:szCs w:val="24"/>
        </w:rPr>
        <w:t xml:space="preserve"> o powierzenie grantów,</w:t>
      </w:r>
      <w:r w:rsidR="00114F08" w:rsidRPr="002B7164">
        <w:rPr>
          <w:rFonts w:ascii="Times New Roman" w:hAnsi="Times New Roman"/>
          <w:bCs/>
          <w:sz w:val="24"/>
          <w:szCs w:val="24"/>
        </w:rPr>
        <w:t xml:space="preserve"> zgodnie z zasadami określonymi w LSR</w:t>
      </w:r>
      <w:r w:rsidRPr="002B7164">
        <w:rPr>
          <w:rFonts w:ascii="Times New Roman" w:hAnsi="Times New Roman"/>
          <w:bCs/>
          <w:sz w:val="24"/>
          <w:szCs w:val="24"/>
        </w:rPr>
        <w:t>.</w:t>
      </w:r>
    </w:p>
    <w:p w14:paraId="61D77365" w14:textId="77777777" w:rsidR="001A6AEB" w:rsidRPr="002B7164"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strike/>
          <w:sz w:val="24"/>
          <w:szCs w:val="24"/>
        </w:rPr>
      </w:pPr>
      <w:r w:rsidRPr="002B7164">
        <w:rPr>
          <w:rFonts w:ascii="Times New Roman" w:hAnsi="Times New Roman"/>
          <w:sz w:val="24"/>
          <w:szCs w:val="24"/>
        </w:rPr>
        <w:t xml:space="preserve">Ogłoszenie o naborze wniosków </w:t>
      </w:r>
      <w:r w:rsidR="00D7656A" w:rsidRPr="002B7164">
        <w:rPr>
          <w:rFonts w:ascii="Times New Roman" w:hAnsi="Times New Roman"/>
          <w:sz w:val="24"/>
          <w:szCs w:val="24"/>
        </w:rPr>
        <w:t>o powierzenie grantów</w:t>
      </w:r>
      <w:r w:rsidRPr="002B7164">
        <w:rPr>
          <w:rFonts w:ascii="Times New Roman" w:hAnsi="Times New Roman"/>
          <w:sz w:val="24"/>
          <w:szCs w:val="24"/>
        </w:rPr>
        <w:t xml:space="preserve"> jest podawane do publicznej wiadomości na stronie internetowej Stowarzyszenia LGD Bory Dolnośląs</w:t>
      </w:r>
      <w:r w:rsidR="00B50E54" w:rsidRPr="002B7164">
        <w:rPr>
          <w:rFonts w:ascii="Times New Roman" w:hAnsi="Times New Roman"/>
          <w:sz w:val="24"/>
          <w:szCs w:val="24"/>
        </w:rPr>
        <w:t>kie wraz z datą jego publikacji.</w:t>
      </w:r>
      <w:r w:rsidRPr="002B7164">
        <w:rPr>
          <w:rFonts w:ascii="Times New Roman" w:hAnsi="Times New Roman"/>
          <w:sz w:val="24"/>
          <w:szCs w:val="24"/>
        </w:rPr>
        <w:t xml:space="preserve"> </w:t>
      </w:r>
    </w:p>
    <w:p w14:paraId="2172D4FE" w14:textId="77777777" w:rsidR="009B23E9" w:rsidRPr="002B7164" w:rsidRDefault="00114F08" w:rsidP="009B23E9">
      <w:pPr>
        <w:numPr>
          <w:ilvl w:val="0"/>
          <w:numId w:val="1"/>
        </w:numPr>
        <w:autoSpaceDE w:val="0"/>
        <w:autoSpaceDN w:val="0"/>
        <w:adjustRightInd w:val="0"/>
        <w:spacing w:after="0" w:line="240" w:lineRule="auto"/>
        <w:ind w:left="284" w:hanging="284"/>
        <w:jc w:val="both"/>
        <w:rPr>
          <w:rFonts w:ascii="Times New Roman" w:hAnsi="Times New Roman"/>
          <w:bCs/>
          <w:strike/>
          <w:sz w:val="24"/>
          <w:szCs w:val="24"/>
        </w:rPr>
      </w:pPr>
      <w:r w:rsidRPr="002B7164">
        <w:rPr>
          <w:rFonts w:ascii="Times New Roman" w:hAnsi="Times New Roman"/>
          <w:sz w:val="24"/>
          <w:szCs w:val="24"/>
        </w:rPr>
        <w:t>LGD ma możliwość ogłoszenia naboru w</w:t>
      </w:r>
      <w:r w:rsidR="000F31C8" w:rsidRPr="002B7164">
        <w:rPr>
          <w:rFonts w:ascii="Times New Roman" w:hAnsi="Times New Roman"/>
          <w:sz w:val="24"/>
          <w:szCs w:val="24"/>
        </w:rPr>
        <w:t xml:space="preserve">niosków o powierzenie </w:t>
      </w:r>
      <w:r w:rsidR="00713750" w:rsidRPr="002B7164">
        <w:rPr>
          <w:rFonts w:ascii="Times New Roman" w:hAnsi="Times New Roman"/>
          <w:sz w:val="24"/>
          <w:szCs w:val="24"/>
        </w:rPr>
        <w:t>grantów, jedynie w sytuacji, jeśli nie są osiągnięte zakładane przez LGD w LSR wskaźniki i ich wartości, dla celów i przedsięwzięć, w które wpisuje się projekt grantowy.</w:t>
      </w:r>
    </w:p>
    <w:p w14:paraId="4D61CBF2" w14:textId="77777777" w:rsidR="009B23E9" w:rsidRPr="004601E5"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sz w:val="24"/>
          <w:szCs w:val="24"/>
        </w:rPr>
      </w:pPr>
      <w:r w:rsidRPr="004601E5">
        <w:rPr>
          <w:rFonts w:ascii="Times New Roman" w:hAnsi="Times New Roman"/>
          <w:sz w:val="24"/>
          <w:szCs w:val="24"/>
        </w:rPr>
        <w:t xml:space="preserve">LGD ma obowiązek numerować kolejne ogłoszenia o naborach w następujący sposób: </w:t>
      </w:r>
    </w:p>
    <w:p w14:paraId="3BD9DB2E" w14:textId="77777777" w:rsidR="009724C2" w:rsidRDefault="009724C2" w:rsidP="009724C2">
      <w:pPr>
        <w:autoSpaceDE w:val="0"/>
        <w:autoSpaceDN w:val="0"/>
        <w:adjustRightInd w:val="0"/>
        <w:spacing w:after="0" w:line="240" w:lineRule="auto"/>
        <w:ind w:left="170"/>
        <w:jc w:val="both"/>
        <w:rPr>
          <w:rFonts w:ascii="Times New Roman" w:hAnsi="Times New Roman"/>
          <w:sz w:val="24"/>
          <w:szCs w:val="24"/>
        </w:rPr>
      </w:pPr>
      <w:r>
        <w:rPr>
          <w:rFonts w:ascii="Times New Roman" w:hAnsi="Times New Roman"/>
          <w:sz w:val="24"/>
          <w:szCs w:val="24"/>
        </w:rPr>
        <w:t xml:space="preserve">  </w:t>
      </w:r>
      <w:r w:rsidR="009B23E9" w:rsidRPr="004601E5">
        <w:rPr>
          <w:rFonts w:ascii="Times New Roman" w:hAnsi="Times New Roman"/>
          <w:sz w:val="24"/>
          <w:szCs w:val="24"/>
        </w:rPr>
        <w:t>Kolejny numer zgłoszenia/rok</w:t>
      </w:r>
      <w:r w:rsidR="003674FA" w:rsidRPr="004601E5">
        <w:rPr>
          <w:rFonts w:ascii="Times New Roman" w:hAnsi="Times New Roman"/>
          <w:sz w:val="24"/>
          <w:szCs w:val="24"/>
        </w:rPr>
        <w:t>/PG</w:t>
      </w:r>
      <w:r w:rsidR="009B23E9" w:rsidRPr="004601E5">
        <w:rPr>
          <w:rFonts w:ascii="Times New Roman" w:hAnsi="Times New Roman"/>
          <w:sz w:val="24"/>
          <w:szCs w:val="24"/>
        </w:rPr>
        <w:t>. W przypadku ogłas</w:t>
      </w:r>
      <w:r>
        <w:rPr>
          <w:rFonts w:ascii="Times New Roman" w:hAnsi="Times New Roman"/>
          <w:sz w:val="24"/>
          <w:szCs w:val="24"/>
        </w:rPr>
        <w:t xml:space="preserve">zania naboru na przełomie dwóch   </w:t>
      </w:r>
    </w:p>
    <w:p w14:paraId="2FBA4C81" w14:textId="77777777" w:rsidR="009B23E9" w:rsidRPr="004601E5" w:rsidRDefault="009724C2" w:rsidP="009724C2">
      <w:pPr>
        <w:autoSpaceDE w:val="0"/>
        <w:autoSpaceDN w:val="0"/>
        <w:adjustRightInd w:val="0"/>
        <w:spacing w:after="0" w:line="240" w:lineRule="auto"/>
        <w:ind w:left="170"/>
        <w:jc w:val="both"/>
        <w:rPr>
          <w:rFonts w:ascii="Times New Roman" w:hAnsi="Times New Roman"/>
          <w:sz w:val="24"/>
          <w:szCs w:val="24"/>
        </w:rPr>
      </w:pPr>
      <w:r>
        <w:rPr>
          <w:rFonts w:ascii="Times New Roman" w:hAnsi="Times New Roman"/>
          <w:sz w:val="24"/>
          <w:szCs w:val="24"/>
        </w:rPr>
        <w:t xml:space="preserve">  lat bierze</w:t>
      </w:r>
      <w:r w:rsidR="00E8537B" w:rsidRPr="004601E5">
        <w:rPr>
          <w:rFonts w:ascii="Times New Roman" w:hAnsi="Times New Roman"/>
          <w:sz w:val="24"/>
          <w:szCs w:val="24"/>
        </w:rPr>
        <w:t xml:space="preserve"> </w:t>
      </w:r>
      <w:r w:rsidR="009B23E9" w:rsidRPr="004601E5">
        <w:rPr>
          <w:rFonts w:ascii="Times New Roman" w:hAnsi="Times New Roman"/>
          <w:sz w:val="24"/>
          <w:szCs w:val="24"/>
        </w:rPr>
        <w:t>się pod uwagę rok późniejszy.</w:t>
      </w:r>
    </w:p>
    <w:p w14:paraId="1915ADB5" w14:textId="77777777" w:rsidR="00256FCD" w:rsidRPr="004601E5" w:rsidRDefault="009B23E9" w:rsidP="00FC60EB">
      <w:pPr>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Zarząd LGD podejmuje uchwałę w sprawie rozpoczęcia naboru wniosków o </w:t>
      </w:r>
      <w:r w:rsidR="00D7656A" w:rsidRPr="004601E5">
        <w:rPr>
          <w:rFonts w:ascii="Times New Roman" w:hAnsi="Times New Roman"/>
          <w:sz w:val="24"/>
          <w:szCs w:val="24"/>
        </w:rPr>
        <w:t>powierzenie grantów</w:t>
      </w:r>
      <w:r w:rsidRPr="004601E5">
        <w:rPr>
          <w:rFonts w:ascii="Times New Roman" w:hAnsi="Times New Roman"/>
          <w:sz w:val="24"/>
          <w:szCs w:val="24"/>
        </w:rPr>
        <w:t xml:space="preserve"> w ramach środków przewidzianych na realizację </w:t>
      </w:r>
      <w:r w:rsidR="003B3DCE" w:rsidRPr="003A3B1F">
        <w:rPr>
          <w:rFonts w:ascii="Times New Roman" w:hAnsi="Times New Roman"/>
          <w:color w:val="000000"/>
          <w:sz w:val="24"/>
          <w:szCs w:val="24"/>
        </w:rPr>
        <w:t>LSR</w:t>
      </w:r>
      <w:r w:rsidR="000B47A1" w:rsidRPr="003A3B1F">
        <w:rPr>
          <w:rFonts w:ascii="Times New Roman" w:hAnsi="Times New Roman"/>
          <w:color w:val="000000"/>
          <w:sz w:val="24"/>
          <w:szCs w:val="24"/>
        </w:rPr>
        <w:t>.</w:t>
      </w:r>
    </w:p>
    <w:p w14:paraId="6FB5BF1C" w14:textId="77777777" w:rsidR="009B23E9" w:rsidRPr="002B7164" w:rsidRDefault="009B23E9" w:rsidP="004E5C71">
      <w:pPr>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LGD zamieszcza ogłoszenie o naborze, o którym mowa w §1 ust.</w:t>
      </w:r>
      <w:r w:rsidR="00D7656A" w:rsidRPr="004601E5">
        <w:rPr>
          <w:rFonts w:ascii="Times New Roman" w:hAnsi="Times New Roman"/>
          <w:sz w:val="24"/>
          <w:szCs w:val="24"/>
        </w:rPr>
        <w:t xml:space="preserve"> 2</w:t>
      </w:r>
      <w:r w:rsidRPr="004601E5">
        <w:rPr>
          <w:rFonts w:ascii="Times New Roman" w:hAnsi="Times New Roman"/>
          <w:sz w:val="24"/>
          <w:szCs w:val="24"/>
        </w:rPr>
        <w:t>, w szczególności na swojej stronie internetowej, nie wcześniej niż 30 dni i nie później niż 14 dni przed planowanym terminem rozpoczęcia biegu terminu składania tych wniosków.</w:t>
      </w:r>
      <w:r w:rsidR="00535893" w:rsidRPr="004601E5">
        <w:rPr>
          <w:rFonts w:ascii="Times New Roman" w:hAnsi="Times New Roman"/>
          <w:sz w:val="24"/>
          <w:szCs w:val="24"/>
        </w:rPr>
        <w:t xml:space="preserve"> </w:t>
      </w:r>
      <w:r w:rsidR="00535893" w:rsidRPr="002B7164">
        <w:rPr>
          <w:rFonts w:ascii="Times New Roman" w:hAnsi="Times New Roman"/>
          <w:sz w:val="24"/>
          <w:szCs w:val="24"/>
        </w:rPr>
        <w:t>W miejscu zamieszczenia na stronie internetowej  ogłoszenia LGD podaje</w:t>
      </w:r>
      <w:r w:rsidR="00B67F88" w:rsidRPr="002B7164">
        <w:rPr>
          <w:rFonts w:ascii="Times New Roman" w:hAnsi="Times New Roman"/>
          <w:sz w:val="24"/>
          <w:szCs w:val="24"/>
        </w:rPr>
        <w:t xml:space="preserve"> datę</w:t>
      </w:r>
      <w:r w:rsidR="00535893" w:rsidRPr="002B7164">
        <w:rPr>
          <w:rFonts w:ascii="Times New Roman" w:hAnsi="Times New Roman"/>
          <w:sz w:val="24"/>
          <w:szCs w:val="24"/>
        </w:rPr>
        <w:t xml:space="preserve"> jego publikacji (np. dzień/miesiąc/rok).</w:t>
      </w:r>
      <w:r w:rsidR="004E5C71" w:rsidRPr="002B7164">
        <w:rPr>
          <w:rFonts w:ascii="Times New Roman" w:hAnsi="Times New Roman"/>
          <w:sz w:val="24"/>
          <w:szCs w:val="24"/>
        </w:rPr>
        <w:t xml:space="preserve"> Wszystkie ogłoszenia naboru wniosków o przyznanie pomocy przeprowadzone w ramach perspektywy 2014-2020 są archiwizowane na stronie internetowej LGD do końca 2028 r.</w:t>
      </w:r>
    </w:p>
    <w:p w14:paraId="2A718484" w14:textId="77777777" w:rsidR="009B23E9" w:rsidRPr="002B7164" w:rsidRDefault="009B23E9" w:rsidP="009B23E9">
      <w:pPr>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Okres trwania naboru, o k</w:t>
      </w:r>
      <w:r w:rsidR="009724C2">
        <w:rPr>
          <w:rFonts w:ascii="Times New Roman" w:hAnsi="Times New Roman"/>
          <w:sz w:val="24"/>
          <w:szCs w:val="24"/>
        </w:rPr>
        <w:t>tórym mowa w §1 ust 1, nie może</w:t>
      </w:r>
      <w:r w:rsidRPr="002B7164">
        <w:rPr>
          <w:rFonts w:ascii="Times New Roman" w:hAnsi="Times New Roman"/>
          <w:sz w:val="24"/>
          <w:szCs w:val="24"/>
        </w:rPr>
        <w:t xml:space="preserve"> trwać krócej niż 14 dni, ale nie dłużej niż 30 dni.</w:t>
      </w:r>
    </w:p>
    <w:p w14:paraId="5FF592CB" w14:textId="77777777" w:rsidR="009B23E9" w:rsidRPr="002B7164" w:rsidRDefault="009B23E9" w:rsidP="009B23E9">
      <w:pPr>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Ogłoszenie o naborze, o którym mowa w §1 ust 1 zawiera w szczególności:</w:t>
      </w:r>
    </w:p>
    <w:p w14:paraId="6B0D6397" w14:textId="77777777" w:rsidR="009B23E9" w:rsidRPr="002B7164" w:rsidRDefault="009B23E9" w:rsidP="009B23E9">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termin i miejsce składania wniosków</w:t>
      </w:r>
      <w:r w:rsidR="00B67F88" w:rsidRPr="002B7164">
        <w:rPr>
          <w:rFonts w:ascii="Times New Roman" w:hAnsi="Times New Roman"/>
          <w:sz w:val="24"/>
          <w:szCs w:val="24"/>
        </w:rPr>
        <w:t xml:space="preserve"> o powierzenie grantów</w:t>
      </w:r>
      <w:r w:rsidRPr="002B7164">
        <w:rPr>
          <w:rFonts w:ascii="Times New Roman" w:hAnsi="Times New Roman"/>
          <w:sz w:val="24"/>
          <w:szCs w:val="24"/>
        </w:rPr>
        <w:t>,</w:t>
      </w:r>
    </w:p>
    <w:p w14:paraId="7BB27CA1" w14:textId="77777777" w:rsidR="009B23E9" w:rsidRPr="002B7164" w:rsidRDefault="00D7656A" w:rsidP="009B23E9">
      <w:pPr>
        <w:numPr>
          <w:ilvl w:val="0"/>
          <w:numId w:val="2"/>
        </w:numPr>
        <w:autoSpaceDE w:val="0"/>
        <w:autoSpaceDN w:val="0"/>
        <w:adjustRightInd w:val="0"/>
        <w:spacing w:after="0" w:line="240" w:lineRule="auto"/>
        <w:jc w:val="both"/>
        <w:rPr>
          <w:rFonts w:ascii="Times New Roman" w:hAnsi="Times New Roman"/>
          <w:strike/>
          <w:sz w:val="24"/>
          <w:szCs w:val="24"/>
        </w:rPr>
      </w:pPr>
      <w:r w:rsidRPr="002B7164">
        <w:rPr>
          <w:rFonts w:ascii="Times New Roman" w:hAnsi="Times New Roman"/>
          <w:sz w:val="24"/>
          <w:szCs w:val="24"/>
        </w:rPr>
        <w:t xml:space="preserve">ogólny </w:t>
      </w:r>
      <w:r w:rsidR="009B23E9" w:rsidRPr="002B7164">
        <w:rPr>
          <w:rFonts w:ascii="Times New Roman" w:hAnsi="Times New Roman"/>
          <w:sz w:val="24"/>
          <w:szCs w:val="24"/>
        </w:rPr>
        <w:t xml:space="preserve">zakres tematyczny </w:t>
      </w:r>
      <w:r w:rsidRPr="002B7164">
        <w:rPr>
          <w:rFonts w:ascii="Times New Roman" w:hAnsi="Times New Roman"/>
          <w:sz w:val="24"/>
          <w:szCs w:val="24"/>
        </w:rPr>
        <w:t xml:space="preserve">PG, zgodny z zakresem określonym w umowie </w:t>
      </w:r>
      <w:r w:rsidR="00713750" w:rsidRPr="002B7164">
        <w:rPr>
          <w:rFonts w:ascii="Times New Roman" w:hAnsi="Times New Roman"/>
          <w:sz w:val="24"/>
          <w:szCs w:val="24"/>
        </w:rPr>
        <w:t>ramowej</w:t>
      </w:r>
    </w:p>
    <w:p w14:paraId="09643888" w14:textId="77777777" w:rsidR="009B23E9" w:rsidRPr="002B7164" w:rsidRDefault="00D7656A" w:rsidP="009B23E9">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planowane do osiągnięcia w ramach PG cele i wskaźniki;</w:t>
      </w:r>
    </w:p>
    <w:p w14:paraId="64D97F9D" w14:textId="77777777" w:rsidR="009B23E9" w:rsidRPr="002B7164" w:rsidRDefault="00D7656A" w:rsidP="009B23E9">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kwotę dostępną w ramach ogłoszenia</w:t>
      </w:r>
      <w:r w:rsidR="00E8537B" w:rsidRPr="002B7164">
        <w:rPr>
          <w:rFonts w:ascii="Times New Roman" w:hAnsi="Times New Roman"/>
          <w:sz w:val="24"/>
          <w:szCs w:val="24"/>
        </w:rPr>
        <w:t>;</w:t>
      </w:r>
    </w:p>
    <w:p w14:paraId="07018B72" w14:textId="77777777" w:rsidR="00D7656A" w:rsidRPr="002B7164" w:rsidRDefault="00D7656A" w:rsidP="00D7656A">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planowane do realizacji w ramach PG zadania</w:t>
      </w:r>
      <w:r w:rsidR="00E8537B" w:rsidRPr="002B7164">
        <w:rPr>
          <w:rFonts w:ascii="Times New Roman" w:hAnsi="Times New Roman"/>
          <w:sz w:val="24"/>
          <w:szCs w:val="24"/>
        </w:rPr>
        <w:t>;</w:t>
      </w:r>
      <w:r w:rsidRPr="002B7164">
        <w:rPr>
          <w:rFonts w:ascii="Times New Roman" w:hAnsi="Times New Roman"/>
          <w:sz w:val="24"/>
          <w:szCs w:val="24"/>
        </w:rPr>
        <w:t xml:space="preserve"> </w:t>
      </w:r>
    </w:p>
    <w:p w14:paraId="614F4CFC" w14:textId="77777777" w:rsidR="009B23E9" w:rsidRPr="002C609B" w:rsidRDefault="009B23E9" w:rsidP="009B23E9">
      <w:pPr>
        <w:numPr>
          <w:ilvl w:val="0"/>
          <w:numId w:val="2"/>
        </w:numPr>
        <w:autoSpaceDE w:val="0"/>
        <w:autoSpaceDN w:val="0"/>
        <w:adjustRightInd w:val="0"/>
        <w:spacing w:after="0" w:line="240" w:lineRule="auto"/>
        <w:jc w:val="both"/>
        <w:rPr>
          <w:rFonts w:ascii="Times New Roman" w:hAnsi="Times New Roman"/>
          <w:color w:val="FF0000"/>
          <w:sz w:val="24"/>
          <w:szCs w:val="24"/>
        </w:rPr>
      </w:pPr>
      <w:r w:rsidRPr="00C830DD">
        <w:rPr>
          <w:rFonts w:ascii="Times New Roman" w:hAnsi="Times New Roman"/>
          <w:strike/>
          <w:color w:val="FF0000"/>
          <w:sz w:val="24"/>
          <w:szCs w:val="24"/>
        </w:rPr>
        <w:t>informację o</w:t>
      </w:r>
      <w:r w:rsidR="00682EC8" w:rsidRPr="00C830DD">
        <w:rPr>
          <w:rFonts w:ascii="Times New Roman" w:hAnsi="Times New Roman"/>
          <w:strike/>
          <w:color w:val="FF0000"/>
          <w:sz w:val="24"/>
          <w:szCs w:val="24"/>
        </w:rPr>
        <w:t xml:space="preserve"> miejscu</w:t>
      </w:r>
      <w:r w:rsidRPr="00C830DD">
        <w:rPr>
          <w:rFonts w:ascii="Times New Roman" w:hAnsi="Times New Roman"/>
          <w:strike/>
          <w:color w:val="FF0000"/>
          <w:sz w:val="24"/>
          <w:szCs w:val="24"/>
        </w:rPr>
        <w:t xml:space="preserve"> </w:t>
      </w:r>
      <w:r w:rsidR="00682EC8" w:rsidRPr="00C830DD">
        <w:rPr>
          <w:rFonts w:ascii="Times New Roman" w:hAnsi="Times New Roman"/>
          <w:strike/>
          <w:color w:val="FF0000"/>
          <w:sz w:val="24"/>
          <w:szCs w:val="24"/>
        </w:rPr>
        <w:t xml:space="preserve">udostępniania opisu </w:t>
      </w:r>
      <w:r w:rsidRPr="00C830DD">
        <w:rPr>
          <w:rFonts w:ascii="Times New Roman" w:hAnsi="Times New Roman"/>
          <w:strike/>
          <w:color w:val="FF0000"/>
          <w:sz w:val="24"/>
          <w:szCs w:val="24"/>
        </w:rPr>
        <w:t xml:space="preserve">kryteriów wyboru </w:t>
      </w:r>
      <w:r w:rsidR="00682EC8" w:rsidRPr="00C830DD">
        <w:rPr>
          <w:rFonts w:ascii="Times New Roman" w:hAnsi="Times New Roman"/>
          <w:strike/>
          <w:color w:val="FF0000"/>
          <w:sz w:val="24"/>
          <w:szCs w:val="24"/>
        </w:rPr>
        <w:t>grantów oraz zasad przyznawania punktów</w:t>
      </w:r>
      <w:r w:rsidR="00581B4C" w:rsidRPr="00C830DD">
        <w:rPr>
          <w:rFonts w:ascii="Times New Roman" w:hAnsi="Times New Roman"/>
          <w:strike/>
          <w:color w:val="FF0000"/>
          <w:sz w:val="24"/>
          <w:szCs w:val="24"/>
        </w:rPr>
        <w:t xml:space="preserve"> za spełnienie da</w:t>
      </w:r>
      <w:r w:rsidR="00682EC8" w:rsidRPr="00C830DD">
        <w:rPr>
          <w:rFonts w:ascii="Times New Roman" w:hAnsi="Times New Roman"/>
          <w:strike/>
          <w:color w:val="FF0000"/>
          <w:sz w:val="24"/>
          <w:szCs w:val="24"/>
        </w:rPr>
        <w:t>n</w:t>
      </w:r>
      <w:r w:rsidR="00581B4C" w:rsidRPr="00C830DD">
        <w:rPr>
          <w:rFonts w:ascii="Times New Roman" w:hAnsi="Times New Roman"/>
          <w:strike/>
          <w:color w:val="FF0000"/>
          <w:sz w:val="24"/>
          <w:szCs w:val="24"/>
        </w:rPr>
        <w:t>e</w:t>
      </w:r>
      <w:r w:rsidR="00682EC8" w:rsidRPr="00C830DD">
        <w:rPr>
          <w:rFonts w:ascii="Times New Roman" w:hAnsi="Times New Roman"/>
          <w:strike/>
          <w:color w:val="FF0000"/>
          <w:sz w:val="24"/>
          <w:szCs w:val="24"/>
        </w:rPr>
        <w:t>go kryterium</w:t>
      </w:r>
      <w:r w:rsidRPr="00C830DD">
        <w:rPr>
          <w:rFonts w:ascii="Times New Roman" w:hAnsi="Times New Roman"/>
          <w:strike/>
          <w:color w:val="FF0000"/>
          <w:sz w:val="24"/>
          <w:szCs w:val="24"/>
        </w:rPr>
        <w:t>;</w:t>
      </w:r>
      <w:r w:rsidR="00C830DD">
        <w:rPr>
          <w:rFonts w:ascii="Times New Roman" w:hAnsi="Times New Roman"/>
          <w:strike/>
          <w:color w:val="FF0000"/>
          <w:sz w:val="24"/>
          <w:szCs w:val="24"/>
        </w:rPr>
        <w:t xml:space="preserve"> </w:t>
      </w:r>
      <w:r w:rsidR="00C830DD" w:rsidRPr="002C609B">
        <w:rPr>
          <w:rFonts w:ascii="Times New Roman" w:hAnsi="Times New Roman"/>
          <w:color w:val="FF0000"/>
          <w:sz w:val="24"/>
          <w:szCs w:val="24"/>
        </w:rPr>
        <w:t>wskazanie miejsca upublicznienia opisu kryteriów wyboru grantobiorców</w:t>
      </w:r>
      <w:r w:rsidR="002C609B">
        <w:rPr>
          <w:rFonts w:ascii="Times New Roman" w:hAnsi="Times New Roman"/>
          <w:color w:val="FF0000"/>
          <w:sz w:val="24"/>
          <w:szCs w:val="24"/>
        </w:rPr>
        <w:t>,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14:paraId="3A493EB5" w14:textId="77777777" w:rsidR="00682EC8" w:rsidRPr="002B7164" w:rsidRDefault="00682EC8" w:rsidP="009B23E9">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informację o wysokości kwoty grantu</w:t>
      </w:r>
      <w:r w:rsidR="00713750" w:rsidRPr="002B7164">
        <w:rPr>
          <w:rFonts w:ascii="Times New Roman" w:hAnsi="Times New Roman"/>
          <w:sz w:val="24"/>
          <w:szCs w:val="24"/>
        </w:rPr>
        <w:t xml:space="preserve"> lub intensywności pomocy (poziomie dofinansowania)</w:t>
      </w:r>
      <w:r w:rsidRPr="002B7164">
        <w:rPr>
          <w:rFonts w:ascii="Times New Roman" w:hAnsi="Times New Roman"/>
          <w:sz w:val="24"/>
          <w:szCs w:val="24"/>
        </w:rPr>
        <w:t>;</w:t>
      </w:r>
    </w:p>
    <w:p w14:paraId="26F77375" w14:textId="77777777" w:rsidR="004E5C71" w:rsidRPr="002B7164" w:rsidRDefault="00A719DE" w:rsidP="009B23E9">
      <w:pPr>
        <w:numPr>
          <w:ilvl w:val="0"/>
          <w:numId w:val="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ramy czasowe, w których możliwa będzie realizacja przez grantobiorców zadań w ramach PG, </w:t>
      </w:r>
    </w:p>
    <w:p w14:paraId="7E1510D7" w14:textId="77777777" w:rsidR="009B23E9" w:rsidRPr="002C609B" w:rsidRDefault="009B23E9" w:rsidP="009B23E9">
      <w:pPr>
        <w:numPr>
          <w:ilvl w:val="0"/>
          <w:numId w:val="2"/>
        </w:numPr>
        <w:autoSpaceDE w:val="0"/>
        <w:autoSpaceDN w:val="0"/>
        <w:adjustRightInd w:val="0"/>
        <w:spacing w:after="0" w:line="240" w:lineRule="auto"/>
        <w:jc w:val="both"/>
        <w:rPr>
          <w:rFonts w:ascii="Times New Roman" w:hAnsi="Times New Roman"/>
          <w:color w:val="FF0000"/>
          <w:sz w:val="24"/>
          <w:szCs w:val="24"/>
        </w:rPr>
      </w:pPr>
      <w:r w:rsidRPr="002C609B">
        <w:rPr>
          <w:rFonts w:ascii="Times New Roman" w:hAnsi="Times New Roman"/>
          <w:strike/>
          <w:sz w:val="24"/>
          <w:szCs w:val="24"/>
        </w:rPr>
        <w:t xml:space="preserve">informację o </w:t>
      </w:r>
      <w:r w:rsidR="00682EC8" w:rsidRPr="002C609B">
        <w:rPr>
          <w:rFonts w:ascii="Times New Roman" w:hAnsi="Times New Roman"/>
          <w:strike/>
          <w:sz w:val="24"/>
          <w:szCs w:val="24"/>
        </w:rPr>
        <w:t xml:space="preserve">miejscu udostępnienia </w:t>
      </w:r>
      <w:r w:rsidR="004E5C71" w:rsidRPr="002C609B">
        <w:rPr>
          <w:rFonts w:ascii="Times New Roman" w:hAnsi="Times New Roman"/>
          <w:strike/>
          <w:sz w:val="24"/>
          <w:szCs w:val="24"/>
        </w:rPr>
        <w:t>LSR i wzorów dokumentów aplikacyjnych (formularza wniosku o powierzenie grantu oraz wniosku o rozliczenie grantu), wzoru umowy o powierzenie grantu, a także wzoru sprawozdania z realizacji zadania.</w:t>
      </w:r>
      <w:r w:rsidR="002C609B">
        <w:rPr>
          <w:rFonts w:ascii="Times New Roman" w:hAnsi="Times New Roman"/>
          <w:strike/>
          <w:sz w:val="24"/>
          <w:szCs w:val="24"/>
        </w:rPr>
        <w:t xml:space="preserve"> </w:t>
      </w:r>
      <w:r w:rsidR="002C609B" w:rsidRPr="002C609B">
        <w:rPr>
          <w:rFonts w:ascii="Times New Roman" w:hAnsi="Times New Roman"/>
          <w:color w:val="FF0000"/>
          <w:sz w:val="24"/>
          <w:szCs w:val="24"/>
        </w:rPr>
        <w:t>Informację o wymaganych dokumentach potwierdzających spełnienie kryteriów wyboru</w:t>
      </w:r>
    </w:p>
    <w:p w14:paraId="0933F0EF" w14:textId="77777777" w:rsidR="004E5C71" w:rsidRPr="002B7164" w:rsidRDefault="00F86502" w:rsidP="00DA62CD">
      <w:pPr>
        <w:numPr>
          <w:ilvl w:val="0"/>
          <w:numId w:val="65"/>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lastRenderedPageBreak/>
        <w:t xml:space="preserve"> </w:t>
      </w:r>
      <w:r w:rsidR="004E5C71" w:rsidRPr="002B7164">
        <w:rPr>
          <w:rFonts w:ascii="Times New Roman" w:hAnsi="Times New Roman"/>
          <w:sz w:val="24"/>
          <w:szCs w:val="24"/>
        </w:rPr>
        <w:t>Nie ma możliwości zmiany treści ogłoszenia naboru wniosków o przyznanie pomocy, po jego zamieszczeniu na stronie internetowej.</w:t>
      </w:r>
    </w:p>
    <w:p w14:paraId="28AEB8CC" w14:textId="77777777" w:rsidR="00F41FF2" w:rsidRDefault="00F41FF2" w:rsidP="001074D1">
      <w:pPr>
        <w:autoSpaceDE w:val="0"/>
        <w:autoSpaceDN w:val="0"/>
        <w:adjustRightInd w:val="0"/>
        <w:spacing w:after="0" w:line="240" w:lineRule="auto"/>
        <w:rPr>
          <w:rFonts w:ascii="Times New Roman" w:hAnsi="Times New Roman"/>
          <w:b/>
          <w:sz w:val="24"/>
          <w:szCs w:val="24"/>
        </w:rPr>
      </w:pPr>
    </w:p>
    <w:p w14:paraId="51F437E2"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§2 Kampania informacyjna</w:t>
      </w:r>
    </w:p>
    <w:p w14:paraId="2110C7C6" w14:textId="77777777" w:rsidR="0074603B" w:rsidRPr="002B7164" w:rsidRDefault="0074603B" w:rsidP="0044276F">
      <w:pPr>
        <w:numPr>
          <w:ilvl w:val="0"/>
          <w:numId w:val="4"/>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 xml:space="preserve">LGD po </w:t>
      </w:r>
      <w:r w:rsidR="00B67F88" w:rsidRPr="002B7164">
        <w:rPr>
          <w:rFonts w:ascii="Times New Roman" w:hAnsi="Times New Roman"/>
          <w:sz w:val="24"/>
          <w:szCs w:val="24"/>
        </w:rPr>
        <w:t>ogłoszeniu</w:t>
      </w:r>
      <w:r w:rsidRPr="002B7164">
        <w:rPr>
          <w:rFonts w:ascii="Times New Roman" w:hAnsi="Times New Roman"/>
          <w:sz w:val="24"/>
          <w:szCs w:val="24"/>
        </w:rPr>
        <w:t xml:space="preserve"> rozpoczyna kampanię informacyjną zgodnie z zasadami przyjętymi w planie komunikacyjnym. W ramach kampanii LGD powiadamia mieszkańców o informacjach określonych w </w:t>
      </w:r>
      <w:r w:rsidR="003B3DCE" w:rsidRPr="003A3B1F">
        <w:rPr>
          <w:rFonts w:ascii="Times New Roman" w:hAnsi="Times New Roman"/>
          <w:color w:val="000000"/>
          <w:sz w:val="24"/>
          <w:szCs w:val="24"/>
        </w:rPr>
        <w:t xml:space="preserve">8 </w:t>
      </w:r>
      <w:r w:rsidRPr="002B7164">
        <w:rPr>
          <w:rFonts w:ascii="Times New Roman" w:hAnsi="Times New Roman"/>
          <w:sz w:val="24"/>
          <w:szCs w:val="24"/>
        </w:rPr>
        <w:t>oraz terminach, możliwości uczestnictwa i zasad zgłaszania się do udziału w cyklu szkoleniowym prowadzonym w biurze LGD. Na cykl szkoleniowy składa się udział w szkoleniu i minimum 2 indywidualnych spotkaniach z doradcą.</w:t>
      </w:r>
    </w:p>
    <w:p w14:paraId="1BCCB546"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p>
    <w:p w14:paraId="1752F6B4"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w:t>
      </w:r>
      <w:r w:rsidR="00581B4C" w:rsidRPr="004601E5">
        <w:rPr>
          <w:rFonts w:ascii="Times New Roman" w:hAnsi="Times New Roman"/>
          <w:b/>
          <w:sz w:val="24"/>
          <w:szCs w:val="24"/>
        </w:rPr>
        <w:t>3 Miejsce składania wniosków o powierzenie</w:t>
      </w:r>
      <w:r w:rsidRPr="004601E5">
        <w:rPr>
          <w:rFonts w:ascii="Times New Roman" w:hAnsi="Times New Roman"/>
          <w:b/>
          <w:sz w:val="24"/>
          <w:szCs w:val="24"/>
        </w:rPr>
        <w:t xml:space="preserve"> </w:t>
      </w:r>
      <w:r w:rsidR="00581B4C" w:rsidRPr="004601E5">
        <w:rPr>
          <w:rFonts w:ascii="Times New Roman" w:hAnsi="Times New Roman"/>
          <w:b/>
          <w:sz w:val="24"/>
          <w:szCs w:val="24"/>
        </w:rPr>
        <w:t>grantu</w:t>
      </w:r>
    </w:p>
    <w:p w14:paraId="64CF1AAD" w14:textId="77777777" w:rsidR="0074603B" w:rsidRPr="004601E5" w:rsidRDefault="00581B4C" w:rsidP="0074603B">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1. Wniosek o powierzenie grantu</w:t>
      </w:r>
      <w:r w:rsidR="0074603B" w:rsidRPr="004601E5">
        <w:rPr>
          <w:rFonts w:ascii="Times New Roman" w:hAnsi="Times New Roman"/>
          <w:sz w:val="24"/>
          <w:szCs w:val="24"/>
        </w:rPr>
        <w:t xml:space="preserve">, </w:t>
      </w:r>
      <w:r w:rsidRPr="004601E5">
        <w:rPr>
          <w:rFonts w:ascii="Times New Roman" w:hAnsi="Times New Roman"/>
          <w:sz w:val="24"/>
          <w:szCs w:val="24"/>
        </w:rPr>
        <w:t>który stanowi załącznik nr 1</w:t>
      </w:r>
      <w:r w:rsidR="00B9201F" w:rsidRPr="004601E5">
        <w:rPr>
          <w:rFonts w:ascii="Times New Roman" w:hAnsi="Times New Roman"/>
          <w:sz w:val="24"/>
          <w:szCs w:val="24"/>
        </w:rPr>
        <w:t xml:space="preserve"> wraz z załącznikami</w:t>
      </w:r>
      <w:r w:rsidRPr="004601E5">
        <w:rPr>
          <w:rFonts w:ascii="Times New Roman" w:hAnsi="Times New Roman"/>
          <w:sz w:val="24"/>
          <w:szCs w:val="24"/>
        </w:rPr>
        <w:t>,</w:t>
      </w:r>
      <w:r w:rsidR="0074603B" w:rsidRPr="004601E5">
        <w:rPr>
          <w:rFonts w:ascii="Times New Roman" w:hAnsi="Times New Roman"/>
          <w:sz w:val="24"/>
          <w:szCs w:val="24"/>
        </w:rPr>
        <w:t xml:space="preserve"> składa się bezpośrednio w siedzibie LGD w terminie wyznaczonym w ogłoszeniu o naborze, w czasie godzin pracy biura LGD.</w:t>
      </w:r>
    </w:p>
    <w:p w14:paraId="783F3D08" w14:textId="77777777" w:rsidR="0074603B" w:rsidRPr="004601E5" w:rsidRDefault="0074603B" w:rsidP="00876DE7">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2. Bezpośrednio oznacza:</w:t>
      </w:r>
    </w:p>
    <w:p w14:paraId="2D15421C" w14:textId="77777777" w:rsidR="0074603B" w:rsidRPr="004601E5" w:rsidRDefault="0074603B" w:rsidP="00876DE7">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osobiście lub;</w:t>
      </w:r>
    </w:p>
    <w:p w14:paraId="2395FCB9" w14:textId="77777777" w:rsidR="0074603B" w:rsidRPr="004601E5" w:rsidRDefault="0074603B" w:rsidP="00876DE7">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przez pełnomocnika lub;</w:t>
      </w:r>
    </w:p>
    <w:p w14:paraId="4C0D02CC" w14:textId="77777777" w:rsidR="0074603B" w:rsidRPr="004601E5" w:rsidRDefault="00B73BAF" w:rsidP="00876DE7">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przez osobę upoważnioną (upoważnienie wystawione przez Wnioskodawcę</w:t>
      </w:r>
      <w:r w:rsidR="002604CB">
        <w:rPr>
          <w:rFonts w:ascii="Times New Roman" w:hAnsi="Times New Roman"/>
          <w:sz w:val="24"/>
          <w:szCs w:val="24"/>
        </w:rPr>
        <w:t xml:space="preserve"> stanowiące</w:t>
      </w:r>
      <w:r w:rsidR="002B7164">
        <w:rPr>
          <w:rFonts w:ascii="Times New Roman" w:hAnsi="Times New Roman"/>
          <w:sz w:val="24"/>
          <w:szCs w:val="24"/>
        </w:rPr>
        <w:t xml:space="preserve"> załącznik nr 2</w:t>
      </w:r>
      <w:r w:rsidRPr="004601E5">
        <w:rPr>
          <w:rFonts w:ascii="Times New Roman" w:hAnsi="Times New Roman"/>
          <w:sz w:val="24"/>
          <w:szCs w:val="24"/>
        </w:rPr>
        <w:t>)</w:t>
      </w:r>
      <w:r w:rsidR="0074603B" w:rsidRPr="004601E5">
        <w:rPr>
          <w:rFonts w:ascii="Times New Roman" w:hAnsi="Times New Roman"/>
          <w:sz w:val="24"/>
          <w:szCs w:val="24"/>
        </w:rPr>
        <w:t>.</w:t>
      </w:r>
    </w:p>
    <w:p w14:paraId="2A3131CA" w14:textId="77777777" w:rsidR="00CF3DA7" w:rsidRPr="004601E5" w:rsidRDefault="00CF3DA7" w:rsidP="00876DE7">
      <w:pPr>
        <w:spacing w:after="0" w:line="240" w:lineRule="auto"/>
        <w:ind w:left="142" w:hanging="142"/>
        <w:jc w:val="both"/>
        <w:rPr>
          <w:rFonts w:ascii="Times New Roman" w:hAnsi="Times New Roman"/>
          <w:sz w:val="24"/>
          <w:szCs w:val="24"/>
        </w:rPr>
      </w:pPr>
      <w:r w:rsidRPr="004601E5">
        <w:rPr>
          <w:rFonts w:ascii="Times New Roman" w:hAnsi="Times New Roman"/>
          <w:sz w:val="24"/>
          <w:szCs w:val="24"/>
        </w:rPr>
        <w:t>3. Formularz wniosku</w:t>
      </w:r>
      <w:r w:rsidR="00B67F88" w:rsidRPr="004601E5">
        <w:rPr>
          <w:rFonts w:ascii="Times New Roman" w:hAnsi="Times New Roman"/>
          <w:sz w:val="24"/>
          <w:szCs w:val="24"/>
        </w:rPr>
        <w:t xml:space="preserve"> o powierzenie grantu</w:t>
      </w:r>
      <w:r w:rsidRPr="004601E5">
        <w:rPr>
          <w:rFonts w:ascii="Times New Roman" w:hAnsi="Times New Roman"/>
          <w:sz w:val="24"/>
          <w:szCs w:val="24"/>
        </w:rPr>
        <w:t xml:space="preserve"> zamieszczony jest na stronie internetowej LGD.</w:t>
      </w:r>
    </w:p>
    <w:p w14:paraId="3C4FD884" w14:textId="77777777" w:rsidR="00CF3DA7" w:rsidRPr="002B7164" w:rsidRDefault="00CF3DA7" w:rsidP="00876DE7">
      <w:pPr>
        <w:spacing w:after="0" w:line="240" w:lineRule="auto"/>
        <w:jc w:val="both"/>
        <w:rPr>
          <w:rFonts w:ascii="Times New Roman" w:hAnsi="Times New Roman"/>
          <w:sz w:val="24"/>
          <w:szCs w:val="24"/>
        </w:rPr>
      </w:pPr>
      <w:r w:rsidRPr="004601E5">
        <w:rPr>
          <w:rFonts w:ascii="Times New Roman" w:hAnsi="Times New Roman"/>
          <w:sz w:val="24"/>
          <w:szCs w:val="24"/>
        </w:rPr>
        <w:t xml:space="preserve">4. Wniosek </w:t>
      </w:r>
      <w:r w:rsidR="00B67F88" w:rsidRPr="004601E5">
        <w:rPr>
          <w:rFonts w:ascii="Times New Roman" w:hAnsi="Times New Roman"/>
          <w:sz w:val="24"/>
          <w:szCs w:val="24"/>
        </w:rPr>
        <w:t xml:space="preserve">o powierzenie grantu </w:t>
      </w:r>
      <w:r w:rsidR="00B73BAF" w:rsidRPr="004601E5">
        <w:rPr>
          <w:rFonts w:ascii="Times New Roman" w:hAnsi="Times New Roman"/>
          <w:sz w:val="24"/>
          <w:szCs w:val="24"/>
        </w:rPr>
        <w:t xml:space="preserve">wraz załącznikami </w:t>
      </w:r>
      <w:r w:rsidRPr="004601E5">
        <w:rPr>
          <w:rFonts w:ascii="Times New Roman" w:hAnsi="Times New Roman"/>
          <w:sz w:val="24"/>
          <w:szCs w:val="24"/>
        </w:rPr>
        <w:t xml:space="preserve">powinien być wypełniony elektronicznie i wydrukowany lub wypełniony ręcznie pismem </w:t>
      </w:r>
      <w:r w:rsidR="00835BAD">
        <w:rPr>
          <w:rFonts w:ascii="Times New Roman" w:hAnsi="Times New Roman"/>
          <w:sz w:val="24"/>
          <w:szCs w:val="24"/>
        </w:rPr>
        <w:t>drukowanym.</w:t>
      </w:r>
      <w:r w:rsidRPr="002B7164">
        <w:rPr>
          <w:rFonts w:ascii="Times New Roman" w:hAnsi="Times New Roman"/>
          <w:sz w:val="24"/>
          <w:szCs w:val="24"/>
        </w:rPr>
        <w:t xml:space="preserve"> </w:t>
      </w:r>
      <w:r w:rsidR="001C5ED5" w:rsidRPr="002B7164">
        <w:rPr>
          <w:rFonts w:ascii="Times New Roman" w:hAnsi="Times New Roman"/>
          <w:sz w:val="24"/>
          <w:szCs w:val="24"/>
        </w:rPr>
        <w:t>Dokumenty składamy w dwóch identycznych egzemplarzach.</w:t>
      </w:r>
    </w:p>
    <w:p w14:paraId="5E321A64" w14:textId="77777777" w:rsidR="00CF3DA7" w:rsidRPr="002B7164" w:rsidRDefault="00CF3DA7" w:rsidP="00876DE7">
      <w:pPr>
        <w:spacing w:after="0" w:line="240" w:lineRule="auto"/>
        <w:jc w:val="both"/>
        <w:rPr>
          <w:rFonts w:ascii="Times New Roman" w:hAnsi="Times New Roman"/>
          <w:sz w:val="24"/>
          <w:szCs w:val="24"/>
        </w:rPr>
      </w:pPr>
      <w:r w:rsidRPr="002B7164">
        <w:rPr>
          <w:rFonts w:ascii="Times New Roman" w:hAnsi="Times New Roman"/>
          <w:sz w:val="24"/>
          <w:szCs w:val="24"/>
        </w:rPr>
        <w:t>5. Komplet dokumentów zawierający: trwale spięty wniosek z ponumerowanymi załącznikami musi być wpięty do skoroszytu lub segregatora.</w:t>
      </w:r>
    </w:p>
    <w:p w14:paraId="432B5162" w14:textId="77777777" w:rsidR="001E4324" w:rsidRPr="009F4748" w:rsidRDefault="001E4324" w:rsidP="00876DE7">
      <w:pPr>
        <w:spacing w:after="0" w:line="240" w:lineRule="auto"/>
        <w:jc w:val="both"/>
        <w:rPr>
          <w:rFonts w:ascii="Times New Roman" w:hAnsi="Times New Roman"/>
          <w:color w:val="000000"/>
          <w:sz w:val="24"/>
          <w:szCs w:val="24"/>
        </w:rPr>
      </w:pPr>
      <w:r w:rsidRPr="009F4748">
        <w:rPr>
          <w:rFonts w:ascii="Times New Roman" w:hAnsi="Times New Roman"/>
          <w:color w:val="000000"/>
          <w:sz w:val="24"/>
          <w:szCs w:val="24"/>
        </w:rPr>
        <w:t xml:space="preserve">6. </w:t>
      </w:r>
      <w:r w:rsidR="00E8537B" w:rsidRPr="009F4748">
        <w:rPr>
          <w:rFonts w:ascii="Times New Roman" w:hAnsi="Times New Roman"/>
          <w:color w:val="000000"/>
          <w:sz w:val="24"/>
          <w:szCs w:val="24"/>
        </w:rPr>
        <w:t xml:space="preserve">Wnioskodawca </w:t>
      </w:r>
      <w:r w:rsidRPr="009F4748">
        <w:rPr>
          <w:rFonts w:ascii="Times New Roman" w:hAnsi="Times New Roman"/>
          <w:color w:val="000000"/>
          <w:sz w:val="24"/>
          <w:szCs w:val="24"/>
        </w:rPr>
        <w:t xml:space="preserve">w jednym naborze może złożyć jeden wniosek o </w:t>
      </w:r>
      <w:r w:rsidR="00B67F88" w:rsidRPr="009F4748">
        <w:rPr>
          <w:rFonts w:ascii="Times New Roman" w:hAnsi="Times New Roman"/>
          <w:color w:val="000000"/>
          <w:sz w:val="24"/>
          <w:szCs w:val="24"/>
        </w:rPr>
        <w:t>powierzenie grantu</w:t>
      </w:r>
    </w:p>
    <w:p w14:paraId="6FDDFB62" w14:textId="77777777" w:rsidR="00CF3DA7" w:rsidRPr="009F4748" w:rsidRDefault="001E4324" w:rsidP="00876DE7">
      <w:pPr>
        <w:spacing w:after="0" w:line="240" w:lineRule="auto"/>
        <w:jc w:val="both"/>
        <w:rPr>
          <w:rFonts w:ascii="Times New Roman" w:hAnsi="Times New Roman"/>
          <w:b/>
          <w:color w:val="000000"/>
          <w:sz w:val="24"/>
          <w:szCs w:val="24"/>
        </w:rPr>
      </w:pPr>
      <w:r w:rsidRPr="009F4748">
        <w:rPr>
          <w:rFonts w:ascii="Times New Roman" w:hAnsi="Times New Roman"/>
          <w:color w:val="000000"/>
          <w:sz w:val="24"/>
          <w:szCs w:val="24"/>
        </w:rPr>
        <w:t>7</w:t>
      </w:r>
      <w:r w:rsidR="00CF3DA7" w:rsidRPr="009F4748">
        <w:rPr>
          <w:rFonts w:ascii="Times New Roman" w:hAnsi="Times New Roman"/>
          <w:color w:val="000000"/>
          <w:sz w:val="24"/>
          <w:szCs w:val="24"/>
        </w:rPr>
        <w:t>. O pomoc może ubiegać się podmiot będący:</w:t>
      </w:r>
    </w:p>
    <w:p w14:paraId="3201D630" w14:textId="77777777" w:rsidR="00CF3DA7" w:rsidRPr="006D19A4" w:rsidRDefault="000B47A1" w:rsidP="00DA62CD">
      <w:pPr>
        <w:numPr>
          <w:ilvl w:val="0"/>
          <w:numId w:val="51"/>
        </w:numPr>
        <w:spacing w:after="0" w:line="240" w:lineRule="auto"/>
        <w:jc w:val="both"/>
        <w:rPr>
          <w:rFonts w:ascii="Times New Roman" w:hAnsi="Times New Roman"/>
          <w:b/>
          <w:strike/>
          <w:color w:val="000000"/>
          <w:sz w:val="24"/>
          <w:szCs w:val="24"/>
        </w:rPr>
      </w:pPr>
      <w:r w:rsidRPr="006D19A4">
        <w:rPr>
          <w:rFonts w:ascii="Times New Roman" w:hAnsi="Times New Roman"/>
          <w:color w:val="000000"/>
          <w:sz w:val="24"/>
          <w:szCs w:val="24"/>
        </w:rPr>
        <w:t>grupą nieformaln</w:t>
      </w:r>
      <w:r w:rsidR="00F41FF2" w:rsidRPr="006D19A4">
        <w:rPr>
          <w:rFonts w:ascii="Times New Roman" w:hAnsi="Times New Roman"/>
          <w:color w:val="000000"/>
          <w:sz w:val="24"/>
          <w:szCs w:val="24"/>
        </w:rPr>
        <w:t>ą, jeżeli miejsce zamieszkania osób wchodzących w skład grupy znajduje się na obszarze wiejskim objętym LSR;</w:t>
      </w:r>
    </w:p>
    <w:p w14:paraId="0B82C562" w14:textId="77777777" w:rsidR="00CF3DA7" w:rsidRPr="004601E5" w:rsidRDefault="00CF3DA7" w:rsidP="00DA62CD">
      <w:pPr>
        <w:numPr>
          <w:ilvl w:val="0"/>
          <w:numId w:val="51"/>
        </w:numPr>
        <w:spacing w:after="0" w:line="240" w:lineRule="auto"/>
        <w:jc w:val="both"/>
        <w:rPr>
          <w:rFonts w:ascii="Times New Roman" w:hAnsi="Times New Roman"/>
          <w:b/>
          <w:sz w:val="24"/>
          <w:szCs w:val="24"/>
        </w:rPr>
      </w:pPr>
      <w:r w:rsidRPr="004601E5">
        <w:rPr>
          <w:rFonts w:ascii="Times New Roman" w:hAnsi="Times New Roman"/>
          <w:sz w:val="24"/>
          <w:szCs w:val="24"/>
        </w:rPr>
        <w:t>osobą prawną, jeżeli siedziba tej osoby lub jej oddziału znajduje się na obszarze wiejskim objętym LSR</w:t>
      </w:r>
      <w:r w:rsidR="00876DE7" w:rsidRPr="004601E5">
        <w:rPr>
          <w:rFonts w:ascii="Times New Roman" w:hAnsi="Times New Roman"/>
          <w:sz w:val="24"/>
          <w:szCs w:val="24"/>
        </w:rPr>
        <w:t>;</w:t>
      </w:r>
    </w:p>
    <w:p w14:paraId="32DB0131" w14:textId="77777777" w:rsidR="002C54B3" w:rsidRPr="004601E5" w:rsidRDefault="00CF3DA7" w:rsidP="00DA62CD">
      <w:pPr>
        <w:numPr>
          <w:ilvl w:val="0"/>
          <w:numId w:val="51"/>
        </w:numPr>
        <w:spacing w:after="0" w:line="240" w:lineRule="auto"/>
        <w:jc w:val="both"/>
        <w:rPr>
          <w:rFonts w:ascii="Times New Roman" w:hAnsi="Times New Roman"/>
          <w:b/>
          <w:sz w:val="24"/>
          <w:szCs w:val="24"/>
        </w:rPr>
      </w:pPr>
      <w:r w:rsidRPr="004601E5">
        <w:rPr>
          <w:rFonts w:ascii="Times New Roman" w:hAnsi="Times New Roman"/>
          <w:sz w:val="24"/>
          <w:szCs w:val="24"/>
        </w:rPr>
        <w:t>jednostką organizacyjną nieposiadającą osobowości prawnej, której ustawa przyznaje zdolność prawną</w:t>
      </w:r>
      <w:r w:rsidR="00F41FF2">
        <w:rPr>
          <w:rFonts w:ascii="Times New Roman" w:hAnsi="Times New Roman"/>
          <w:sz w:val="24"/>
          <w:szCs w:val="24"/>
        </w:rPr>
        <w:t>, jeżeli siedziba tej jednostki lub jej oddziału znajduje się na obszarze wiejskim objętym LSR</w:t>
      </w:r>
      <w:r w:rsidRPr="004601E5">
        <w:rPr>
          <w:rFonts w:ascii="Times New Roman" w:hAnsi="Times New Roman"/>
          <w:sz w:val="24"/>
          <w:szCs w:val="24"/>
        </w:rPr>
        <w:t>.</w:t>
      </w:r>
    </w:p>
    <w:p w14:paraId="16C97E4F" w14:textId="77777777" w:rsidR="0074603B" w:rsidRPr="004601E5" w:rsidRDefault="0074603B" w:rsidP="0074603B">
      <w:pPr>
        <w:autoSpaceDE w:val="0"/>
        <w:autoSpaceDN w:val="0"/>
        <w:adjustRightInd w:val="0"/>
        <w:spacing w:after="0" w:line="240" w:lineRule="auto"/>
        <w:rPr>
          <w:rFonts w:ascii="Times New Roman" w:hAnsi="Times New Roman"/>
          <w:b/>
          <w:sz w:val="24"/>
          <w:szCs w:val="24"/>
        </w:rPr>
      </w:pPr>
    </w:p>
    <w:p w14:paraId="4AFF5771"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§4  Szkolenie członków Rady</w:t>
      </w:r>
    </w:p>
    <w:p w14:paraId="40CA737A" w14:textId="77777777" w:rsidR="00256FCD" w:rsidRPr="004601E5" w:rsidRDefault="0074603B" w:rsidP="0074603B">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1. Członkowie Rady są zobligowani do uczestnictwa w szkoleniu organizowanym przez LGD. </w:t>
      </w:r>
    </w:p>
    <w:p w14:paraId="31BCD89A" w14:textId="77777777" w:rsidR="0074603B" w:rsidRPr="004601E5" w:rsidRDefault="00256FCD" w:rsidP="0074603B">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2. </w:t>
      </w:r>
      <w:r w:rsidR="0074603B" w:rsidRPr="004601E5">
        <w:rPr>
          <w:rFonts w:ascii="Times New Roman" w:hAnsi="Times New Roman"/>
          <w:sz w:val="24"/>
          <w:szCs w:val="24"/>
        </w:rPr>
        <w:t>LGD organizuje szkolenie w następujących przypadkach:</w:t>
      </w:r>
    </w:p>
    <w:p w14:paraId="34CE5826" w14:textId="77777777" w:rsidR="00535893" w:rsidRPr="004601E5" w:rsidRDefault="00535893" w:rsidP="0044276F">
      <w:pPr>
        <w:numPr>
          <w:ilvl w:val="0"/>
          <w:numId w:val="10"/>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przed pierwszym posiedzeniem nowo powołanej Rady;</w:t>
      </w:r>
    </w:p>
    <w:p w14:paraId="6B18793A" w14:textId="77777777" w:rsidR="00535893" w:rsidRPr="002B7164" w:rsidRDefault="00535893" w:rsidP="0044276F">
      <w:pPr>
        <w:numPr>
          <w:ilvl w:val="0"/>
          <w:numId w:val="10"/>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w przypadku powołania nowego członka </w:t>
      </w:r>
      <w:r w:rsidRPr="002B7164">
        <w:rPr>
          <w:rFonts w:ascii="Times New Roman" w:hAnsi="Times New Roman"/>
          <w:sz w:val="24"/>
          <w:szCs w:val="24"/>
        </w:rPr>
        <w:t>– dotyczy tylko nowego członka;</w:t>
      </w:r>
    </w:p>
    <w:p w14:paraId="24EF9497" w14:textId="77777777" w:rsidR="00535893" w:rsidRPr="002B7164" w:rsidRDefault="00535893" w:rsidP="0044276F">
      <w:pPr>
        <w:numPr>
          <w:ilvl w:val="0"/>
          <w:numId w:val="10"/>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w przypadku nie uzyskania wymaganego limitu punktów przez któregoś z członków Rady – dotyczy tylko członka, który nie uzyskał wymaganego limitu;</w:t>
      </w:r>
    </w:p>
    <w:p w14:paraId="16243BB3" w14:textId="77777777" w:rsidR="00535893" w:rsidRPr="004601E5" w:rsidRDefault="00535893" w:rsidP="0044276F">
      <w:pPr>
        <w:numPr>
          <w:ilvl w:val="0"/>
          <w:numId w:val="10"/>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 przypadku zmiany przepisów dotyczących oceny wniosków, o których mowa w §1 ust. 1.;</w:t>
      </w:r>
    </w:p>
    <w:p w14:paraId="07130983" w14:textId="77777777" w:rsidR="00535893" w:rsidRPr="004601E5" w:rsidRDefault="00535893" w:rsidP="0044276F">
      <w:pPr>
        <w:numPr>
          <w:ilvl w:val="0"/>
          <w:numId w:val="10"/>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na wniosek co najmniej połowy członków Rady;</w:t>
      </w:r>
    </w:p>
    <w:p w14:paraId="0060A502" w14:textId="77777777" w:rsidR="0074603B" w:rsidRPr="004601E5" w:rsidRDefault="0074603B" w:rsidP="0074603B">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3. Po każdym odbytym szkoleniu członkowie Rady przystępują do pisemnego egzaminu badającego poziom wiedzy na temat oceny wniosków, o których mowa w §1 ust. 1. Udzielenie poprawnych odpowiedzi na minimum 60% skutkuje uzyskaniem pozytywnych rekomendacji do uczestnictwa w posiedzeniu Rady. W przypadku nie uzyskania wymaganego limitu przez </w:t>
      </w:r>
      <w:r w:rsidRPr="004601E5">
        <w:rPr>
          <w:rFonts w:ascii="Times New Roman" w:hAnsi="Times New Roman"/>
          <w:sz w:val="24"/>
          <w:szCs w:val="24"/>
        </w:rPr>
        <w:lastRenderedPageBreak/>
        <w:t>danego członka Rady jest on zobowiązany do ponownego wzięcia udziału w szkoleniu i ponownego przystąpienia do egzaminu.</w:t>
      </w:r>
    </w:p>
    <w:p w14:paraId="16A6FCF8" w14:textId="77777777" w:rsidR="00CF7460" w:rsidRPr="005C1DCF" w:rsidRDefault="0074603B" w:rsidP="00B73BAF">
      <w:pPr>
        <w:pStyle w:val="Tytu"/>
        <w:jc w:val="both"/>
        <w:rPr>
          <w:b w:val="0"/>
          <w:strike/>
          <w:sz w:val="24"/>
        </w:rPr>
      </w:pPr>
      <w:r w:rsidRPr="004601E5">
        <w:rPr>
          <w:b w:val="0"/>
          <w:sz w:val="24"/>
        </w:rPr>
        <w:t>4. Zasady przeprowadzania i ewidencjonowania szkol</w:t>
      </w:r>
      <w:r w:rsidR="00BC19B2" w:rsidRPr="004601E5">
        <w:rPr>
          <w:b w:val="0"/>
          <w:sz w:val="24"/>
        </w:rPr>
        <w:t>eń zostały opisane w Zarządzeniu  wewnętrznym</w:t>
      </w:r>
      <w:r w:rsidRPr="004601E5">
        <w:rPr>
          <w:b w:val="0"/>
          <w:sz w:val="24"/>
        </w:rPr>
        <w:t xml:space="preserve"> Prezesa w sprawie zasad pr</w:t>
      </w:r>
      <w:r w:rsidR="00F41FF2">
        <w:rPr>
          <w:b w:val="0"/>
          <w:sz w:val="24"/>
        </w:rPr>
        <w:t>owadzenia szkoleń członków Rady.</w:t>
      </w:r>
    </w:p>
    <w:p w14:paraId="1F437543" w14:textId="77777777" w:rsidR="00EF60C3" w:rsidRPr="004601E5" w:rsidRDefault="00EF60C3" w:rsidP="00B73BAF">
      <w:pPr>
        <w:autoSpaceDE w:val="0"/>
        <w:autoSpaceDN w:val="0"/>
        <w:adjustRightInd w:val="0"/>
        <w:spacing w:after="0" w:line="240" w:lineRule="auto"/>
        <w:rPr>
          <w:rFonts w:ascii="Times New Roman" w:hAnsi="Times New Roman"/>
          <w:b/>
          <w:sz w:val="24"/>
          <w:szCs w:val="24"/>
        </w:rPr>
      </w:pPr>
    </w:p>
    <w:p w14:paraId="79F651E6"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§5  Przyjmowanie wniosków</w:t>
      </w:r>
    </w:p>
    <w:p w14:paraId="79B0F0AB" w14:textId="77777777" w:rsidR="0074603B" w:rsidRPr="004601E5" w:rsidRDefault="0074603B" w:rsidP="0074603B">
      <w:pPr>
        <w:pStyle w:val="Akapitzlist"/>
        <w:numPr>
          <w:ilvl w:val="0"/>
          <w:numId w:val="3"/>
        </w:numPr>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Złożenie wniosku w LGD potwierdzane jest </w:t>
      </w:r>
      <w:r w:rsidRPr="006D19A4">
        <w:rPr>
          <w:rFonts w:ascii="Times New Roman" w:hAnsi="Times New Roman"/>
          <w:color w:val="000000"/>
          <w:sz w:val="24"/>
          <w:szCs w:val="24"/>
        </w:rPr>
        <w:t xml:space="preserve">na </w:t>
      </w:r>
      <w:r w:rsidR="00662740" w:rsidRPr="006D19A4">
        <w:rPr>
          <w:rFonts w:ascii="Times New Roman" w:hAnsi="Times New Roman"/>
          <w:color w:val="000000"/>
          <w:sz w:val="24"/>
          <w:szCs w:val="24"/>
        </w:rPr>
        <w:t>pierwszej stronie</w:t>
      </w:r>
      <w:r w:rsidRPr="006D19A4">
        <w:rPr>
          <w:rFonts w:ascii="Times New Roman" w:hAnsi="Times New Roman"/>
          <w:color w:val="000000"/>
          <w:sz w:val="24"/>
          <w:szCs w:val="24"/>
        </w:rPr>
        <w:t xml:space="preserve"> wniosku</w:t>
      </w:r>
      <w:r w:rsidRPr="003B3DCE">
        <w:rPr>
          <w:rFonts w:ascii="Times New Roman" w:hAnsi="Times New Roman"/>
          <w:color w:val="FF0000"/>
          <w:sz w:val="24"/>
          <w:szCs w:val="24"/>
        </w:rPr>
        <w:t>.</w:t>
      </w:r>
      <w:r w:rsidRPr="004601E5">
        <w:rPr>
          <w:rFonts w:ascii="Times New Roman" w:hAnsi="Times New Roman"/>
          <w:sz w:val="24"/>
          <w:szCs w:val="24"/>
        </w:rPr>
        <w:t xml:space="preserve"> Potwierdzenie zawiera datę złożenia wniosku, liczbę złożonych załączników, opatrzone jest pieczęcią LGD i podpisane przez pracownika przyjmującego wniosek.</w:t>
      </w:r>
    </w:p>
    <w:p w14:paraId="140DC3BD" w14:textId="77777777" w:rsidR="0074603B" w:rsidRPr="004601E5" w:rsidRDefault="0074603B" w:rsidP="0074603B">
      <w:pPr>
        <w:pStyle w:val="Akapitzlist"/>
        <w:numPr>
          <w:ilvl w:val="0"/>
          <w:numId w:val="3"/>
        </w:numPr>
        <w:spacing w:after="0" w:line="240" w:lineRule="auto"/>
        <w:ind w:left="284" w:hanging="284"/>
        <w:jc w:val="both"/>
        <w:rPr>
          <w:rFonts w:ascii="Times New Roman" w:hAnsi="Times New Roman"/>
          <w:sz w:val="24"/>
          <w:szCs w:val="24"/>
        </w:rPr>
      </w:pPr>
      <w:r w:rsidRPr="004601E5">
        <w:rPr>
          <w:rFonts w:ascii="Times New Roman" w:hAnsi="Times New Roman"/>
          <w:sz w:val="24"/>
          <w:szCs w:val="24"/>
        </w:rPr>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14:paraId="6F1AE7A0" w14:textId="77777777" w:rsidR="0074603B" w:rsidRPr="004601E5" w:rsidRDefault="0074603B" w:rsidP="0074603B">
      <w:pPr>
        <w:pStyle w:val="Akapitzlist"/>
        <w:numPr>
          <w:ilvl w:val="0"/>
          <w:numId w:val="3"/>
        </w:numPr>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LGD zobowiązana jest nadać każdemu wnioskowi indywidualne oznaczenie (pozycja w rejestrze korespondencji przychodzącej/rok) i wpisać go do wniosku w polu </w:t>
      </w:r>
      <w:r w:rsidRPr="004601E5">
        <w:rPr>
          <w:rFonts w:ascii="Times New Roman" w:hAnsi="Times New Roman"/>
          <w:i/>
          <w:sz w:val="24"/>
          <w:szCs w:val="24"/>
        </w:rPr>
        <w:t>Potwierdzenie przyjęcia przez LGD</w:t>
      </w:r>
      <w:r w:rsidRPr="004601E5">
        <w:rPr>
          <w:rFonts w:ascii="Times New Roman" w:hAnsi="Times New Roman"/>
          <w:sz w:val="24"/>
          <w:szCs w:val="24"/>
        </w:rPr>
        <w:t>.</w:t>
      </w:r>
    </w:p>
    <w:p w14:paraId="7634C747" w14:textId="77777777" w:rsidR="0074603B" w:rsidRPr="006D19A4" w:rsidRDefault="0074603B" w:rsidP="0074603B">
      <w:pPr>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LGD zob</w:t>
      </w:r>
      <w:r w:rsidR="00B73BAF" w:rsidRPr="006D19A4">
        <w:rPr>
          <w:rFonts w:ascii="Times New Roman" w:hAnsi="Times New Roman"/>
          <w:color w:val="000000"/>
          <w:sz w:val="24"/>
          <w:szCs w:val="24"/>
        </w:rPr>
        <w:t xml:space="preserve">owiązana jest zebrać od każdego </w:t>
      </w:r>
      <w:r w:rsidR="00CF7460" w:rsidRPr="006D19A4">
        <w:rPr>
          <w:rFonts w:ascii="Times New Roman" w:hAnsi="Times New Roman"/>
          <w:color w:val="000000"/>
          <w:sz w:val="24"/>
          <w:szCs w:val="24"/>
        </w:rPr>
        <w:t xml:space="preserve">Wnioskodawcy </w:t>
      </w:r>
      <w:r w:rsidRPr="006D19A4">
        <w:rPr>
          <w:rFonts w:ascii="Times New Roman" w:hAnsi="Times New Roman"/>
          <w:color w:val="000000"/>
          <w:sz w:val="24"/>
          <w:szCs w:val="24"/>
        </w:rPr>
        <w:t>zgodę na przetwarzanie danych osobowych z poszanowaniem obowiązków wynikających z przepisów prawa dotyczących przetwarzania danych osobowych, w tym z przepisów ustawy z dnia 29.08.1997 r. o ochronie</w:t>
      </w:r>
      <w:r w:rsidR="00DA1E8F" w:rsidRPr="006D19A4">
        <w:rPr>
          <w:rFonts w:ascii="Times New Roman" w:hAnsi="Times New Roman"/>
          <w:color w:val="000000"/>
          <w:sz w:val="24"/>
          <w:szCs w:val="24"/>
        </w:rPr>
        <w:t xml:space="preserve"> danych osobowych (Dz. U. z 2016 r. poz. 922, t.j</w:t>
      </w:r>
      <w:r w:rsidRPr="006D19A4">
        <w:rPr>
          <w:rFonts w:ascii="Times New Roman" w:hAnsi="Times New Roman"/>
          <w:color w:val="000000"/>
          <w:sz w:val="24"/>
          <w:szCs w:val="24"/>
        </w:rPr>
        <w:t>.</w:t>
      </w:r>
      <w:r w:rsidR="00DA1E8F" w:rsidRPr="006D19A4">
        <w:rPr>
          <w:rFonts w:ascii="Times New Roman" w:hAnsi="Times New Roman"/>
          <w:color w:val="000000"/>
          <w:sz w:val="24"/>
          <w:szCs w:val="24"/>
        </w:rPr>
        <w:t>)</w:t>
      </w:r>
    </w:p>
    <w:p w14:paraId="61CDED32" w14:textId="77777777" w:rsidR="0074603B" w:rsidRPr="004601E5" w:rsidRDefault="0074603B" w:rsidP="0074603B">
      <w:pPr>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Wszystkie wnioski przekazywane do LGD są zachowywane w formie papierowej kopii lub elektronicznej.</w:t>
      </w:r>
    </w:p>
    <w:p w14:paraId="3411817D" w14:textId="77777777" w:rsidR="006B42A0" w:rsidRPr="004601E5" w:rsidRDefault="006B42A0" w:rsidP="00AA2EA0">
      <w:pPr>
        <w:autoSpaceDE w:val="0"/>
        <w:autoSpaceDN w:val="0"/>
        <w:adjustRightInd w:val="0"/>
        <w:spacing w:after="0" w:line="240" w:lineRule="auto"/>
        <w:rPr>
          <w:rFonts w:ascii="Times New Roman" w:hAnsi="Times New Roman"/>
          <w:b/>
          <w:sz w:val="24"/>
          <w:szCs w:val="24"/>
        </w:rPr>
      </w:pPr>
    </w:p>
    <w:p w14:paraId="1EA16896" w14:textId="77777777" w:rsidR="0074603B" w:rsidRPr="004601E5" w:rsidRDefault="0074603B" w:rsidP="0074603B">
      <w:pPr>
        <w:autoSpaceDE w:val="0"/>
        <w:autoSpaceDN w:val="0"/>
        <w:adjustRightInd w:val="0"/>
        <w:spacing w:after="0" w:line="240" w:lineRule="auto"/>
        <w:ind w:left="720"/>
        <w:jc w:val="center"/>
        <w:rPr>
          <w:rFonts w:ascii="Times New Roman" w:hAnsi="Times New Roman"/>
          <w:b/>
          <w:sz w:val="24"/>
          <w:szCs w:val="24"/>
        </w:rPr>
      </w:pPr>
      <w:r w:rsidRPr="004601E5">
        <w:rPr>
          <w:rFonts w:ascii="Times New Roman" w:hAnsi="Times New Roman"/>
          <w:b/>
          <w:sz w:val="24"/>
          <w:szCs w:val="24"/>
        </w:rPr>
        <w:t>§</w:t>
      </w:r>
      <w:r w:rsidR="006804DC">
        <w:rPr>
          <w:rFonts w:ascii="Times New Roman" w:hAnsi="Times New Roman"/>
          <w:b/>
          <w:sz w:val="24"/>
          <w:szCs w:val="24"/>
        </w:rPr>
        <w:t xml:space="preserve"> </w:t>
      </w:r>
      <w:r w:rsidRPr="004601E5">
        <w:rPr>
          <w:rFonts w:ascii="Times New Roman" w:hAnsi="Times New Roman"/>
          <w:b/>
          <w:sz w:val="24"/>
          <w:szCs w:val="24"/>
        </w:rPr>
        <w:t>6  Wycofanie wniosku</w:t>
      </w:r>
    </w:p>
    <w:p w14:paraId="3136039B" w14:textId="77777777" w:rsidR="0074603B" w:rsidRPr="006D19A4" w:rsidRDefault="00CF7460"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 xml:space="preserve">Wnioskodawca </w:t>
      </w:r>
      <w:r w:rsidR="00662740" w:rsidRPr="006D19A4">
        <w:rPr>
          <w:rFonts w:ascii="Times New Roman" w:hAnsi="Times New Roman"/>
          <w:color w:val="000000"/>
          <w:sz w:val="24"/>
          <w:szCs w:val="24"/>
        </w:rPr>
        <w:t>może wycofać złożony wniosek.</w:t>
      </w:r>
    </w:p>
    <w:p w14:paraId="0035253C" w14:textId="57BB6A61" w:rsidR="0074603B" w:rsidRPr="002B7164" w:rsidRDefault="00CF7460" w:rsidP="0044276F">
      <w:pPr>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 xml:space="preserve">Wnioskodawca </w:t>
      </w:r>
      <w:r w:rsidR="0074603B" w:rsidRPr="002B7164">
        <w:rPr>
          <w:rFonts w:ascii="Times New Roman" w:hAnsi="Times New Roman"/>
          <w:sz w:val="24"/>
          <w:szCs w:val="24"/>
        </w:rPr>
        <w:t>składa pisemny wniosek o wycofanie wniosku bezpośrednio, tak jak opisano to w §3 ustęp 2, w siedzibie LGD, w godzinach pr</w:t>
      </w:r>
      <w:r w:rsidR="00FE7E22">
        <w:rPr>
          <w:rFonts w:ascii="Times New Roman" w:hAnsi="Times New Roman"/>
          <w:sz w:val="24"/>
          <w:szCs w:val="24"/>
        </w:rPr>
        <w:t>acy biura lub korespondencyjnie</w:t>
      </w:r>
      <w:r w:rsidR="0074603B" w:rsidRPr="002B7164">
        <w:rPr>
          <w:rFonts w:ascii="Times New Roman" w:hAnsi="Times New Roman"/>
          <w:sz w:val="24"/>
          <w:szCs w:val="24"/>
        </w:rPr>
        <w:t xml:space="preserve">. </w:t>
      </w:r>
    </w:p>
    <w:p w14:paraId="280DCE5A" w14:textId="77777777" w:rsidR="0074603B" w:rsidRPr="002B7164" w:rsidRDefault="00D97CA6" w:rsidP="0044276F">
      <w:pPr>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 xml:space="preserve">Wnioskodawca </w:t>
      </w:r>
      <w:r w:rsidR="0074603B" w:rsidRPr="002B7164">
        <w:rPr>
          <w:rFonts w:ascii="Times New Roman" w:hAnsi="Times New Roman"/>
          <w:sz w:val="24"/>
          <w:szCs w:val="24"/>
        </w:rPr>
        <w:t>we wniosku zawiera informację o sposobie odbioru wniosku:</w:t>
      </w:r>
    </w:p>
    <w:p w14:paraId="34B211B1" w14:textId="77777777" w:rsidR="0074603B" w:rsidRPr="002B7164" w:rsidRDefault="0074603B" w:rsidP="0074603B">
      <w:pPr>
        <w:autoSpaceDE w:val="0"/>
        <w:autoSpaceDN w:val="0"/>
        <w:adjustRightInd w:val="0"/>
        <w:spacing w:after="0" w:line="240" w:lineRule="auto"/>
        <w:ind w:left="284"/>
        <w:jc w:val="both"/>
        <w:rPr>
          <w:rFonts w:ascii="Times New Roman" w:hAnsi="Times New Roman"/>
          <w:sz w:val="24"/>
          <w:szCs w:val="24"/>
        </w:rPr>
      </w:pPr>
      <w:r w:rsidRPr="002B7164">
        <w:rPr>
          <w:rFonts w:ascii="Times New Roman" w:hAnsi="Times New Roman"/>
          <w:sz w:val="24"/>
          <w:szCs w:val="24"/>
        </w:rPr>
        <w:t>- bezpośrednio, tak jak opisano w §3 ustęp 2, w siedzibie LG</w:t>
      </w:r>
      <w:r w:rsidR="00B73BAF" w:rsidRPr="002B7164">
        <w:rPr>
          <w:rFonts w:ascii="Times New Roman" w:hAnsi="Times New Roman"/>
          <w:sz w:val="24"/>
          <w:szCs w:val="24"/>
        </w:rPr>
        <w:t xml:space="preserve">D, w godzinach pracy biura  - </w:t>
      </w:r>
      <w:r w:rsidRPr="002B7164">
        <w:rPr>
          <w:rFonts w:ascii="Times New Roman" w:hAnsi="Times New Roman"/>
          <w:sz w:val="24"/>
          <w:szCs w:val="24"/>
        </w:rPr>
        <w:t xml:space="preserve"> korespondencyjnie (ze wskazaniem adresu, pod który należy odesłać dokumenty).</w:t>
      </w:r>
    </w:p>
    <w:p w14:paraId="2E5D8BCB" w14:textId="77777777" w:rsidR="0074603B" w:rsidRPr="004601E5" w:rsidRDefault="0074603B" w:rsidP="0044276F">
      <w:pPr>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 xml:space="preserve">LGD zwraca </w:t>
      </w:r>
      <w:r w:rsidR="00D97CA6" w:rsidRPr="002B7164">
        <w:rPr>
          <w:rFonts w:ascii="Times New Roman" w:hAnsi="Times New Roman"/>
          <w:sz w:val="24"/>
          <w:szCs w:val="24"/>
        </w:rPr>
        <w:t>Wnioskodawcy</w:t>
      </w:r>
      <w:r w:rsidR="00D97CA6" w:rsidRPr="004601E5">
        <w:rPr>
          <w:rFonts w:ascii="Times New Roman" w:hAnsi="Times New Roman"/>
          <w:sz w:val="24"/>
          <w:szCs w:val="24"/>
        </w:rPr>
        <w:t xml:space="preserve"> </w:t>
      </w:r>
      <w:r w:rsidRPr="004601E5">
        <w:rPr>
          <w:rFonts w:ascii="Times New Roman" w:hAnsi="Times New Roman"/>
          <w:sz w:val="24"/>
          <w:szCs w:val="24"/>
        </w:rPr>
        <w:t xml:space="preserve">oryginał złożonego wniosku wraz z załącznikami zgodnie ze sposobem wskazanym we wniosku </w:t>
      </w:r>
      <w:r w:rsidRPr="006D19A4">
        <w:rPr>
          <w:rFonts w:ascii="Times New Roman" w:hAnsi="Times New Roman"/>
          <w:color w:val="000000"/>
          <w:sz w:val="24"/>
          <w:szCs w:val="24"/>
        </w:rPr>
        <w:t>o</w:t>
      </w:r>
      <w:r w:rsidR="00B05393" w:rsidRPr="006D19A4">
        <w:rPr>
          <w:rFonts w:ascii="Times New Roman" w:hAnsi="Times New Roman"/>
          <w:color w:val="000000"/>
          <w:sz w:val="24"/>
          <w:szCs w:val="24"/>
        </w:rPr>
        <w:t xml:space="preserve"> cofnięcie wniosku</w:t>
      </w:r>
      <w:r w:rsidRPr="004601E5">
        <w:rPr>
          <w:rFonts w:ascii="Times New Roman" w:hAnsi="Times New Roman"/>
          <w:sz w:val="24"/>
          <w:szCs w:val="24"/>
        </w:rPr>
        <w:t>, ale zachowuje jego kopię w formi</w:t>
      </w:r>
      <w:r w:rsidR="00F0167E" w:rsidRPr="004601E5">
        <w:rPr>
          <w:rFonts w:ascii="Times New Roman" w:hAnsi="Times New Roman"/>
          <w:sz w:val="24"/>
          <w:szCs w:val="24"/>
        </w:rPr>
        <w:t>e papierowej lub elektronicznej;</w:t>
      </w:r>
    </w:p>
    <w:p w14:paraId="55C8B214" w14:textId="77777777" w:rsidR="0074603B" w:rsidRPr="004601E5" w:rsidRDefault="0074603B" w:rsidP="0044276F">
      <w:pPr>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Wycofanie wniosku z zachowaniem zasad opisanych powyżej nie wywołuje żadnych skutków prawnych, a składający wniosek znajduje się w sytuacji sprzed jego złożenia.</w:t>
      </w:r>
    </w:p>
    <w:p w14:paraId="0F64801C" w14:textId="77777777" w:rsidR="00F829CA" w:rsidRPr="004601E5" w:rsidRDefault="00F829CA"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color w:val="000000"/>
          <w:sz w:val="24"/>
          <w:szCs w:val="24"/>
        </w:rPr>
        <w:t xml:space="preserve">Wzór pisemnego wniosku o wycofanie wniosku stanowi załącznik nr </w:t>
      </w:r>
      <w:r w:rsidR="00122189">
        <w:rPr>
          <w:rFonts w:ascii="Times New Roman" w:hAnsi="Times New Roman"/>
          <w:sz w:val="24"/>
          <w:szCs w:val="24"/>
        </w:rPr>
        <w:t>3</w:t>
      </w:r>
      <w:r w:rsidRPr="002B7164">
        <w:rPr>
          <w:rFonts w:ascii="Times New Roman" w:hAnsi="Times New Roman"/>
          <w:sz w:val="24"/>
          <w:szCs w:val="24"/>
        </w:rPr>
        <w:t>.</w:t>
      </w:r>
    </w:p>
    <w:p w14:paraId="1D9379A8" w14:textId="77777777" w:rsidR="0074603B" w:rsidRPr="004601E5" w:rsidRDefault="0074603B" w:rsidP="0074603B">
      <w:pPr>
        <w:pStyle w:val="Akapitzlist"/>
        <w:spacing w:after="0"/>
        <w:ind w:left="0"/>
        <w:jc w:val="both"/>
        <w:rPr>
          <w:rFonts w:ascii="Times New Roman" w:hAnsi="Times New Roman"/>
          <w:sz w:val="24"/>
          <w:szCs w:val="24"/>
        </w:rPr>
      </w:pPr>
    </w:p>
    <w:p w14:paraId="3DAEE072"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 xml:space="preserve">§7  </w:t>
      </w:r>
      <w:r w:rsidR="00193BEE" w:rsidRPr="004601E5">
        <w:rPr>
          <w:rFonts w:ascii="Times New Roman" w:hAnsi="Times New Roman"/>
          <w:b/>
          <w:sz w:val="24"/>
          <w:szCs w:val="24"/>
        </w:rPr>
        <w:t>W</w:t>
      </w:r>
      <w:r w:rsidRPr="004601E5">
        <w:rPr>
          <w:rFonts w:ascii="Times New Roman" w:hAnsi="Times New Roman"/>
          <w:b/>
          <w:sz w:val="24"/>
          <w:szCs w:val="24"/>
        </w:rPr>
        <w:t xml:space="preserve">stępna ocena wniosków </w:t>
      </w:r>
    </w:p>
    <w:p w14:paraId="78E55B04" w14:textId="77777777" w:rsidR="00CF38E3" w:rsidRPr="004601E5" w:rsidRDefault="00193BEE"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color w:val="000000"/>
          <w:sz w:val="24"/>
          <w:szCs w:val="24"/>
        </w:rPr>
        <w:t>W</w:t>
      </w:r>
      <w:r w:rsidR="00CF38E3" w:rsidRPr="004601E5">
        <w:rPr>
          <w:rFonts w:ascii="Times New Roman" w:hAnsi="Times New Roman"/>
          <w:color w:val="000000"/>
          <w:sz w:val="24"/>
          <w:szCs w:val="24"/>
        </w:rPr>
        <w:t>stępna ocena wniosków dokonywana jest przez pracowników biura LGD.</w:t>
      </w:r>
    </w:p>
    <w:p w14:paraId="11E18DFC" w14:textId="77777777" w:rsidR="00CF38E3" w:rsidRPr="006D19A4" w:rsidRDefault="00193BEE"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sz w:val="24"/>
          <w:szCs w:val="24"/>
        </w:rPr>
        <w:t>Wstępna</w:t>
      </w:r>
      <w:r w:rsidR="00CF38E3" w:rsidRPr="004601E5">
        <w:rPr>
          <w:rFonts w:ascii="Times New Roman" w:hAnsi="Times New Roman"/>
          <w:sz w:val="24"/>
          <w:szCs w:val="24"/>
        </w:rPr>
        <w:t xml:space="preserve"> ocena wniosków polega na </w:t>
      </w:r>
      <w:r w:rsidR="00D71DB8" w:rsidRPr="004601E5">
        <w:rPr>
          <w:rFonts w:ascii="Times New Roman" w:hAnsi="Times New Roman"/>
          <w:sz w:val="24"/>
          <w:szCs w:val="24"/>
        </w:rPr>
        <w:t xml:space="preserve">ocenie spełnienia przez </w:t>
      </w:r>
      <w:r w:rsidR="00B05393" w:rsidRPr="006D19A4">
        <w:rPr>
          <w:rFonts w:ascii="Times New Roman" w:hAnsi="Times New Roman"/>
          <w:color w:val="000000"/>
          <w:sz w:val="24"/>
          <w:szCs w:val="24"/>
        </w:rPr>
        <w:t>Wnioskodawc</w:t>
      </w:r>
      <w:r w:rsidR="00D71DB8" w:rsidRPr="006D19A4">
        <w:rPr>
          <w:rFonts w:ascii="Times New Roman" w:hAnsi="Times New Roman"/>
          <w:color w:val="000000"/>
          <w:sz w:val="24"/>
          <w:szCs w:val="24"/>
        </w:rPr>
        <w:t>ów wymogów formalnych oraz na ocenie pod kątem spełnienia wymagań określonych w ogłoszeniu o naborze.</w:t>
      </w:r>
    </w:p>
    <w:p w14:paraId="1510B4D2" w14:textId="77777777" w:rsidR="00972102" w:rsidRPr="006D19A4" w:rsidRDefault="00D71DB8"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Ocena pod kątem spełnienia wymogów formalnych polega na sprawdzeniu czy:</w:t>
      </w:r>
    </w:p>
    <w:p w14:paraId="3CF59F93" w14:textId="77777777" w:rsidR="00972102" w:rsidRPr="006D19A4"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 xml:space="preserve">wniosek o powierzenie grantu </w:t>
      </w:r>
      <w:r w:rsidR="00972102" w:rsidRPr="006D19A4">
        <w:rPr>
          <w:rFonts w:ascii="Times New Roman" w:hAnsi="Times New Roman"/>
          <w:color w:val="000000"/>
          <w:sz w:val="24"/>
          <w:szCs w:val="24"/>
        </w:rPr>
        <w:t>z</w:t>
      </w:r>
      <w:r w:rsidRPr="006D19A4">
        <w:rPr>
          <w:rFonts w:ascii="Times New Roman" w:hAnsi="Times New Roman"/>
          <w:color w:val="000000"/>
          <w:sz w:val="24"/>
          <w:szCs w:val="24"/>
        </w:rPr>
        <w:t>ostał złożony</w:t>
      </w:r>
      <w:r w:rsidR="00972102" w:rsidRPr="006D19A4">
        <w:rPr>
          <w:rFonts w:ascii="Times New Roman" w:hAnsi="Times New Roman"/>
          <w:color w:val="000000"/>
          <w:sz w:val="24"/>
          <w:szCs w:val="24"/>
        </w:rPr>
        <w:t xml:space="preserve"> w wymaganej formie;</w:t>
      </w:r>
    </w:p>
    <w:p w14:paraId="35F7A897" w14:textId="77777777" w:rsidR="00193BEE" w:rsidRPr="006D19A4"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wniosek o powierzenie grantu został podpisany</w:t>
      </w:r>
      <w:r w:rsidR="00972102" w:rsidRPr="006D19A4">
        <w:rPr>
          <w:rFonts w:ascii="Times New Roman" w:hAnsi="Times New Roman"/>
          <w:color w:val="000000"/>
          <w:sz w:val="24"/>
          <w:szCs w:val="24"/>
        </w:rPr>
        <w:t xml:space="preserve"> przez osoby upoważnione do reprezentacji </w:t>
      </w:r>
      <w:r w:rsidR="00B05393" w:rsidRPr="006D19A4">
        <w:rPr>
          <w:rFonts w:ascii="Times New Roman" w:hAnsi="Times New Roman"/>
          <w:color w:val="000000"/>
          <w:sz w:val="24"/>
          <w:szCs w:val="24"/>
        </w:rPr>
        <w:t>Wnioskodawcy</w:t>
      </w:r>
      <w:r w:rsidRPr="006D19A4">
        <w:rPr>
          <w:rFonts w:ascii="Times New Roman" w:hAnsi="Times New Roman"/>
          <w:color w:val="000000"/>
          <w:sz w:val="24"/>
          <w:szCs w:val="24"/>
        </w:rPr>
        <w:t>;</w:t>
      </w:r>
    </w:p>
    <w:p w14:paraId="790B68B1" w14:textId="77777777" w:rsidR="00193BEE" w:rsidRPr="004601E5" w:rsidRDefault="00193BEE"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wniosek o powierzenie grantu został złożony przez </w:t>
      </w:r>
      <w:r w:rsidR="00972102" w:rsidRPr="004601E5">
        <w:rPr>
          <w:rFonts w:ascii="Times New Roman" w:hAnsi="Times New Roman"/>
          <w:sz w:val="24"/>
          <w:szCs w:val="24"/>
        </w:rPr>
        <w:t>podmiot uprawniony do ubie</w:t>
      </w:r>
      <w:r w:rsidRPr="004601E5">
        <w:rPr>
          <w:rFonts w:ascii="Times New Roman" w:hAnsi="Times New Roman"/>
          <w:sz w:val="24"/>
          <w:szCs w:val="24"/>
        </w:rPr>
        <w:t>gania się o przyznanie grantu;</w:t>
      </w:r>
      <w:r w:rsidR="00972102" w:rsidRPr="004601E5">
        <w:rPr>
          <w:rFonts w:ascii="Times New Roman" w:hAnsi="Times New Roman"/>
          <w:sz w:val="24"/>
          <w:szCs w:val="24"/>
        </w:rPr>
        <w:t xml:space="preserve">. </w:t>
      </w:r>
    </w:p>
    <w:p w14:paraId="45BC4536" w14:textId="77777777" w:rsidR="00F359D2" w:rsidRPr="004601E5" w:rsidRDefault="00F359D2"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wniosek został złożony w języku polskim;</w:t>
      </w:r>
    </w:p>
    <w:p w14:paraId="62B80CA5" w14:textId="77777777" w:rsidR="00193BEE" w:rsidRPr="006D19A4" w:rsidRDefault="00B05393"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lastRenderedPageBreak/>
        <w:t xml:space="preserve">Wnioskodawca </w:t>
      </w:r>
      <w:r w:rsidR="00193BEE" w:rsidRPr="006D19A4">
        <w:rPr>
          <w:rFonts w:ascii="Times New Roman" w:hAnsi="Times New Roman"/>
          <w:color w:val="000000"/>
          <w:sz w:val="24"/>
          <w:szCs w:val="24"/>
        </w:rPr>
        <w:t xml:space="preserve">posiada </w:t>
      </w:r>
      <w:r w:rsidR="00972102" w:rsidRPr="006D19A4">
        <w:rPr>
          <w:rFonts w:ascii="Times New Roman" w:hAnsi="Times New Roman"/>
          <w:color w:val="000000"/>
          <w:sz w:val="24"/>
          <w:szCs w:val="24"/>
        </w:rPr>
        <w:t>numer</w:t>
      </w:r>
      <w:r w:rsidR="00193BEE" w:rsidRPr="006D19A4">
        <w:rPr>
          <w:rFonts w:ascii="Times New Roman" w:hAnsi="Times New Roman"/>
          <w:color w:val="000000"/>
          <w:sz w:val="24"/>
          <w:szCs w:val="24"/>
        </w:rPr>
        <w:t xml:space="preserve"> ewidencyjny</w:t>
      </w:r>
      <w:r w:rsidR="00972102" w:rsidRPr="006D19A4">
        <w:rPr>
          <w:rFonts w:ascii="Times New Roman" w:hAnsi="Times New Roman"/>
          <w:color w:val="000000"/>
          <w:sz w:val="24"/>
          <w:szCs w:val="24"/>
        </w:rPr>
        <w:t xml:space="preserve"> producenta w trybie przepisów o krajowym systemie ewidencji producentów, ewidencji gospodarstw rolnych oraz ewidencji wnio</w:t>
      </w:r>
      <w:r w:rsidR="00193BEE" w:rsidRPr="006D19A4">
        <w:rPr>
          <w:rFonts w:ascii="Times New Roman" w:hAnsi="Times New Roman"/>
          <w:color w:val="000000"/>
          <w:sz w:val="24"/>
          <w:szCs w:val="24"/>
        </w:rPr>
        <w:t>sków o przyznanie płatności;</w:t>
      </w:r>
    </w:p>
    <w:p w14:paraId="49CA0296" w14:textId="77777777" w:rsidR="00193BEE" w:rsidRPr="004601E5" w:rsidRDefault="00B05393"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6D19A4">
        <w:rPr>
          <w:rFonts w:ascii="Times New Roman" w:hAnsi="Times New Roman"/>
          <w:color w:val="000000"/>
          <w:sz w:val="24"/>
          <w:szCs w:val="24"/>
        </w:rPr>
        <w:t>Wnioskodawca</w:t>
      </w:r>
      <w:r w:rsidR="00193BEE" w:rsidRPr="00B05393">
        <w:rPr>
          <w:rFonts w:ascii="Times New Roman" w:hAnsi="Times New Roman"/>
          <w:color w:val="FF0000"/>
          <w:sz w:val="24"/>
          <w:szCs w:val="24"/>
        </w:rPr>
        <w:t xml:space="preserve"> </w:t>
      </w:r>
      <w:r w:rsidR="00193BEE" w:rsidRPr="004601E5">
        <w:rPr>
          <w:rFonts w:ascii="Times New Roman" w:hAnsi="Times New Roman"/>
          <w:sz w:val="24"/>
          <w:szCs w:val="24"/>
        </w:rPr>
        <w:t>ma</w:t>
      </w:r>
      <w:r w:rsidR="00972102" w:rsidRPr="004601E5">
        <w:rPr>
          <w:rFonts w:ascii="Times New Roman" w:hAnsi="Times New Roman"/>
          <w:sz w:val="24"/>
          <w:szCs w:val="24"/>
        </w:rPr>
        <w:t xml:space="preserve"> miejsce zamieszkania/siedzibę na ob</w:t>
      </w:r>
      <w:r w:rsidR="00193BEE" w:rsidRPr="004601E5">
        <w:rPr>
          <w:rFonts w:ascii="Times New Roman" w:hAnsi="Times New Roman"/>
          <w:sz w:val="24"/>
          <w:szCs w:val="24"/>
        </w:rPr>
        <w:t>szarze wiejskim objętym LSR;</w:t>
      </w:r>
    </w:p>
    <w:p w14:paraId="65D21CDE" w14:textId="77777777" w:rsidR="00193BEE" w:rsidRPr="004601E5" w:rsidRDefault="00193BEE"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 c</w:t>
      </w:r>
      <w:r w:rsidR="00972102" w:rsidRPr="004601E5">
        <w:rPr>
          <w:rFonts w:ascii="Times New Roman" w:hAnsi="Times New Roman"/>
          <w:sz w:val="24"/>
          <w:szCs w:val="24"/>
        </w:rPr>
        <w:t>zy planowana operacja jest zgodna z działalnością statutową organizacji, która ubi</w:t>
      </w:r>
      <w:r w:rsidRPr="004601E5">
        <w:rPr>
          <w:rFonts w:ascii="Times New Roman" w:hAnsi="Times New Roman"/>
          <w:sz w:val="24"/>
          <w:szCs w:val="24"/>
        </w:rPr>
        <w:t>ega się o przyznanie grantu;</w:t>
      </w:r>
    </w:p>
    <w:p w14:paraId="48AA4B76" w14:textId="77777777" w:rsidR="00193BEE" w:rsidRPr="004601E5" w:rsidRDefault="00193BEE"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 c</w:t>
      </w:r>
      <w:r w:rsidR="00972102" w:rsidRPr="004601E5">
        <w:rPr>
          <w:rFonts w:ascii="Times New Roman" w:hAnsi="Times New Roman"/>
          <w:sz w:val="24"/>
          <w:szCs w:val="24"/>
        </w:rPr>
        <w:t xml:space="preserve">zy wypełniono prawidłowo </w:t>
      </w:r>
      <w:r w:rsidR="007A513A" w:rsidRPr="004601E5">
        <w:rPr>
          <w:rFonts w:ascii="Times New Roman" w:hAnsi="Times New Roman"/>
          <w:sz w:val="24"/>
          <w:szCs w:val="24"/>
        </w:rPr>
        <w:t>wszystkie wymagane pola wniosku;</w:t>
      </w:r>
      <w:r w:rsidR="00972102" w:rsidRPr="004601E5">
        <w:rPr>
          <w:rFonts w:ascii="Times New Roman" w:hAnsi="Times New Roman"/>
          <w:sz w:val="24"/>
          <w:szCs w:val="24"/>
        </w:rPr>
        <w:t xml:space="preserve"> </w:t>
      </w:r>
    </w:p>
    <w:p w14:paraId="481DCD67" w14:textId="77777777" w:rsidR="00972102" w:rsidRPr="004601E5" w:rsidRDefault="00193BEE" w:rsidP="0044276F">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c</w:t>
      </w:r>
      <w:r w:rsidR="00972102" w:rsidRPr="004601E5">
        <w:rPr>
          <w:rFonts w:ascii="Times New Roman" w:hAnsi="Times New Roman"/>
          <w:sz w:val="24"/>
          <w:szCs w:val="24"/>
        </w:rPr>
        <w:t>zy do wniosku załączono wszystkie odpowiednie załączniki</w:t>
      </w:r>
      <w:r w:rsidR="007A513A" w:rsidRPr="004601E5">
        <w:rPr>
          <w:rFonts w:ascii="Times New Roman" w:hAnsi="Times New Roman"/>
          <w:sz w:val="24"/>
          <w:szCs w:val="24"/>
        </w:rPr>
        <w:t>;</w:t>
      </w:r>
    </w:p>
    <w:p w14:paraId="3A5DB299" w14:textId="77777777" w:rsidR="00D71DB8" w:rsidRPr="004601E5" w:rsidRDefault="00D71DB8" w:rsidP="006445E6">
      <w:pPr>
        <w:pStyle w:val="Akapitzlist"/>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Ocena pod kątem spełnienia wymagań określonych w naborze polega na sprawdzeniu czy:</w:t>
      </w:r>
    </w:p>
    <w:p w14:paraId="37996AAE" w14:textId="77777777" w:rsidR="005E228D" w:rsidRPr="004601E5" w:rsidRDefault="005E228D" w:rsidP="006445E6">
      <w:pPr>
        <w:pStyle w:val="Akapitzlist"/>
        <w:numPr>
          <w:ilvl w:val="0"/>
          <w:numId w:val="22"/>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wniosek o powierzenie grantu został złożony w miejscu i w czasie wskazanym w ogłoszeniu o naborze;</w:t>
      </w:r>
    </w:p>
    <w:p w14:paraId="139E598C" w14:textId="77777777" w:rsidR="005E228D" w:rsidRPr="004601E5" w:rsidRDefault="005E228D" w:rsidP="006445E6">
      <w:pPr>
        <w:pStyle w:val="Akapitzlist"/>
        <w:numPr>
          <w:ilvl w:val="0"/>
          <w:numId w:val="22"/>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czy zakres tematyczny planowanej operacji jest zgodny z zakresem tematycznym operacji wskazanym w ogłoszeniu o naborze;</w:t>
      </w:r>
    </w:p>
    <w:p w14:paraId="3CDE1C83" w14:textId="77777777" w:rsidR="00D71DB8" w:rsidRPr="004601E5" w:rsidRDefault="007A513A" w:rsidP="006445E6">
      <w:pPr>
        <w:pStyle w:val="Akapitzlist"/>
        <w:numPr>
          <w:ilvl w:val="0"/>
          <w:numId w:val="22"/>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czy operacja jest zgodną z formą wsparcia</w:t>
      </w:r>
      <w:r w:rsidR="00DD64F8">
        <w:rPr>
          <w:rStyle w:val="Odwoaniedokomentarza"/>
        </w:rPr>
        <w:t>;</w:t>
      </w:r>
    </w:p>
    <w:p w14:paraId="2FF8A076" w14:textId="77777777" w:rsidR="00D71DB8" w:rsidRPr="004601E5" w:rsidRDefault="007A513A" w:rsidP="006445E6">
      <w:pPr>
        <w:pStyle w:val="Akapitzlist"/>
        <w:numPr>
          <w:ilvl w:val="0"/>
          <w:numId w:val="22"/>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czy operacja spełnia pozostałe warunki wskazane w ogłoszeniu.</w:t>
      </w:r>
    </w:p>
    <w:p w14:paraId="7030A4A8" w14:textId="79A33F3B" w:rsidR="008D601A" w:rsidRDefault="008D601A" w:rsidP="00DA62CD">
      <w:pPr>
        <w:pStyle w:val="Akapitzlist"/>
        <w:numPr>
          <w:ilvl w:val="0"/>
          <w:numId w:val="69"/>
        </w:numPr>
        <w:tabs>
          <w:tab w:val="left" w:pos="426"/>
        </w:tabs>
        <w:autoSpaceDE w:val="0"/>
        <w:autoSpaceDN w:val="0"/>
        <w:adjustRightInd w:val="0"/>
        <w:spacing w:after="0" w:line="240" w:lineRule="auto"/>
        <w:ind w:left="357" w:hanging="357"/>
        <w:jc w:val="both"/>
        <w:rPr>
          <w:rFonts w:ascii="Times New Roman" w:hAnsi="Times New Roman"/>
          <w:color w:val="FF0000"/>
          <w:sz w:val="24"/>
          <w:szCs w:val="24"/>
        </w:rPr>
      </w:pPr>
      <w:r w:rsidRPr="00220622">
        <w:rPr>
          <w:rFonts w:ascii="Times New Roman" w:hAnsi="Times New Roman"/>
          <w:strike/>
          <w:sz w:val="24"/>
          <w:szCs w:val="24"/>
        </w:rPr>
        <w:t>W przypadku stwierdzenia br</w:t>
      </w:r>
      <w:r w:rsidR="00B05393" w:rsidRPr="00220622">
        <w:rPr>
          <w:rFonts w:ascii="Times New Roman" w:hAnsi="Times New Roman"/>
          <w:strike/>
          <w:sz w:val="24"/>
          <w:szCs w:val="24"/>
        </w:rPr>
        <w:t xml:space="preserve">aków formalnych biuro LGD wzywa </w:t>
      </w:r>
      <w:r w:rsidR="00B05393" w:rsidRPr="00220622">
        <w:rPr>
          <w:rFonts w:ascii="Times New Roman" w:hAnsi="Times New Roman"/>
          <w:strike/>
          <w:color w:val="000000"/>
          <w:sz w:val="24"/>
          <w:szCs w:val="24"/>
        </w:rPr>
        <w:t>Wnioskodawcę</w:t>
      </w:r>
      <w:r w:rsidRPr="00220622">
        <w:rPr>
          <w:rFonts w:ascii="Times New Roman" w:hAnsi="Times New Roman"/>
          <w:strike/>
          <w:color w:val="000000"/>
          <w:sz w:val="24"/>
          <w:szCs w:val="24"/>
        </w:rPr>
        <w:t xml:space="preserve"> </w:t>
      </w:r>
      <w:r w:rsidRPr="00220622">
        <w:rPr>
          <w:rFonts w:ascii="Times New Roman" w:hAnsi="Times New Roman"/>
          <w:strike/>
          <w:sz w:val="24"/>
          <w:szCs w:val="24"/>
        </w:rPr>
        <w:t xml:space="preserve"> </w:t>
      </w:r>
      <w:r w:rsidR="00B73BAF" w:rsidRPr="00220622">
        <w:rPr>
          <w:rFonts w:ascii="Times New Roman" w:hAnsi="Times New Roman"/>
          <w:strike/>
          <w:sz w:val="24"/>
          <w:szCs w:val="24"/>
        </w:rPr>
        <w:t xml:space="preserve">mailowo </w:t>
      </w:r>
      <w:r w:rsidRPr="00220622">
        <w:rPr>
          <w:rFonts w:ascii="Times New Roman" w:hAnsi="Times New Roman"/>
          <w:strike/>
          <w:sz w:val="24"/>
          <w:szCs w:val="24"/>
        </w:rPr>
        <w:t xml:space="preserve">do ich usunięcia w terminie 5 dni </w:t>
      </w:r>
      <w:r w:rsidR="00B67F88" w:rsidRPr="00220622">
        <w:rPr>
          <w:rFonts w:ascii="Times New Roman" w:hAnsi="Times New Roman"/>
          <w:strike/>
          <w:sz w:val="24"/>
          <w:szCs w:val="24"/>
        </w:rPr>
        <w:t xml:space="preserve">kalendarzowych </w:t>
      </w:r>
      <w:r w:rsidRPr="00220622">
        <w:rPr>
          <w:rFonts w:ascii="Times New Roman" w:hAnsi="Times New Roman"/>
          <w:strike/>
          <w:sz w:val="24"/>
          <w:szCs w:val="24"/>
        </w:rPr>
        <w:t>od dnia otrzymania powiadomienia.</w:t>
      </w:r>
      <w:r w:rsidR="00FE7E22" w:rsidRPr="00220622">
        <w:rPr>
          <w:rFonts w:ascii="Times New Roman" w:hAnsi="Times New Roman"/>
          <w:color w:val="FF0000"/>
          <w:sz w:val="24"/>
          <w:szCs w:val="24"/>
        </w:rPr>
        <w:t xml:space="preserve"> Jeżeli w trakcie rozpatrywania wniosku o przyznanie pomocy konieczne jest uzyskanie wyjaśnień lub dokumentów niezbędnych do oceny zgodności operacji z LSR, wyboru operacji lub ustalenia kwoty wsparcia, LGD wzywa podmiot ubiegający się o przyznanie pomocy do złożenia tych wyjaśnień lub dokumentów. </w:t>
      </w:r>
    </w:p>
    <w:p w14:paraId="4FBBD549" w14:textId="1811500A" w:rsidR="000C1D2F" w:rsidRDefault="000C1D2F" w:rsidP="00DA62CD">
      <w:pPr>
        <w:pStyle w:val="Akapitzlist"/>
        <w:numPr>
          <w:ilvl w:val="0"/>
          <w:numId w:val="70"/>
        </w:numPr>
        <w:tabs>
          <w:tab w:val="left" w:pos="426"/>
        </w:tabs>
        <w:autoSpaceDE w:val="0"/>
        <w:autoSpaceDN w:val="0"/>
        <w:adjustRightInd w:val="0"/>
        <w:spacing w:after="0" w:line="240" w:lineRule="auto"/>
        <w:jc w:val="both"/>
        <w:rPr>
          <w:rFonts w:ascii="Times New Roman" w:hAnsi="Times New Roman"/>
          <w:color w:val="FF0000"/>
          <w:sz w:val="24"/>
          <w:szCs w:val="24"/>
        </w:rPr>
      </w:pPr>
      <w:r w:rsidRPr="000C1D2F">
        <w:rPr>
          <w:rFonts w:ascii="Times New Roman" w:hAnsi="Times New Roman"/>
          <w:color w:val="FF0000"/>
          <w:sz w:val="24"/>
          <w:szCs w:val="24"/>
        </w:rPr>
        <w:t>LGD może wezwać Wnioskodawcę 1 raz do złożenia wyjaśnień lub dokumentów, o których  mowa wyżej. Powiadomienie wysyłane jest za pośrednictwem poczty elektronicznej lub listownie. Wnioskodawca składa wyjaśnienia lub dokumenty w terminie 3 dni roboczych, licząc o</w:t>
      </w:r>
      <w:r>
        <w:rPr>
          <w:rFonts w:ascii="Times New Roman" w:hAnsi="Times New Roman"/>
          <w:color w:val="FF0000"/>
          <w:sz w:val="24"/>
          <w:szCs w:val="24"/>
        </w:rPr>
        <w:t>d dnia otrzymania powiadomienia;</w:t>
      </w:r>
    </w:p>
    <w:p w14:paraId="3A436E0F" w14:textId="77777777" w:rsidR="000C1D2F" w:rsidRPr="000C1D2F" w:rsidRDefault="000C1D2F" w:rsidP="00DA62CD">
      <w:pPr>
        <w:pStyle w:val="Akapitzlist"/>
        <w:numPr>
          <w:ilvl w:val="0"/>
          <w:numId w:val="70"/>
        </w:numPr>
        <w:jc w:val="both"/>
        <w:rPr>
          <w:rFonts w:ascii="Times New Roman" w:hAnsi="Times New Roman"/>
          <w:color w:val="FF0000"/>
          <w:sz w:val="24"/>
          <w:szCs w:val="24"/>
        </w:rPr>
      </w:pPr>
      <w:r w:rsidRPr="000C1D2F">
        <w:rPr>
          <w:rFonts w:ascii="Times New Roman" w:hAnsi="Times New Roman"/>
          <w:color w:val="FF0000"/>
          <w:sz w:val="24"/>
          <w:szCs w:val="24"/>
        </w:rPr>
        <w:t>Na podmiocie ubiegającym się o przyznanie pomocy ciąży obowiązek przedstawienia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28658861" w14:textId="77777777" w:rsidR="000C1D2F" w:rsidRPr="000C1D2F" w:rsidRDefault="000C1D2F" w:rsidP="00DA62CD">
      <w:pPr>
        <w:pStyle w:val="Akapitzlist"/>
        <w:numPr>
          <w:ilvl w:val="0"/>
          <w:numId w:val="70"/>
        </w:numPr>
        <w:rPr>
          <w:rFonts w:ascii="Times New Roman" w:hAnsi="Times New Roman"/>
          <w:color w:val="FF0000"/>
          <w:sz w:val="24"/>
          <w:szCs w:val="24"/>
        </w:rPr>
      </w:pPr>
      <w:r w:rsidRPr="000C1D2F">
        <w:rPr>
          <w:rFonts w:ascii="Times New Roman" w:hAnsi="Times New Roman"/>
          <w:color w:val="FF0000"/>
          <w:sz w:val="24"/>
          <w:szCs w:val="24"/>
        </w:rPr>
        <w:t>Wezwanie do złożenia wyjaśnień lub dokumentów powinno mieć miejsce, w przypadku gdy:</w:t>
      </w:r>
    </w:p>
    <w:p w14:paraId="7937E031" w14:textId="77777777" w:rsidR="000C1D2F" w:rsidRDefault="000C1D2F" w:rsidP="00DA62CD">
      <w:pPr>
        <w:pStyle w:val="Akapitzlist"/>
        <w:numPr>
          <w:ilvl w:val="0"/>
          <w:numId w:val="71"/>
        </w:numPr>
        <w:rPr>
          <w:rFonts w:ascii="Times New Roman" w:hAnsi="Times New Roman"/>
          <w:color w:val="FF0000"/>
          <w:sz w:val="24"/>
          <w:szCs w:val="24"/>
        </w:rPr>
      </w:pPr>
      <w:r w:rsidRPr="000C1D2F">
        <w:rPr>
          <w:rFonts w:ascii="Times New Roman" w:hAnsi="Times New Roman"/>
          <w:color w:val="FF0000"/>
          <w:sz w:val="24"/>
          <w:szCs w:val="24"/>
        </w:rPr>
        <w:t>Dany dokument nie został załączony do wniosku pomimo zaznaczenia w formularzu wniosku, iż wnioskodawca go załącza oraz</w:t>
      </w:r>
    </w:p>
    <w:p w14:paraId="027A836C" w14:textId="77777777" w:rsidR="000C1D2F" w:rsidRDefault="000C1D2F" w:rsidP="00DA62CD">
      <w:pPr>
        <w:pStyle w:val="Akapitzlist"/>
        <w:numPr>
          <w:ilvl w:val="0"/>
          <w:numId w:val="71"/>
        </w:numPr>
        <w:rPr>
          <w:rFonts w:ascii="Times New Roman" w:hAnsi="Times New Roman"/>
          <w:color w:val="FF0000"/>
          <w:sz w:val="24"/>
          <w:szCs w:val="24"/>
        </w:rPr>
      </w:pPr>
      <w:r w:rsidRPr="000C1D2F">
        <w:rPr>
          <w:rFonts w:ascii="Times New Roman" w:hAnsi="Times New Roman"/>
          <w:color w:val="FF0000"/>
          <w:sz w:val="24"/>
          <w:szCs w:val="24"/>
        </w:rPr>
        <w:t>Dany dokument nie został załączony (niezależnie od deklaracji wnioskodawcy wyrażonej we wniosku), a z formularzu wniosku wynika, że jest to dokument obowiązkowy;</w:t>
      </w:r>
    </w:p>
    <w:p w14:paraId="442EADAC" w14:textId="5189E43A" w:rsidR="000C1D2F" w:rsidRPr="000C1D2F" w:rsidRDefault="000C1D2F" w:rsidP="00DA62CD">
      <w:pPr>
        <w:pStyle w:val="Akapitzlist"/>
        <w:numPr>
          <w:ilvl w:val="0"/>
          <w:numId w:val="71"/>
        </w:numPr>
        <w:rPr>
          <w:rFonts w:ascii="Times New Roman" w:hAnsi="Times New Roman"/>
          <w:color w:val="FF0000"/>
          <w:sz w:val="24"/>
          <w:szCs w:val="24"/>
        </w:rPr>
      </w:pPr>
      <w:r w:rsidRPr="000C1D2F">
        <w:rPr>
          <w:rFonts w:ascii="Times New Roman" w:hAnsi="Times New Roman"/>
          <w:color w:val="FF0000"/>
          <w:sz w:val="24"/>
          <w:szCs w:val="24"/>
        </w:rPr>
        <w:t>Informacje zawarte we wniosku o przyznanie pomocy oraz załącznikach są rozbieżne.</w:t>
      </w:r>
    </w:p>
    <w:p w14:paraId="1529C06A" w14:textId="77777777" w:rsidR="008D601A" w:rsidRPr="002B7164" w:rsidRDefault="00CF38E3"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t>Wnioski, które nie spełniają powyższych warunków</w:t>
      </w:r>
      <w:r w:rsidR="008D601A" w:rsidRPr="002B7164">
        <w:rPr>
          <w:rFonts w:ascii="Times New Roman" w:hAnsi="Times New Roman"/>
          <w:sz w:val="24"/>
          <w:szCs w:val="24"/>
        </w:rPr>
        <w:t xml:space="preserve"> albo pomimo wezwania </w:t>
      </w:r>
      <w:r w:rsidR="00B05393" w:rsidRPr="006D19A4">
        <w:rPr>
          <w:rFonts w:ascii="Times New Roman" w:hAnsi="Times New Roman"/>
          <w:color w:val="000000"/>
          <w:sz w:val="24"/>
          <w:szCs w:val="24"/>
        </w:rPr>
        <w:t>Wnioskodawcy</w:t>
      </w:r>
      <w:r w:rsidR="008D601A" w:rsidRPr="00B05393">
        <w:rPr>
          <w:rFonts w:ascii="Times New Roman" w:hAnsi="Times New Roman"/>
          <w:color w:val="FF0000"/>
          <w:sz w:val="24"/>
          <w:szCs w:val="24"/>
        </w:rPr>
        <w:t xml:space="preserve"> </w:t>
      </w:r>
      <w:r w:rsidR="008D601A" w:rsidRPr="002B7164">
        <w:rPr>
          <w:rFonts w:ascii="Times New Roman" w:hAnsi="Times New Roman"/>
          <w:sz w:val="24"/>
          <w:szCs w:val="24"/>
        </w:rPr>
        <w:t>nie usunięto braków we wniosku,</w:t>
      </w:r>
      <w:r w:rsidRPr="002B7164">
        <w:rPr>
          <w:rFonts w:ascii="Times New Roman" w:hAnsi="Times New Roman"/>
          <w:sz w:val="24"/>
          <w:szCs w:val="24"/>
        </w:rPr>
        <w:t xml:space="preserve"> nie podlegają ocenie zgodności z LSR i wyborowi.</w:t>
      </w:r>
    </w:p>
    <w:p w14:paraId="7DC74DE3" w14:textId="77777777" w:rsidR="008D601A" w:rsidRPr="002B7164" w:rsidRDefault="00CF38E3"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t>Pracownicy biura po dokonaniu oceny wstępnej wniosków sporządzają protokół zawierający w szczególności inform</w:t>
      </w:r>
      <w:r w:rsidR="00DB0B88" w:rsidRPr="002B7164">
        <w:rPr>
          <w:rFonts w:ascii="Times New Roman" w:hAnsi="Times New Roman"/>
          <w:sz w:val="24"/>
          <w:szCs w:val="24"/>
        </w:rPr>
        <w:t>acje, o których mowa w ustępie 3 i 4</w:t>
      </w:r>
      <w:r w:rsidRPr="002B7164">
        <w:rPr>
          <w:rFonts w:ascii="Times New Roman" w:hAnsi="Times New Roman"/>
          <w:sz w:val="24"/>
          <w:szCs w:val="24"/>
        </w:rPr>
        <w:t>.</w:t>
      </w:r>
    </w:p>
    <w:p w14:paraId="6204042F" w14:textId="77777777" w:rsidR="008D601A" w:rsidRPr="002B7164" w:rsidRDefault="00CF38E3"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t>Protokół jest przekazywany członkom Rady, którzy na posiedzeniu w formie uchwały podejmują decyzje o przyjęciu listy wniosków nie podlegających ocenie zgodności z LSR i wyborowi.</w:t>
      </w:r>
    </w:p>
    <w:p w14:paraId="4F216FB1" w14:textId="77777777" w:rsidR="00D06736" w:rsidRPr="002B7164" w:rsidRDefault="00D06736"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lastRenderedPageBreak/>
        <w:t xml:space="preserve">Ocena wniosków pod kątem zgodności z warunkami przyznania pomocy określonymi w PROW jest dokonywana na Karcie oceny wniosku zgodności z warunkami przyznania pomocy określonymi w PROW, który stanowi załącznik nr </w:t>
      </w:r>
      <w:r w:rsidR="00122189">
        <w:rPr>
          <w:rFonts w:ascii="Times New Roman" w:hAnsi="Times New Roman"/>
          <w:sz w:val="24"/>
          <w:szCs w:val="24"/>
        </w:rPr>
        <w:t>4</w:t>
      </w:r>
      <w:r w:rsidRPr="002B7164">
        <w:rPr>
          <w:rFonts w:ascii="Times New Roman" w:hAnsi="Times New Roman"/>
          <w:sz w:val="24"/>
          <w:szCs w:val="24"/>
        </w:rPr>
        <w:t>.</w:t>
      </w:r>
    </w:p>
    <w:p w14:paraId="50C6B35D" w14:textId="77777777" w:rsidR="00D06736" w:rsidRPr="00B05393" w:rsidRDefault="00D06736"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color w:val="FF0000"/>
          <w:sz w:val="24"/>
          <w:szCs w:val="24"/>
        </w:rPr>
      </w:pPr>
      <w:r w:rsidRPr="002B7164">
        <w:rPr>
          <w:rFonts w:ascii="Times New Roman" w:hAnsi="Times New Roman"/>
          <w:sz w:val="24"/>
          <w:szCs w:val="24"/>
        </w:rPr>
        <w:t>Ocenę operacji pod kątem zgodności z warunkami przyznan</w:t>
      </w:r>
      <w:r w:rsidR="00B05393">
        <w:rPr>
          <w:rFonts w:ascii="Times New Roman" w:hAnsi="Times New Roman"/>
          <w:sz w:val="24"/>
          <w:szCs w:val="24"/>
        </w:rPr>
        <w:t xml:space="preserve">ia pomocy określonymi w PROW, </w:t>
      </w:r>
      <w:r w:rsidRPr="002B7164">
        <w:rPr>
          <w:rFonts w:ascii="Times New Roman" w:hAnsi="Times New Roman"/>
          <w:sz w:val="24"/>
          <w:szCs w:val="24"/>
        </w:rPr>
        <w:t xml:space="preserve">uważa się za pozytywną, gdy </w:t>
      </w:r>
      <w:r w:rsidR="00B05393" w:rsidRPr="006D19A4">
        <w:rPr>
          <w:rFonts w:ascii="Times New Roman" w:hAnsi="Times New Roman"/>
          <w:color w:val="000000"/>
          <w:sz w:val="24"/>
          <w:szCs w:val="24"/>
        </w:rPr>
        <w:t>spełnia warunki określone na Karcie oceny wniosku zgodności z warunkami przyznania pomocy określonymi w PROW, która stanowi załącznik nr 4”</w:t>
      </w:r>
      <w:r w:rsidR="00DD64F8" w:rsidRPr="006D19A4">
        <w:rPr>
          <w:rFonts w:ascii="Times New Roman" w:hAnsi="Times New Roman"/>
          <w:color w:val="000000"/>
          <w:sz w:val="24"/>
          <w:szCs w:val="24"/>
        </w:rPr>
        <w:t>.</w:t>
      </w:r>
    </w:p>
    <w:p w14:paraId="71DBDD5C" w14:textId="77777777" w:rsidR="00D06736" w:rsidRPr="002B7164" w:rsidRDefault="00D06736" w:rsidP="00DA62CD">
      <w:pPr>
        <w:pStyle w:val="Akapitzlist"/>
        <w:numPr>
          <w:ilvl w:val="0"/>
          <w:numId w:val="69"/>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t>W przypadku, gdy oceniający uzna, że operacja nie spełnia któregokolwiek warunków, odnotowuje to na Karcie wskazując, że wniosek powinien zostać odrzucony i uzasadnienia swoją decyzję z podaniem, dlaczego dany warunek został uznany za niespełniony</w:t>
      </w:r>
      <w:r w:rsidR="009A509F">
        <w:rPr>
          <w:rFonts w:ascii="Times New Roman" w:hAnsi="Times New Roman"/>
          <w:sz w:val="24"/>
          <w:szCs w:val="24"/>
        </w:rPr>
        <w:t>.</w:t>
      </w:r>
    </w:p>
    <w:p w14:paraId="1AC805D0" w14:textId="77777777" w:rsidR="00C1257E" w:rsidRPr="004601E5" w:rsidRDefault="00C1257E" w:rsidP="0074603B">
      <w:pPr>
        <w:autoSpaceDE w:val="0"/>
        <w:autoSpaceDN w:val="0"/>
        <w:adjustRightInd w:val="0"/>
        <w:spacing w:after="0" w:line="240" w:lineRule="auto"/>
        <w:ind w:left="720"/>
        <w:jc w:val="center"/>
        <w:rPr>
          <w:rFonts w:ascii="Times New Roman" w:hAnsi="Times New Roman"/>
          <w:b/>
          <w:sz w:val="24"/>
          <w:szCs w:val="24"/>
        </w:rPr>
      </w:pPr>
    </w:p>
    <w:p w14:paraId="0693CBEA" w14:textId="77777777" w:rsidR="0074603B" w:rsidRPr="004601E5" w:rsidRDefault="0074603B" w:rsidP="0074603B">
      <w:pPr>
        <w:autoSpaceDE w:val="0"/>
        <w:autoSpaceDN w:val="0"/>
        <w:adjustRightInd w:val="0"/>
        <w:spacing w:after="0" w:line="240" w:lineRule="auto"/>
        <w:ind w:left="720"/>
        <w:jc w:val="center"/>
        <w:rPr>
          <w:rFonts w:ascii="Times New Roman" w:hAnsi="Times New Roman"/>
          <w:b/>
          <w:sz w:val="24"/>
          <w:szCs w:val="24"/>
        </w:rPr>
      </w:pPr>
      <w:r w:rsidRPr="004601E5">
        <w:rPr>
          <w:rFonts w:ascii="Times New Roman" w:hAnsi="Times New Roman"/>
          <w:b/>
          <w:sz w:val="24"/>
          <w:szCs w:val="24"/>
        </w:rPr>
        <w:t>§8  Ocena wniosków</w:t>
      </w:r>
    </w:p>
    <w:p w14:paraId="6F029131" w14:textId="7777777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Decyzja w sprawie wyboru operacji o udzielenie wsparcia, w imieniu LGD podejmuje </w:t>
      </w:r>
      <w:r w:rsidR="00572253">
        <w:rPr>
          <w:rFonts w:ascii="Times New Roman" w:hAnsi="Times New Roman"/>
          <w:sz w:val="24"/>
          <w:szCs w:val="24"/>
        </w:rPr>
        <w:t>Rada.</w:t>
      </w:r>
    </w:p>
    <w:p w14:paraId="5089060D" w14:textId="7777777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Pracownicy biura LGD udostępniają wnioski o udzielenie wsparcia, o których mowa w §1 ust. 1, do wglądu w biurze LGD lub w formie elektronicznej przesyłając </w:t>
      </w:r>
      <w:r w:rsidR="00B05393" w:rsidRPr="009F3B32">
        <w:rPr>
          <w:rFonts w:ascii="Times New Roman" w:hAnsi="Times New Roman"/>
          <w:color w:val="000000"/>
          <w:sz w:val="24"/>
          <w:szCs w:val="24"/>
        </w:rPr>
        <w:t>je</w:t>
      </w:r>
      <w:r w:rsidRPr="00B05393">
        <w:rPr>
          <w:rFonts w:ascii="Times New Roman" w:hAnsi="Times New Roman"/>
          <w:color w:val="FF0000"/>
          <w:sz w:val="24"/>
          <w:szCs w:val="24"/>
        </w:rPr>
        <w:t xml:space="preserve"> </w:t>
      </w:r>
      <w:r w:rsidRPr="004601E5">
        <w:rPr>
          <w:rFonts w:ascii="Times New Roman" w:hAnsi="Times New Roman"/>
          <w:sz w:val="24"/>
          <w:szCs w:val="24"/>
        </w:rPr>
        <w:t>na adres skrzynki pocztowej członka Rady z zachowaniem ochrony danych osobowych, niezwłocznie po dokonaniu wstępnej oceny wniosków.</w:t>
      </w:r>
    </w:p>
    <w:p w14:paraId="33BA074D" w14:textId="7777777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 celu zabezpieczenia przed uczestnictwem w posiedzeniu Rady przez nieuprawnionych</w:t>
      </w:r>
    </w:p>
    <w:p w14:paraId="02B6E201" w14:textId="77777777" w:rsidR="00CF38E3" w:rsidRDefault="00CF38E3" w:rsidP="00CF38E3">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członków postępuje się zgodnie z zasadą przyjętą w Regulaminie Pracy Rady §5 ust. 2.  </w:t>
      </w:r>
    </w:p>
    <w:p w14:paraId="16D48D4E" w14:textId="6DD489CA" w:rsidR="006E1B9E" w:rsidRPr="006E1B9E" w:rsidRDefault="006E1B9E" w:rsidP="00CF38E3">
      <w:pPr>
        <w:autoSpaceDE w:val="0"/>
        <w:autoSpaceDN w:val="0"/>
        <w:adjustRightInd w:val="0"/>
        <w:spacing w:after="0" w:line="240" w:lineRule="auto"/>
        <w:jc w:val="both"/>
        <w:rPr>
          <w:rFonts w:ascii="Times New Roman" w:hAnsi="Times New Roman"/>
          <w:color w:val="FF0000"/>
          <w:sz w:val="24"/>
          <w:szCs w:val="24"/>
        </w:rPr>
      </w:pPr>
      <w:r w:rsidRPr="006E1B9E">
        <w:rPr>
          <w:rFonts w:ascii="Times New Roman" w:hAnsi="Times New Roman"/>
          <w:color w:val="FF0000"/>
          <w:sz w:val="24"/>
          <w:szCs w:val="24"/>
        </w:rPr>
        <w:t>3a. Skład rady jest zgodny ze strukturą określoną w LSR, a w przypadku jej zmiany SW nie wniósł sprzeciwu, w trybie §10 ust. 7 umowy ramowej</w:t>
      </w:r>
    </w:p>
    <w:p w14:paraId="3D08E959" w14:textId="371BC6BD" w:rsidR="00CF38E3" w:rsidRPr="00B02998" w:rsidRDefault="00CF38E3" w:rsidP="00B02998">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B02998">
        <w:rPr>
          <w:rFonts w:ascii="Times New Roman" w:hAnsi="Times New Roman"/>
          <w:strike/>
          <w:color w:val="000000"/>
          <w:sz w:val="24"/>
          <w:szCs w:val="24"/>
        </w:rPr>
        <w:t xml:space="preserve">W celu zachowania bezstronności stosuje się </w:t>
      </w:r>
      <w:r w:rsidR="00EE3A0A" w:rsidRPr="00B02998">
        <w:rPr>
          <w:rFonts w:ascii="Times New Roman" w:hAnsi="Times New Roman"/>
          <w:strike/>
          <w:color w:val="000000"/>
          <w:sz w:val="24"/>
          <w:szCs w:val="24"/>
          <w:u w:val="single"/>
        </w:rPr>
        <w:t xml:space="preserve">zapisy </w:t>
      </w:r>
      <w:r w:rsidR="001C7F15" w:rsidRPr="00B02998">
        <w:rPr>
          <w:rFonts w:ascii="Times New Roman" w:hAnsi="Times New Roman"/>
          <w:strike/>
          <w:color w:val="000000"/>
          <w:sz w:val="24"/>
          <w:szCs w:val="24"/>
          <w:u w:val="single"/>
        </w:rPr>
        <w:t>procedury</w:t>
      </w:r>
      <w:r w:rsidRPr="00B02998">
        <w:rPr>
          <w:rFonts w:ascii="Times New Roman" w:hAnsi="Times New Roman"/>
          <w:strike/>
          <w:color w:val="000000"/>
          <w:sz w:val="24"/>
          <w:szCs w:val="24"/>
        </w:rPr>
        <w:t xml:space="preserve"> wykluczenia członka Rady z oceny, która stanowi </w:t>
      </w:r>
      <w:r w:rsidR="00C657BC" w:rsidRPr="00B02998">
        <w:rPr>
          <w:rFonts w:ascii="Times New Roman" w:hAnsi="Times New Roman"/>
          <w:strike/>
          <w:color w:val="000000"/>
          <w:sz w:val="24"/>
          <w:szCs w:val="24"/>
        </w:rPr>
        <w:t>załącznik do regulaminu</w:t>
      </w:r>
      <w:r w:rsidR="00EE3A0A" w:rsidRPr="00B02998">
        <w:rPr>
          <w:rFonts w:ascii="Times New Roman" w:hAnsi="Times New Roman"/>
          <w:strike/>
          <w:color w:val="000000"/>
          <w:sz w:val="24"/>
          <w:szCs w:val="24"/>
        </w:rPr>
        <w:t xml:space="preserve"> organizacyjnego </w:t>
      </w:r>
      <w:r w:rsidR="001C7F15" w:rsidRPr="00B02998">
        <w:rPr>
          <w:rFonts w:ascii="Times New Roman" w:hAnsi="Times New Roman"/>
          <w:strike/>
          <w:color w:val="000000"/>
          <w:sz w:val="24"/>
          <w:szCs w:val="24"/>
        </w:rPr>
        <w:t>R</w:t>
      </w:r>
      <w:r w:rsidR="00EE3A0A" w:rsidRPr="00B02998">
        <w:rPr>
          <w:rFonts w:ascii="Times New Roman" w:hAnsi="Times New Roman"/>
          <w:strike/>
          <w:color w:val="000000"/>
          <w:sz w:val="24"/>
          <w:szCs w:val="24"/>
        </w:rPr>
        <w:t>ady</w:t>
      </w:r>
      <w:r w:rsidRPr="00B02998">
        <w:rPr>
          <w:rFonts w:ascii="Times New Roman" w:hAnsi="Times New Roman"/>
          <w:strike/>
          <w:color w:val="000000"/>
          <w:sz w:val="24"/>
          <w:szCs w:val="24"/>
        </w:rPr>
        <w:t>.</w:t>
      </w:r>
      <w:r w:rsidR="00B02998">
        <w:rPr>
          <w:rFonts w:ascii="Times New Roman" w:hAnsi="Times New Roman"/>
          <w:color w:val="000000"/>
          <w:sz w:val="24"/>
          <w:szCs w:val="24"/>
        </w:rPr>
        <w:t xml:space="preserve"> </w:t>
      </w:r>
      <w:r w:rsidR="00B02998" w:rsidRPr="00B02998">
        <w:rPr>
          <w:rFonts w:ascii="Times New Roman" w:hAnsi="Times New Roman"/>
          <w:color w:val="FF0000"/>
          <w:sz w:val="24"/>
          <w:szCs w:val="24"/>
        </w:rPr>
        <w:t>W celu zachowania bezstronności stosuje się zapisy procedury wykluczenia członka Rady z oceny, która stanowi załącznik do regulaminu organizacyjnego Rady. Każdy z członków Rady jest zobligowany do wypełnienia pisemnych deklaracji o zachowaniu bezstronności przez członków Rady</w:t>
      </w:r>
      <w:r w:rsidR="00B02998" w:rsidRPr="00B02998">
        <w:rPr>
          <w:rFonts w:ascii="Times New Roman" w:hAnsi="Times New Roman"/>
          <w:color w:val="000000"/>
          <w:sz w:val="24"/>
          <w:szCs w:val="24"/>
        </w:rPr>
        <w:t>.</w:t>
      </w:r>
    </w:p>
    <w:p w14:paraId="19ECE2E3" w14:textId="1D87554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W celu zachowania parytetu w poszczególnych głosowania </w:t>
      </w:r>
      <w:r w:rsidR="00B05393" w:rsidRPr="006D19A4">
        <w:rPr>
          <w:rFonts w:ascii="Times New Roman" w:hAnsi="Times New Roman"/>
          <w:color w:val="000000"/>
          <w:sz w:val="24"/>
          <w:szCs w:val="24"/>
        </w:rPr>
        <w:t>Rady</w:t>
      </w:r>
      <w:r w:rsidRPr="004601E5">
        <w:rPr>
          <w:rFonts w:ascii="Times New Roman" w:hAnsi="Times New Roman"/>
          <w:sz w:val="24"/>
          <w:szCs w:val="24"/>
        </w:rPr>
        <w:t xml:space="preserve"> </w:t>
      </w:r>
      <w:r w:rsidR="00B02998" w:rsidRPr="00B02998">
        <w:rPr>
          <w:rFonts w:ascii="Times New Roman" w:hAnsi="Times New Roman"/>
          <w:color w:val="FF0000"/>
          <w:sz w:val="24"/>
          <w:szCs w:val="24"/>
        </w:rPr>
        <w:t>określonego w art. 34 ust. 3 lit. b rozporządzenia nr 1303/2013</w:t>
      </w:r>
      <w:r w:rsidR="00B02998" w:rsidRPr="00B02998">
        <w:rPr>
          <w:rFonts w:ascii="Times New Roman" w:hAnsi="Times New Roman"/>
          <w:sz w:val="24"/>
          <w:szCs w:val="24"/>
        </w:rPr>
        <w:t xml:space="preserve"> </w:t>
      </w:r>
      <w:r w:rsidRPr="004601E5">
        <w:rPr>
          <w:rFonts w:ascii="Times New Roman" w:hAnsi="Times New Roman"/>
          <w:sz w:val="24"/>
          <w:szCs w:val="24"/>
        </w:rPr>
        <w:t>zastosowano następujące zasady:</w:t>
      </w:r>
    </w:p>
    <w:p w14:paraId="2FC8E9FE" w14:textId="77777777" w:rsidR="00CF38E3" w:rsidRPr="004601E5" w:rsidRDefault="00CF38E3" w:rsidP="0044276F">
      <w:pPr>
        <w:numPr>
          <w:ilvl w:val="0"/>
          <w:numId w:val="7"/>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14:paraId="49C592B5" w14:textId="77777777" w:rsidR="00CF38E3" w:rsidRPr="004601E5" w:rsidRDefault="00CF38E3" w:rsidP="0044276F">
      <w:pPr>
        <w:numPr>
          <w:ilvl w:val="0"/>
          <w:numId w:val="7"/>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przed każdym posiedzeniem Rady analizowany jest rozkład grup interesu członków organu decyzyjnego podczas kolejnych głosowań i na tej podstawie dokonywane jest wykluczenie z oceny operacji;</w:t>
      </w:r>
    </w:p>
    <w:p w14:paraId="3B9A1700" w14:textId="77777777" w:rsidR="006C741A" w:rsidRPr="006D19A4"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sz w:val="24"/>
          <w:szCs w:val="24"/>
        </w:rPr>
        <w:t xml:space="preserve">Ocena wniosków o udzielenie wsparcia, o których mowa w §1 ust. 1, </w:t>
      </w:r>
      <w:r w:rsidR="006C741A" w:rsidRPr="004601E5">
        <w:rPr>
          <w:rFonts w:ascii="Times New Roman" w:hAnsi="Times New Roman"/>
          <w:sz w:val="24"/>
          <w:szCs w:val="24"/>
        </w:rPr>
        <w:t xml:space="preserve">polega na ocenie wniosku pod kątem </w:t>
      </w:r>
      <w:r w:rsidR="00F575D7" w:rsidRPr="004601E5">
        <w:rPr>
          <w:rFonts w:ascii="Times New Roman" w:hAnsi="Times New Roman"/>
          <w:sz w:val="24"/>
          <w:szCs w:val="24"/>
        </w:rPr>
        <w:t>zgodności z warunkami przyznania pomocy określonymi w PROW</w:t>
      </w:r>
      <w:r w:rsidR="006C741A" w:rsidRPr="004601E5">
        <w:rPr>
          <w:rFonts w:ascii="Times New Roman" w:hAnsi="Times New Roman"/>
          <w:sz w:val="24"/>
          <w:szCs w:val="24"/>
        </w:rPr>
        <w:t>,</w:t>
      </w:r>
      <w:r w:rsidR="00B05393">
        <w:rPr>
          <w:rFonts w:ascii="Times New Roman" w:hAnsi="Times New Roman"/>
          <w:sz w:val="24"/>
          <w:szCs w:val="24"/>
        </w:rPr>
        <w:t xml:space="preserve"> zgodności operacji </w:t>
      </w:r>
      <w:r w:rsidR="00B05393" w:rsidRPr="006D19A4">
        <w:rPr>
          <w:rFonts w:ascii="Times New Roman" w:hAnsi="Times New Roman"/>
          <w:color w:val="000000"/>
          <w:sz w:val="24"/>
          <w:szCs w:val="24"/>
        </w:rPr>
        <w:t xml:space="preserve">z LSR </w:t>
      </w:r>
      <w:r w:rsidR="006C741A" w:rsidRPr="006D19A4">
        <w:rPr>
          <w:rFonts w:ascii="Times New Roman" w:hAnsi="Times New Roman"/>
          <w:color w:val="000000"/>
          <w:sz w:val="24"/>
          <w:szCs w:val="24"/>
        </w:rPr>
        <w:t xml:space="preserve">i </w:t>
      </w:r>
      <w:r w:rsidR="00C3333C" w:rsidRPr="006D19A4">
        <w:rPr>
          <w:rFonts w:ascii="Times New Roman" w:hAnsi="Times New Roman"/>
          <w:color w:val="000000"/>
          <w:sz w:val="24"/>
          <w:szCs w:val="24"/>
        </w:rPr>
        <w:t>KWG;</w:t>
      </w:r>
    </w:p>
    <w:p w14:paraId="21712E66" w14:textId="77777777" w:rsidR="00CF38E3" w:rsidRPr="006D19A4"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Ocena z</w:t>
      </w:r>
      <w:r w:rsidR="00B05393" w:rsidRPr="006D19A4">
        <w:rPr>
          <w:rFonts w:ascii="Times New Roman" w:hAnsi="Times New Roman"/>
          <w:color w:val="000000"/>
          <w:sz w:val="24"/>
          <w:szCs w:val="24"/>
        </w:rPr>
        <w:t xml:space="preserve">godności operacji z LSR </w:t>
      </w:r>
      <w:r w:rsidRPr="006D19A4">
        <w:rPr>
          <w:rFonts w:ascii="Times New Roman" w:hAnsi="Times New Roman"/>
          <w:color w:val="000000"/>
          <w:sz w:val="24"/>
          <w:szCs w:val="24"/>
        </w:rPr>
        <w:t>jest dokonywana indywidualnie poprzez wypełnienie, karty udostępnionej przez pracownika biura. W</w:t>
      </w:r>
      <w:r w:rsidR="006C741A" w:rsidRPr="006D19A4">
        <w:rPr>
          <w:rFonts w:ascii="Times New Roman" w:hAnsi="Times New Roman"/>
          <w:color w:val="000000"/>
          <w:sz w:val="24"/>
          <w:szCs w:val="24"/>
        </w:rPr>
        <w:t xml:space="preserve">zór karty stanowi załącznik nr </w:t>
      </w:r>
      <w:r w:rsidR="00122189" w:rsidRPr="006D19A4">
        <w:rPr>
          <w:rFonts w:ascii="Times New Roman" w:hAnsi="Times New Roman"/>
          <w:color w:val="000000"/>
          <w:sz w:val="24"/>
          <w:szCs w:val="24"/>
        </w:rPr>
        <w:t>5</w:t>
      </w:r>
      <w:r w:rsidRPr="006D19A4">
        <w:rPr>
          <w:rFonts w:ascii="Times New Roman" w:hAnsi="Times New Roman"/>
          <w:color w:val="000000"/>
          <w:sz w:val="24"/>
          <w:szCs w:val="24"/>
        </w:rPr>
        <w:t>.</w:t>
      </w:r>
    </w:p>
    <w:p w14:paraId="0E0DB8E7" w14:textId="77777777" w:rsidR="00F575D7" w:rsidRPr="006D19A4" w:rsidRDefault="000F3EDA"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Ocena</w:t>
      </w:r>
      <w:r w:rsidR="00F575D7" w:rsidRPr="006D19A4">
        <w:rPr>
          <w:rFonts w:ascii="Times New Roman" w:hAnsi="Times New Roman"/>
          <w:color w:val="000000"/>
          <w:sz w:val="24"/>
          <w:szCs w:val="24"/>
        </w:rPr>
        <w:t xml:space="preserve"> </w:t>
      </w:r>
      <w:r w:rsidRPr="006D19A4">
        <w:rPr>
          <w:rFonts w:ascii="Times New Roman" w:hAnsi="Times New Roman"/>
          <w:color w:val="000000"/>
          <w:sz w:val="24"/>
          <w:szCs w:val="24"/>
        </w:rPr>
        <w:t>zgodności z LSR oznacza ocenę zgodności LSR z opisem projektu grantowego, w ramach którego ma być realizowane zadan</w:t>
      </w:r>
      <w:r w:rsidR="005E228D" w:rsidRPr="006D19A4">
        <w:rPr>
          <w:rFonts w:ascii="Times New Roman" w:hAnsi="Times New Roman"/>
          <w:color w:val="000000"/>
          <w:sz w:val="24"/>
          <w:szCs w:val="24"/>
        </w:rPr>
        <w:t>i</w:t>
      </w:r>
      <w:r w:rsidRPr="006D19A4">
        <w:rPr>
          <w:rFonts w:ascii="Times New Roman" w:hAnsi="Times New Roman"/>
          <w:color w:val="000000"/>
          <w:sz w:val="24"/>
          <w:szCs w:val="24"/>
        </w:rPr>
        <w:t>e</w:t>
      </w:r>
      <w:r w:rsidR="005E228D" w:rsidRPr="006D19A4">
        <w:rPr>
          <w:rFonts w:ascii="Times New Roman" w:hAnsi="Times New Roman"/>
          <w:color w:val="000000"/>
          <w:sz w:val="24"/>
          <w:szCs w:val="24"/>
        </w:rPr>
        <w:t>, tzn</w:t>
      </w:r>
      <w:r w:rsidR="005F6D03" w:rsidRPr="006D19A4">
        <w:rPr>
          <w:rFonts w:ascii="Times New Roman" w:hAnsi="Times New Roman"/>
          <w:color w:val="000000"/>
          <w:sz w:val="24"/>
          <w:szCs w:val="24"/>
        </w:rPr>
        <w:t>.</w:t>
      </w:r>
      <w:r w:rsidR="005E228D" w:rsidRPr="006D19A4">
        <w:rPr>
          <w:rFonts w:ascii="Times New Roman" w:hAnsi="Times New Roman"/>
          <w:color w:val="000000"/>
          <w:sz w:val="24"/>
          <w:szCs w:val="24"/>
        </w:rPr>
        <w:t xml:space="preserve"> spełnienia celów ogólnych i szczegółowych oraz </w:t>
      </w:r>
      <w:r w:rsidR="00B3680D" w:rsidRPr="006D19A4">
        <w:rPr>
          <w:rFonts w:ascii="Times New Roman" w:hAnsi="Times New Roman"/>
          <w:color w:val="000000"/>
          <w:sz w:val="24"/>
          <w:szCs w:val="24"/>
        </w:rPr>
        <w:t>wskaźników opisanych w LSR.</w:t>
      </w:r>
    </w:p>
    <w:p w14:paraId="3F7B3216" w14:textId="77777777" w:rsidR="00CF38E3" w:rsidRPr="006D19A4" w:rsidRDefault="00B0539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 xml:space="preserve">Uznanie operacji za zgodną z LSR </w:t>
      </w:r>
      <w:r w:rsidR="00CF38E3" w:rsidRPr="006D19A4">
        <w:rPr>
          <w:rFonts w:ascii="Times New Roman" w:hAnsi="Times New Roman"/>
          <w:color w:val="000000"/>
          <w:sz w:val="24"/>
          <w:szCs w:val="24"/>
        </w:rPr>
        <w:t>skutkuje przekazaniem oper</w:t>
      </w:r>
      <w:r w:rsidR="00856DD3" w:rsidRPr="006D19A4">
        <w:rPr>
          <w:rFonts w:ascii="Times New Roman" w:hAnsi="Times New Roman"/>
          <w:color w:val="000000"/>
          <w:sz w:val="24"/>
          <w:szCs w:val="24"/>
        </w:rPr>
        <w:t>acji do dalszej oceny według KWG</w:t>
      </w:r>
      <w:r w:rsidR="00CF38E3" w:rsidRPr="006D19A4">
        <w:rPr>
          <w:rFonts w:ascii="Times New Roman" w:hAnsi="Times New Roman"/>
          <w:color w:val="000000"/>
          <w:sz w:val="24"/>
          <w:szCs w:val="24"/>
        </w:rPr>
        <w:t>.</w:t>
      </w:r>
    </w:p>
    <w:p w14:paraId="743D4A5C" w14:textId="77777777" w:rsidR="00CF38E3" w:rsidRPr="006D19A4"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Operacja, która n</w:t>
      </w:r>
      <w:r w:rsidR="00B05393" w:rsidRPr="006D19A4">
        <w:rPr>
          <w:rFonts w:ascii="Times New Roman" w:hAnsi="Times New Roman"/>
          <w:color w:val="000000"/>
          <w:sz w:val="24"/>
          <w:szCs w:val="24"/>
        </w:rPr>
        <w:t xml:space="preserve">ie zostanie uznana za zgodną z LSR </w:t>
      </w:r>
      <w:r w:rsidRPr="006D19A4">
        <w:rPr>
          <w:rFonts w:ascii="Times New Roman" w:hAnsi="Times New Roman"/>
          <w:color w:val="000000"/>
          <w:sz w:val="24"/>
          <w:szCs w:val="24"/>
        </w:rPr>
        <w:t xml:space="preserve">nie podlega dalszej ocenie. Wnioskodawca ma możliwość wniesienia </w:t>
      </w:r>
      <w:r w:rsidR="00B3680D" w:rsidRPr="006D19A4">
        <w:rPr>
          <w:rFonts w:ascii="Times New Roman" w:hAnsi="Times New Roman"/>
          <w:color w:val="000000"/>
          <w:sz w:val="24"/>
          <w:szCs w:val="24"/>
        </w:rPr>
        <w:t xml:space="preserve">odwołania </w:t>
      </w:r>
      <w:r w:rsidRPr="006D19A4">
        <w:rPr>
          <w:rFonts w:ascii="Times New Roman" w:hAnsi="Times New Roman"/>
          <w:color w:val="000000"/>
          <w:sz w:val="24"/>
          <w:szCs w:val="24"/>
        </w:rPr>
        <w:t>od decyzji Rady, o którym szerzej w §10.</w:t>
      </w:r>
    </w:p>
    <w:p w14:paraId="6E5A997D" w14:textId="77777777" w:rsidR="00CF38E3" w:rsidRPr="002B7164"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trike/>
          <w:sz w:val="24"/>
          <w:szCs w:val="24"/>
        </w:rPr>
      </w:pPr>
      <w:r w:rsidRPr="006D19A4">
        <w:rPr>
          <w:rFonts w:ascii="Times New Roman" w:hAnsi="Times New Roman"/>
          <w:color w:val="000000"/>
          <w:sz w:val="24"/>
          <w:szCs w:val="24"/>
        </w:rPr>
        <w:lastRenderedPageBreak/>
        <w:t>Operacje, k</w:t>
      </w:r>
      <w:r w:rsidR="00B05393" w:rsidRPr="006D19A4">
        <w:rPr>
          <w:rFonts w:ascii="Times New Roman" w:hAnsi="Times New Roman"/>
          <w:color w:val="000000"/>
          <w:sz w:val="24"/>
          <w:szCs w:val="24"/>
        </w:rPr>
        <w:t>tóre zostały uznane za zgodne z</w:t>
      </w:r>
      <w:r w:rsidRPr="006D19A4">
        <w:rPr>
          <w:rFonts w:ascii="Times New Roman" w:hAnsi="Times New Roman"/>
          <w:color w:val="000000"/>
          <w:sz w:val="24"/>
          <w:szCs w:val="24"/>
        </w:rPr>
        <w:t xml:space="preserve"> </w:t>
      </w:r>
      <w:r w:rsidR="00B05393" w:rsidRPr="006D19A4">
        <w:rPr>
          <w:rFonts w:ascii="Times New Roman" w:hAnsi="Times New Roman"/>
          <w:color w:val="000000"/>
          <w:sz w:val="24"/>
          <w:szCs w:val="24"/>
        </w:rPr>
        <w:t>LSR</w:t>
      </w:r>
      <w:r w:rsidRPr="006D19A4">
        <w:rPr>
          <w:rFonts w:ascii="Times New Roman" w:hAnsi="Times New Roman"/>
          <w:color w:val="000000"/>
          <w:sz w:val="24"/>
          <w:szCs w:val="24"/>
        </w:rPr>
        <w:t xml:space="preserve"> są</w:t>
      </w:r>
      <w:r w:rsidRPr="002B7164">
        <w:rPr>
          <w:rFonts w:ascii="Times New Roman" w:hAnsi="Times New Roman"/>
          <w:sz w:val="24"/>
          <w:szCs w:val="24"/>
        </w:rPr>
        <w:t xml:space="preserve"> następnie indywidualnie oceniane na podstawie kryteriów wyboru </w:t>
      </w:r>
      <w:r w:rsidR="00903063" w:rsidRPr="002B7164">
        <w:rPr>
          <w:rFonts w:ascii="Times New Roman" w:hAnsi="Times New Roman"/>
          <w:sz w:val="24"/>
          <w:szCs w:val="24"/>
        </w:rPr>
        <w:t>Grantów</w:t>
      </w:r>
      <w:r w:rsidR="00E164A7" w:rsidRPr="002B7164">
        <w:rPr>
          <w:rFonts w:ascii="Times New Roman" w:hAnsi="Times New Roman"/>
          <w:sz w:val="24"/>
          <w:szCs w:val="24"/>
        </w:rPr>
        <w:t>.</w:t>
      </w:r>
    </w:p>
    <w:p w14:paraId="24BF4A2C" w14:textId="7777777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Członkowie Rady dokonują oceny na udostępnionej przez pracownika biura karcie oceny wniosku o udzielenie wsparcia, o których mowa w §1 ust. 1. Do jednego wniosku załączana jest jedna karta. </w:t>
      </w:r>
      <w:r w:rsidRPr="004601E5">
        <w:rPr>
          <w:rFonts w:ascii="Times New Roman" w:hAnsi="Times New Roman"/>
          <w:color w:val="000000"/>
          <w:sz w:val="24"/>
          <w:szCs w:val="24"/>
        </w:rPr>
        <w:t xml:space="preserve">Wzór karty wraz z instrukcją wypełniania stanowi załącznik nr </w:t>
      </w:r>
      <w:r w:rsidR="00122189">
        <w:rPr>
          <w:rFonts w:ascii="Times New Roman" w:hAnsi="Times New Roman"/>
          <w:color w:val="000000"/>
          <w:sz w:val="24"/>
          <w:szCs w:val="24"/>
        </w:rPr>
        <w:t>6</w:t>
      </w:r>
      <w:r w:rsidR="00233A4D" w:rsidRPr="004601E5">
        <w:rPr>
          <w:rFonts w:ascii="Times New Roman" w:hAnsi="Times New Roman"/>
          <w:color w:val="000000"/>
          <w:sz w:val="24"/>
          <w:szCs w:val="24"/>
        </w:rPr>
        <w:t>.</w:t>
      </w:r>
    </w:p>
    <w:p w14:paraId="598D33E7" w14:textId="77777777" w:rsidR="00CF38E3" w:rsidRPr="006D19A4"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 xml:space="preserve">Członkowie </w:t>
      </w:r>
      <w:r w:rsidR="00B05393" w:rsidRPr="006D19A4">
        <w:rPr>
          <w:rFonts w:ascii="Times New Roman" w:hAnsi="Times New Roman"/>
          <w:color w:val="000000"/>
          <w:sz w:val="24"/>
          <w:szCs w:val="24"/>
        </w:rPr>
        <w:t xml:space="preserve">Rady </w:t>
      </w:r>
      <w:r w:rsidRPr="006D19A4">
        <w:rPr>
          <w:rFonts w:ascii="Times New Roman" w:hAnsi="Times New Roman"/>
          <w:color w:val="000000"/>
          <w:sz w:val="24"/>
          <w:szCs w:val="24"/>
        </w:rPr>
        <w:t>nie mogą stosować punktacji ułamkowej. Miejsce operacji na liście rankingowej określa średnia arytmetyczna (do dwóch miejsc po przecinku) wszystkich indywidualnych ocen.</w:t>
      </w:r>
    </w:p>
    <w:p w14:paraId="190D0E6B" w14:textId="77777777" w:rsidR="00CF38E3" w:rsidRPr="004601E5" w:rsidRDefault="00CF38E3" w:rsidP="0044276F">
      <w:pPr>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W celu zadbania o prawidłowy sposób oceny wniosków na każdym posiedzeniu Rady będzie obecny pracownik </w:t>
      </w:r>
      <w:r w:rsidR="00B05393">
        <w:rPr>
          <w:rFonts w:ascii="Times New Roman" w:hAnsi="Times New Roman"/>
          <w:sz w:val="24"/>
          <w:szCs w:val="24"/>
        </w:rPr>
        <w:t>B</w:t>
      </w:r>
      <w:r w:rsidRPr="004601E5">
        <w:rPr>
          <w:rFonts w:ascii="Times New Roman" w:hAnsi="Times New Roman"/>
          <w:sz w:val="24"/>
          <w:szCs w:val="24"/>
        </w:rPr>
        <w:t>iura</w:t>
      </w:r>
      <w:r w:rsidR="00B05393" w:rsidRPr="006D19A4">
        <w:rPr>
          <w:rFonts w:ascii="Times New Roman" w:hAnsi="Times New Roman"/>
          <w:color w:val="000000"/>
          <w:sz w:val="24"/>
          <w:szCs w:val="24"/>
        </w:rPr>
        <w:t xml:space="preserve"> LGD</w:t>
      </w:r>
      <w:r w:rsidRPr="004601E5">
        <w:rPr>
          <w:rFonts w:ascii="Times New Roman" w:hAnsi="Times New Roman"/>
          <w:sz w:val="24"/>
          <w:szCs w:val="24"/>
        </w:rPr>
        <w:t xml:space="preserve">, odpowiedzialny za obsługę Rady, a </w:t>
      </w:r>
      <w:r w:rsidRPr="004601E5">
        <w:rPr>
          <w:rFonts w:ascii="Times New Roman" w:eastAsia="Times New Roman" w:hAnsi="Times New Roman"/>
          <w:sz w:val="24"/>
          <w:szCs w:val="24"/>
          <w:lang w:eastAsia="pl-PL"/>
        </w:rPr>
        <w:t xml:space="preserve">szczególnie: za przygotowywanie dokumentacji dla członków Rady, </w:t>
      </w:r>
      <w:r w:rsidRPr="004601E5">
        <w:rPr>
          <w:rFonts w:ascii="Times New Roman" w:hAnsi="Times New Roman"/>
          <w:sz w:val="24"/>
          <w:szCs w:val="24"/>
        </w:rPr>
        <w:t>nadzór nad dokumentacją z wyboru i bieżąca weryfikacja jej poprawności</w:t>
      </w:r>
      <w:r w:rsidRPr="004601E5">
        <w:rPr>
          <w:rFonts w:ascii="Times New Roman" w:eastAsia="Times New Roman" w:hAnsi="Times New Roman"/>
          <w:sz w:val="24"/>
          <w:szCs w:val="24"/>
          <w:lang w:eastAsia="pl-PL"/>
        </w:rPr>
        <w:t>, sporządzanie list wniosków, uchwał i protokołów z oceny wniosków.</w:t>
      </w:r>
    </w:p>
    <w:p w14:paraId="24EEEF1F" w14:textId="2E591009" w:rsidR="00CF38E3" w:rsidRPr="006D19A4" w:rsidRDefault="00CF38E3"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color w:val="000000"/>
          <w:sz w:val="24"/>
          <w:szCs w:val="24"/>
        </w:rPr>
      </w:pPr>
      <w:r w:rsidRPr="002B7164">
        <w:rPr>
          <w:rFonts w:ascii="Times New Roman" w:hAnsi="Times New Roman"/>
          <w:sz w:val="24"/>
          <w:szCs w:val="24"/>
        </w:rPr>
        <w:t>Po ocenie wniosków i wypełnieniu kart, karty przek</w:t>
      </w:r>
      <w:r w:rsidR="00E8537B" w:rsidRPr="002B7164">
        <w:rPr>
          <w:rFonts w:ascii="Times New Roman" w:hAnsi="Times New Roman"/>
          <w:sz w:val="24"/>
          <w:szCs w:val="24"/>
        </w:rPr>
        <w:t xml:space="preserve">azywane są pracownikowi </w:t>
      </w:r>
      <w:r w:rsidR="00B05393" w:rsidRPr="006D19A4">
        <w:rPr>
          <w:rFonts w:ascii="Times New Roman" w:hAnsi="Times New Roman"/>
          <w:color w:val="000000"/>
          <w:sz w:val="24"/>
          <w:szCs w:val="24"/>
        </w:rPr>
        <w:t>B</w:t>
      </w:r>
      <w:r w:rsidR="00E8537B" w:rsidRPr="006D19A4">
        <w:rPr>
          <w:rFonts w:ascii="Times New Roman" w:hAnsi="Times New Roman"/>
          <w:color w:val="000000"/>
          <w:sz w:val="24"/>
          <w:szCs w:val="24"/>
        </w:rPr>
        <w:t>iura</w:t>
      </w:r>
      <w:r w:rsidR="00B05393" w:rsidRPr="006D19A4">
        <w:rPr>
          <w:rFonts w:ascii="Times New Roman" w:hAnsi="Times New Roman"/>
          <w:color w:val="000000"/>
          <w:sz w:val="24"/>
          <w:szCs w:val="24"/>
        </w:rPr>
        <w:t xml:space="preserve"> LGD</w:t>
      </w:r>
      <w:r w:rsidR="00E8537B" w:rsidRPr="006D19A4">
        <w:rPr>
          <w:rFonts w:ascii="Times New Roman" w:hAnsi="Times New Roman"/>
          <w:color w:val="000000"/>
          <w:sz w:val="24"/>
          <w:szCs w:val="24"/>
        </w:rPr>
        <w:t xml:space="preserve">, </w:t>
      </w:r>
      <w:r w:rsidRPr="006D19A4">
        <w:rPr>
          <w:rFonts w:ascii="Times New Roman" w:hAnsi="Times New Roman"/>
          <w:color w:val="000000"/>
          <w:sz w:val="24"/>
          <w:szCs w:val="24"/>
        </w:rPr>
        <w:t>który zlicza</w:t>
      </w:r>
      <w:r w:rsidR="003E5C16" w:rsidRPr="006D19A4">
        <w:rPr>
          <w:rFonts w:ascii="Times New Roman" w:hAnsi="Times New Roman"/>
          <w:color w:val="000000"/>
          <w:sz w:val="24"/>
          <w:szCs w:val="24"/>
        </w:rPr>
        <w:t xml:space="preserve"> wraz z Przewodniczącym Rady</w:t>
      </w:r>
      <w:r w:rsidR="00B02998">
        <w:rPr>
          <w:rFonts w:ascii="Times New Roman" w:hAnsi="Times New Roman"/>
          <w:color w:val="000000"/>
          <w:sz w:val="24"/>
          <w:szCs w:val="24"/>
        </w:rPr>
        <w:t xml:space="preserve"> wszystkie </w:t>
      </w:r>
      <w:r w:rsidRPr="006D19A4">
        <w:rPr>
          <w:rFonts w:ascii="Times New Roman" w:hAnsi="Times New Roman"/>
          <w:color w:val="000000"/>
          <w:sz w:val="24"/>
          <w:szCs w:val="24"/>
        </w:rPr>
        <w:t>punkty.</w:t>
      </w:r>
    </w:p>
    <w:p w14:paraId="7D584057" w14:textId="77777777" w:rsidR="00CF38E3" w:rsidRPr="002B7164" w:rsidRDefault="00CF38E3"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 xml:space="preserve">Przewodniczący wraz z pracownikiem biura sporządza listę wniosków ułożoną w kolejności od największej liczby punktów do najmniejszej liczby punktów. </w:t>
      </w:r>
    </w:p>
    <w:p w14:paraId="3DA93FC5" w14:textId="77777777" w:rsidR="000266B1" w:rsidRDefault="00CF38E3"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W przypadku stwierdzenia tej samej liczby punktów wniosków, w sytuacji, gdy wszystkie nie m</w:t>
      </w:r>
      <w:r w:rsidR="00B67F88" w:rsidRPr="002B7164">
        <w:rPr>
          <w:rFonts w:ascii="Times New Roman" w:hAnsi="Times New Roman"/>
          <w:sz w:val="24"/>
          <w:szCs w:val="24"/>
        </w:rPr>
        <w:t>ogą być wybrane do finansowania z</w:t>
      </w:r>
      <w:r w:rsidR="000266B1" w:rsidRPr="002B7164">
        <w:rPr>
          <w:rFonts w:ascii="Times New Roman" w:hAnsi="Times New Roman"/>
          <w:sz w:val="24"/>
          <w:szCs w:val="24"/>
        </w:rPr>
        <w:t>ostają zastosowane kryteria remisowe:</w:t>
      </w:r>
    </w:p>
    <w:p w14:paraId="21002D47" w14:textId="77777777" w:rsidR="00F647ED" w:rsidRPr="005A5549" w:rsidRDefault="00F647ED" w:rsidP="00DA62CD">
      <w:pPr>
        <w:numPr>
          <w:ilvl w:val="0"/>
          <w:numId w:val="66"/>
        </w:numPr>
        <w:tabs>
          <w:tab w:val="left" w:pos="426"/>
        </w:tabs>
        <w:autoSpaceDE w:val="0"/>
        <w:autoSpaceDN w:val="0"/>
        <w:adjustRightInd w:val="0"/>
        <w:spacing w:after="0" w:line="240" w:lineRule="auto"/>
        <w:ind w:hanging="294"/>
        <w:jc w:val="both"/>
        <w:rPr>
          <w:rFonts w:ascii="Times New Roman" w:hAnsi="Times New Roman"/>
          <w:i/>
          <w:color w:val="000000"/>
          <w:sz w:val="24"/>
          <w:szCs w:val="24"/>
        </w:rPr>
      </w:pPr>
      <w:r w:rsidRPr="005A5549">
        <w:rPr>
          <w:rFonts w:ascii="Times New Roman" w:hAnsi="Times New Roman"/>
          <w:color w:val="000000"/>
          <w:sz w:val="24"/>
          <w:szCs w:val="24"/>
        </w:rPr>
        <w:t xml:space="preserve">W pierwszej kolejności brane jest pod uwagę kryterium </w:t>
      </w:r>
      <w:r>
        <w:rPr>
          <w:rFonts w:ascii="Times New Roman" w:hAnsi="Times New Roman"/>
          <w:i/>
          <w:color w:val="000000"/>
          <w:sz w:val="24"/>
          <w:szCs w:val="24"/>
          <w:lang w:eastAsia="pl-PL"/>
        </w:rPr>
        <w:t>Gotowość do realizacji operacji;</w:t>
      </w:r>
    </w:p>
    <w:p w14:paraId="1ED5C5ED" w14:textId="77777777" w:rsidR="00F647ED" w:rsidRPr="005A5549" w:rsidRDefault="00F647ED" w:rsidP="00DA62CD">
      <w:pPr>
        <w:numPr>
          <w:ilvl w:val="0"/>
          <w:numId w:val="66"/>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nadal nie ma rozstrzygnięcia bierze się pod uwagę kryterium  </w:t>
      </w:r>
      <w:r w:rsidRPr="005A5549">
        <w:rPr>
          <w:rFonts w:ascii="Times New Roman" w:hAnsi="Times New Roman"/>
          <w:i/>
          <w:color w:val="000000"/>
          <w:sz w:val="24"/>
          <w:szCs w:val="24"/>
        </w:rPr>
        <w:t>Forma prawna Wnioskodawcy</w:t>
      </w:r>
      <w:r>
        <w:rPr>
          <w:rFonts w:ascii="Times New Roman" w:hAnsi="Times New Roman"/>
          <w:i/>
          <w:color w:val="000000"/>
          <w:sz w:val="24"/>
          <w:szCs w:val="24"/>
        </w:rPr>
        <w:t>;</w:t>
      </w:r>
    </w:p>
    <w:p w14:paraId="0A16D35E" w14:textId="77777777" w:rsidR="00F647ED" w:rsidRDefault="00F647ED" w:rsidP="00DA62CD">
      <w:pPr>
        <w:numPr>
          <w:ilvl w:val="0"/>
          <w:numId w:val="61"/>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Gdy dwa powyższe kryteria nie przyniosły rozstrzygnięcia bierze się trzecie kryterium</w:t>
      </w:r>
      <w:r w:rsidRPr="005A5549">
        <w:rPr>
          <w:rFonts w:ascii="Times New Roman" w:hAnsi="Times New Roman"/>
          <w:i/>
          <w:color w:val="000000"/>
          <w:sz w:val="24"/>
          <w:szCs w:val="24"/>
          <w:lang w:eastAsia="pl-PL"/>
        </w:rPr>
        <w:t xml:space="preserve"> </w:t>
      </w:r>
      <w:r>
        <w:rPr>
          <w:rFonts w:ascii="Times New Roman" w:hAnsi="Times New Roman"/>
          <w:i/>
          <w:color w:val="000000"/>
          <w:sz w:val="24"/>
          <w:szCs w:val="24"/>
          <w:lang w:eastAsia="pl-PL"/>
        </w:rPr>
        <w:t>Realizacja operacji przyczyni się do zwiększenia aktywności społecznej</w:t>
      </w:r>
      <w:r w:rsidRPr="005A5549">
        <w:rPr>
          <w:rFonts w:ascii="Times New Roman" w:hAnsi="Times New Roman"/>
          <w:i/>
          <w:color w:val="000000"/>
          <w:sz w:val="24"/>
          <w:szCs w:val="24"/>
          <w:lang w:eastAsia="pl-PL"/>
        </w:rPr>
        <w:t>.</w:t>
      </w:r>
      <w:r w:rsidRPr="005A5549">
        <w:rPr>
          <w:rFonts w:ascii="Times New Roman" w:hAnsi="Times New Roman"/>
          <w:color w:val="000000"/>
          <w:sz w:val="24"/>
          <w:szCs w:val="24"/>
        </w:rPr>
        <w:t xml:space="preserve"> </w:t>
      </w:r>
    </w:p>
    <w:p w14:paraId="28B76E74" w14:textId="77777777" w:rsidR="00F647ED" w:rsidRPr="00F647ED" w:rsidRDefault="00F647ED" w:rsidP="00DA62CD">
      <w:pPr>
        <w:numPr>
          <w:ilvl w:val="0"/>
          <w:numId w:val="61"/>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977E7A">
        <w:rPr>
          <w:rFonts w:ascii="Times New Roman" w:hAnsi="Times New Roman"/>
          <w:color w:val="000000"/>
          <w:sz w:val="24"/>
          <w:szCs w:val="24"/>
        </w:rPr>
        <w:t>W ostateczności decyduje data i godzina wpływu oraz numer pozycji w rejestrze korespondencji przychodzącej.</w:t>
      </w:r>
    </w:p>
    <w:p w14:paraId="20151F8D" w14:textId="77777777" w:rsidR="000266B1" w:rsidRPr="004601E5" w:rsidRDefault="000266B1" w:rsidP="000266B1">
      <w:pPr>
        <w:tabs>
          <w:tab w:val="left" w:pos="426"/>
        </w:tabs>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 ostateczności decyduje data wpływu i numer pozycji w rejestrze korespondencji przychodzącej.</w:t>
      </w:r>
    </w:p>
    <w:p w14:paraId="65681BAB" w14:textId="77777777" w:rsidR="00CF38E3" w:rsidRPr="004601E5" w:rsidRDefault="00CF38E3"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 przypadku dużej rozbieżności ocen tych samych kryteriów wyboru operacji, problemów związanych z dokonaniem oceny w przypadku konkretnego kryterium lub problemów z zastosowaniem jakościowych kryteriów rozstrzygający głos w sprawie ma Przewodniczący</w:t>
      </w:r>
      <w:r w:rsidR="00F647ED" w:rsidRPr="00F647ED">
        <w:rPr>
          <w:rFonts w:ascii="Times New Roman" w:hAnsi="Times New Roman"/>
          <w:sz w:val="24"/>
          <w:szCs w:val="24"/>
        </w:rPr>
        <w:t xml:space="preserve">, </w:t>
      </w:r>
      <w:r w:rsidR="00281CBC">
        <w:rPr>
          <w:rFonts w:ascii="Times New Roman" w:hAnsi="Times New Roman"/>
          <w:sz w:val="24"/>
          <w:szCs w:val="24"/>
        </w:rPr>
        <w:t>który pełni</w:t>
      </w:r>
      <w:r w:rsidRPr="004601E5">
        <w:rPr>
          <w:rFonts w:ascii="Times New Roman" w:hAnsi="Times New Roman"/>
          <w:sz w:val="24"/>
          <w:szCs w:val="24"/>
        </w:rPr>
        <w:t xml:space="preserve"> rolę arbitra.</w:t>
      </w:r>
    </w:p>
    <w:p w14:paraId="65FA58D8" w14:textId="77777777" w:rsidR="00CF38E3" w:rsidRPr="004601E5" w:rsidRDefault="00873510"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Dla wniosków, które nie zostały odrzucone i uzyskały minimalną liczbę punktów </w:t>
      </w:r>
      <w:r w:rsidR="00CF38E3" w:rsidRPr="004601E5">
        <w:rPr>
          <w:rFonts w:ascii="Times New Roman" w:hAnsi="Times New Roman"/>
          <w:sz w:val="24"/>
          <w:szCs w:val="24"/>
        </w:rPr>
        <w:t xml:space="preserve">Rada ustala kwotę wsparcia w oparciu o: </w:t>
      </w:r>
    </w:p>
    <w:p w14:paraId="502F3B9F" w14:textId="77777777" w:rsidR="00CF38E3" w:rsidRPr="004601E5" w:rsidRDefault="00CF38E3" w:rsidP="0044276F">
      <w:pPr>
        <w:numPr>
          <w:ilvl w:val="0"/>
          <w:numId w:val="1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wskazaną w LSR intensywność pomocy dla p</w:t>
      </w:r>
      <w:r w:rsidR="00233A4D" w:rsidRPr="004601E5">
        <w:rPr>
          <w:rFonts w:ascii="Times New Roman" w:hAnsi="Times New Roman"/>
          <w:sz w:val="24"/>
          <w:szCs w:val="24"/>
        </w:rPr>
        <w:t>oszczególnych Beneficjentów;</w:t>
      </w:r>
    </w:p>
    <w:p w14:paraId="3F0F24D8" w14:textId="77777777" w:rsidR="00CF38E3" w:rsidRPr="004601E5" w:rsidRDefault="00CF38E3" w:rsidP="0044276F">
      <w:pPr>
        <w:numPr>
          <w:ilvl w:val="0"/>
          <w:numId w:val="1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wskazaną w LSR lub w ogłoszeniu o naborze wniosków kwotę </w:t>
      </w:r>
      <w:r w:rsidR="00233A4D" w:rsidRPr="004601E5">
        <w:rPr>
          <w:rFonts w:ascii="Times New Roman" w:hAnsi="Times New Roman"/>
          <w:sz w:val="24"/>
          <w:szCs w:val="24"/>
        </w:rPr>
        <w:t>pomocy dla danego typu operacji;</w:t>
      </w:r>
    </w:p>
    <w:p w14:paraId="43054364" w14:textId="77777777" w:rsidR="00233A4D" w:rsidRPr="004601E5" w:rsidRDefault="00233A4D" w:rsidP="0044276F">
      <w:pPr>
        <w:numPr>
          <w:ilvl w:val="0"/>
          <w:numId w:val="1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weryfikację kosztów kwalifikowanych operacji i ewentualnie wyłączenie kosztów niekwalifikowanych</w:t>
      </w:r>
      <w:r w:rsidR="00873510" w:rsidRPr="004601E5">
        <w:rPr>
          <w:rFonts w:ascii="Times New Roman" w:hAnsi="Times New Roman"/>
          <w:sz w:val="24"/>
          <w:szCs w:val="24"/>
        </w:rPr>
        <w:t>.</w:t>
      </w:r>
    </w:p>
    <w:p w14:paraId="3BF733C3" w14:textId="77777777" w:rsidR="00873510" w:rsidRPr="004601E5"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 xml:space="preserve">Rada weryfikując koszty kwalfikowalne operacji sprawdza: </w:t>
      </w:r>
    </w:p>
    <w:p w14:paraId="158990EA" w14:textId="77777777" w:rsidR="00873510" w:rsidRPr="004601E5" w:rsidRDefault="00873510" w:rsidP="006445E6">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czy każdy koszt zaplanowany w ramach danej operacji jest kosztem kwalifikowalnym zgodnie z rozporządzeniem o wdrażaniu LSR;</w:t>
      </w:r>
    </w:p>
    <w:p w14:paraId="59892903" w14:textId="77777777" w:rsidR="00873510" w:rsidRPr="004601E5" w:rsidRDefault="00873510" w:rsidP="006445E6">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sprawdza, czy każdy koszt zaplanowany w ramach danej operacji pozostaje racjonalny, uzasadniony zakresem operacji i niezbędny do osiągnięcia jej celu;</w:t>
      </w:r>
    </w:p>
    <w:p w14:paraId="7DF74748" w14:textId="77777777" w:rsidR="00134E38" w:rsidRPr="004601E5" w:rsidRDefault="00873510" w:rsidP="006445E6">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 sprawdza, czy wysokość wydatków jest adekwatna do planowanego celu.</w:t>
      </w:r>
    </w:p>
    <w:p w14:paraId="12768447" w14:textId="77777777" w:rsidR="00256FCD" w:rsidRPr="004601E5"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Kwotę wsparcia dla danej operacji stanowi iloczyn obowiązującej wartości intensywności pomocy oraz sumy kosztów kwalifikowalnych danej operacji.</w:t>
      </w:r>
    </w:p>
    <w:p w14:paraId="67BD59A7" w14:textId="77777777" w:rsidR="00873510" w:rsidRPr="006D19A4"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6D19A4">
        <w:rPr>
          <w:rFonts w:ascii="Times New Roman" w:hAnsi="Times New Roman"/>
          <w:color w:val="000000"/>
          <w:sz w:val="24"/>
          <w:szCs w:val="24"/>
        </w:rPr>
        <w:t xml:space="preserve">Kwota udzielonego wsparcia nie może: </w:t>
      </w:r>
    </w:p>
    <w:p w14:paraId="66254EE8" w14:textId="77777777" w:rsidR="00873510" w:rsidRPr="00232C79" w:rsidRDefault="00873510" w:rsidP="006445E6">
      <w:pPr>
        <w:pStyle w:val="Akapitzlist"/>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232C79">
        <w:rPr>
          <w:rFonts w:ascii="Times New Roman" w:hAnsi="Times New Roman"/>
          <w:color w:val="000000" w:themeColor="text1"/>
          <w:sz w:val="24"/>
          <w:szCs w:val="24"/>
        </w:rPr>
        <w:lastRenderedPageBreak/>
        <w:t>przekraczać maksymalnej kwoty pomocy dla danego typu operacji określonej w LSR a podanej w ogłoszeniu o naborze;</w:t>
      </w:r>
    </w:p>
    <w:p w14:paraId="4051020F" w14:textId="77777777" w:rsidR="00873510" w:rsidRPr="00232C79" w:rsidRDefault="00873510" w:rsidP="006445E6">
      <w:pPr>
        <w:pStyle w:val="Akapitzlist"/>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232C79">
        <w:rPr>
          <w:rFonts w:ascii="Times New Roman" w:hAnsi="Times New Roman"/>
          <w:color w:val="000000" w:themeColor="text1"/>
          <w:sz w:val="24"/>
          <w:szCs w:val="24"/>
        </w:rPr>
        <w:t xml:space="preserve">przekraczać kwoty pomocy określonej przez </w:t>
      </w:r>
      <w:r w:rsidR="00047A57" w:rsidRPr="00232C79">
        <w:rPr>
          <w:rFonts w:ascii="Times New Roman" w:hAnsi="Times New Roman"/>
          <w:color w:val="000000" w:themeColor="text1"/>
          <w:sz w:val="24"/>
          <w:szCs w:val="24"/>
        </w:rPr>
        <w:t>Wnioskodawc</w:t>
      </w:r>
      <w:r w:rsidRPr="00232C79">
        <w:rPr>
          <w:rFonts w:ascii="Times New Roman" w:hAnsi="Times New Roman"/>
          <w:color w:val="000000" w:themeColor="text1"/>
          <w:sz w:val="24"/>
          <w:szCs w:val="24"/>
        </w:rPr>
        <w:t>ę we wniosku;</w:t>
      </w:r>
    </w:p>
    <w:p w14:paraId="7EC8C2E0" w14:textId="77777777" w:rsidR="00BE1680" w:rsidRPr="00232C79" w:rsidRDefault="00047A57" w:rsidP="006445E6">
      <w:pPr>
        <w:pStyle w:val="Akapitzlist"/>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232C79">
        <w:rPr>
          <w:rFonts w:ascii="Times New Roman" w:hAnsi="Times New Roman"/>
          <w:color w:val="000000" w:themeColor="text1"/>
          <w:sz w:val="24"/>
          <w:szCs w:val="24"/>
        </w:rPr>
        <w:t xml:space="preserve">przekraczać </w:t>
      </w:r>
      <w:r w:rsidR="00873510" w:rsidRPr="00232C79">
        <w:rPr>
          <w:rFonts w:ascii="Times New Roman" w:hAnsi="Times New Roman"/>
          <w:color w:val="000000" w:themeColor="text1"/>
          <w:sz w:val="24"/>
          <w:szCs w:val="24"/>
        </w:rPr>
        <w:t>maksymalnej kwoty pomocy określonej w rozporządze</w:t>
      </w:r>
      <w:r w:rsidR="00BE1680" w:rsidRPr="00232C79">
        <w:rPr>
          <w:rFonts w:ascii="Times New Roman" w:hAnsi="Times New Roman"/>
          <w:color w:val="000000" w:themeColor="text1"/>
          <w:sz w:val="24"/>
          <w:szCs w:val="24"/>
        </w:rPr>
        <w:t>niu o wdrażaniu LSR;</w:t>
      </w:r>
    </w:p>
    <w:p w14:paraId="76E90BE0" w14:textId="77777777" w:rsidR="00873510" w:rsidRPr="00232C79" w:rsidRDefault="00873510" w:rsidP="006445E6">
      <w:pPr>
        <w:pStyle w:val="Akapitzlist"/>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232C79">
        <w:rPr>
          <w:rFonts w:ascii="Times New Roman" w:hAnsi="Times New Roman"/>
          <w:color w:val="000000" w:themeColor="text1"/>
          <w:sz w:val="24"/>
          <w:szCs w:val="24"/>
        </w:rPr>
        <w:t xml:space="preserve"> </w:t>
      </w:r>
      <w:r w:rsidR="00376060" w:rsidRPr="00232C79">
        <w:rPr>
          <w:rFonts w:ascii="Times New Roman" w:hAnsi="Times New Roman"/>
          <w:color w:val="000000" w:themeColor="text1"/>
          <w:sz w:val="24"/>
          <w:szCs w:val="24"/>
        </w:rPr>
        <w:t>być sprzeczna z zapisami w</w:t>
      </w:r>
      <w:r w:rsidR="00232C79" w:rsidRPr="00232C79">
        <w:rPr>
          <w:rFonts w:ascii="Times New Roman" w:hAnsi="Times New Roman"/>
          <w:color w:val="000000" w:themeColor="text1"/>
          <w:sz w:val="24"/>
          <w:szCs w:val="24"/>
        </w:rPr>
        <w:t xml:space="preserve"> rozporządzeniu o wdrażaniu LSR.</w:t>
      </w:r>
    </w:p>
    <w:p w14:paraId="65797DFE" w14:textId="77777777" w:rsidR="00903063" w:rsidRPr="006D19A4" w:rsidRDefault="00903063" w:rsidP="0044276F">
      <w:pPr>
        <w:pStyle w:val="Akapitzlist"/>
        <w:numPr>
          <w:ilvl w:val="0"/>
          <w:numId w:val="6"/>
        </w:numPr>
        <w:autoSpaceDE w:val="0"/>
        <w:autoSpaceDN w:val="0"/>
        <w:adjustRightInd w:val="0"/>
        <w:spacing w:after="0" w:line="240" w:lineRule="auto"/>
        <w:ind w:left="357" w:hanging="357"/>
        <w:rPr>
          <w:rFonts w:ascii="Times New Roman" w:hAnsi="Times New Roman"/>
          <w:color w:val="000000"/>
          <w:sz w:val="24"/>
          <w:szCs w:val="24"/>
        </w:rPr>
      </w:pPr>
      <w:r w:rsidRPr="006D19A4">
        <w:rPr>
          <w:rFonts w:ascii="Times New Roman" w:hAnsi="Times New Roman"/>
          <w:color w:val="000000"/>
          <w:sz w:val="24"/>
          <w:szCs w:val="24"/>
        </w:rPr>
        <w:t xml:space="preserve">Weryfikacja limitu przysługującego </w:t>
      </w:r>
      <w:r w:rsidR="00047A57" w:rsidRPr="006D19A4">
        <w:rPr>
          <w:rFonts w:ascii="Times New Roman" w:hAnsi="Times New Roman"/>
          <w:color w:val="000000"/>
          <w:sz w:val="24"/>
          <w:szCs w:val="24"/>
        </w:rPr>
        <w:t>Wnioskodawcy</w:t>
      </w:r>
    </w:p>
    <w:p w14:paraId="00E36F97" w14:textId="77777777" w:rsidR="00903063" w:rsidRPr="006D19A4" w:rsidRDefault="00903063" w:rsidP="00DA62CD">
      <w:pPr>
        <w:pStyle w:val="Akapitzlist"/>
        <w:numPr>
          <w:ilvl w:val="0"/>
          <w:numId w:val="54"/>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 xml:space="preserve">Kwota, o którą ubiega się </w:t>
      </w:r>
      <w:r w:rsidR="00047A57" w:rsidRPr="006D19A4">
        <w:rPr>
          <w:rFonts w:ascii="Times New Roman" w:hAnsi="Times New Roman"/>
          <w:color w:val="000000"/>
          <w:sz w:val="24"/>
          <w:szCs w:val="24"/>
        </w:rPr>
        <w:t>Wnioskodawca</w:t>
      </w:r>
      <w:r w:rsidRPr="006D19A4">
        <w:rPr>
          <w:rFonts w:ascii="Times New Roman" w:hAnsi="Times New Roman"/>
          <w:color w:val="000000"/>
          <w:sz w:val="24"/>
          <w:szCs w:val="24"/>
        </w:rPr>
        <w:t xml:space="preserve"> nie spowoduje przekroczenia limitu 100 tys. złotych dla jednego </w:t>
      </w:r>
      <w:r w:rsidR="00047A57" w:rsidRPr="006D19A4">
        <w:rPr>
          <w:rFonts w:ascii="Times New Roman" w:hAnsi="Times New Roman"/>
          <w:color w:val="000000"/>
          <w:sz w:val="24"/>
          <w:szCs w:val="24"/>
        </w:rPr>
        <w:t>Wnioskodawc</w:t>
      </w:r>
      <w:r w:rsidRPr="006D19A4">
        <w:rPr>
          <w:rFonts w:ascii="Times New Roman" w:hAnsi="Times New Roman"/>
          <w:color w:val="000000"/>
          <w:sz w:val="24"/>
          <w:szCs w:val="24"/>
        </w:rPr>
        <w:t>y w ramach projektów grantowych realizowanych przez daną LGD, z uwzględnieniem przypadku, o którym mowa w §29 ust.6 rozporządzenia;</w:t>
      </w:r>
    </w:p>
    <w:p w14:paraId="303CA011" w14:textId="77777777" w:rsidR="00903063" w:rsidRPr="006D19A4" w:rsidRDefault="00903063" w:rsidP="00DA62CD">
      <w:pPr>
        <w:pStyle w:val="Akapitzlist"/>
        <w:numPr>
          <w:ilvl w:val="0"/>
          <w:numId w:val="54"/>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Suma grantów udzielonych jednostkom sektora finansów publicznych w ramach projektów grantowych realizowanych przez daną LGD, z uwzględnieniem przypadku, o którym mowa w §29 ust. 6 rozporządzenia</w:t>
      </w:r>
    </w:p>
    <w:p w14:paraId="20D56619" w14:textId="3C84B200" w:rsidR="00CF38E3" w:rsidRPr="004601E5" w:rsidRDefault="008671C7"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CF38E3" w:rsidRPr="00E5193F">
        <w:rPr>
          <w:rFonts w:ascii="Times New Roman" w:hAnsi="Times New Roman"/>
          <w:color w:val="FF0000"/>
          <w:sz w:val="24"/>
          <w:szCs w:val="24"/>
        </w:rPr>
        <w:t>Od momentu opublikowania na stronie internetowej LGD ogłoszenia o naborze wniosków do momen</w:t>
      </w:r>
      <w:r w:rsidR="00B02998" w:rsidRPr="00E5193F">
        <w:rPr>
          <w:rFonts w:ascii="Times New Roman" w:hAnsi="Times New Roman"/>
          <w:color w:val="FF0000"/>
          <w:sz w:val="24"/>
          <w:szCs w:val="24"/>
        </w:rPr>
        <w:t xml:space="preserve">tu opublikowania list wniosków </w:t>
      </w:r>
      <w:r w:rsidR="00CF38E3" w:rsidRPr="00E5193F">
        <w:rPr>
          <w:rFonts w:ascii="Times New Roman" w:hAnsi="Times New Roman"/>
          <w:color w:val="FF0000"/>
          <w:sz w:val="24"/>
          <w:szCs w:val="24"/>
        </w:rPr>
        <w:t>stosuje się jednakowe dla wszystkich kryteria wyboru operacji. Nie ma możliwości ich zmiany w trakcie trwania naboru.</w:t>
      </w:r>
    </w:p>
    <w:p w14:paraId="35BA9BB8" w14:textId="77777777" w:rsidR="00CF38E3" w:rsidRPr="004601E5" w:rsidRDefault="008671C7" w:rsidP="0044276F">
      <w:pPr>
        <w:numPr>
          <w:ilvl w:val="0"/>
          <w:numId w:val="6"/>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CF38E3" w:rsidRPr="004601E5">
        <w:rPr>
          <w:rFonts w:ascii="Times New Roman" w:hAnsi="Times New Roman"/>
          <w:sz w:val="24"/>
          <w:szCs w:val="24"/>
        </w:rPr>
        <w:t xml:space="preserve">Po analizie i przeprowadzeniu procedury oceny wniosków o udzielenie wsparcia, o których mowa w §1 ust. 1, przez Radę pracownik biura sporządza </w:t>
      </w:r>
      <w:r w:rsidR="00411B4A">
        <w:rPr>
          <w:rFonts w:ascii="Times New Roman" w:hAnsi="Times New Roman"/>
          <w:sz w:val="24"/>
          <w:szCs w:val="24"/>
        </w:rPr>
        <w:t xml:space="preserve">listy wniosków </w:t>
      </w:r>
      <w:r w:rsidR="00411B4A" w:rsidRPr="00411B4A">
        <w:rPr>
          <w:rFonts w:ascii="Times New Roman" w:hAnsi="Times New Roman"/>
          <w:sz w:val="24"/>
          <w:szCs w:val="24"/>
        </w:rPr>
        <w:t>niezgodnych z LSR oraz listy wniosków zgodnie z otrzyman</w:t>
      </w:r>
      <w:r w:rsidR="00411B4A">
        <w:rPr>
          <w:rFonts w:ascii="Times New Roman" w:hAnsi="Times New Roman"/>
          <w:sz w:val="24"/>
          <w:szCs w:val="24"/>
        </w:rPr>
        <w:t>ą liczbą punktów i dzieli je na</w:t>
      </w:r>
      <w:r w:rsidR="00CF38E3" w:rsidRPr="004601E5">
        <w:rPr>
          <w:rFonts w:ascii="Times New Roman" w:hAnsi="Times New Roman"/>
          <w:sz w:val="24"/>
          <w:szCs w:val="24"/>
        </w:rPr>
        <w:t>:</w:t>
      </w:r>
    </w:p>
    <w:p w14:paraId="52F4C0BD" w14:textId="77777777" w:rsidR="001E747E" w:rsidRPr="002B7164" w:rsidRDefault="00CF38E3" w:rsidP="00DA62CD">
      <w:pPr>
        <w:pStyle w:val="Akapitzlist"/>
        <w:numPr>
          <w:ilvl w:val="0"/>
          <w:numId w:val="55"/>
        </w:numPr>
        <w:spacing w:after="0" w:line="240" w:lineRule="auto"/>
        <w:jc w:val="both"/>
        <w:rPr>
          <w:rFonts w:ascii="Times New Roman" w:hAnsi="Times New Roman"/>
          <w:sz w:val="24"/>
          <w:szCs w:val="24"/>
        </w:rPr>
      </w:pPr>
      <w:r w:rsidRPr="004601E5">
        <w:rPr>
          <w:rFonts w:ascii="Times New Roman" w:hAnsi="Times New Roman"/>
          <w:sz w:val="24"/>
          <w:szCs w:val="24"/>
        </w:rPr>
        <w:t xml:space="preserve">wnioski, </w:t>
      </w:r>
      <w:r w:rsidR="001E747E" w:rsidRPr="004601E5">
        <w:rPr>
          <w:rFonts w:ascii="Times New Roman" w:hAnsi="Times New Roman"/>
          <w:sz w:val="24"/>
          <w:szCs w:val="24"/>
        </w:rPr>
        <w:t xml:space="preserve">zgodne </w:t>
      </w:r>
      <w:r w:rsidR="001E747E" w:rsidRPr="002B7164">
        <w:rPr>
          <w:rFonts w:ascii="Times New Roman" w:hAnsi="Times New Roman"/>
          <w:sz w:val="24"/>
          <w:szCs w:val="24"/>
        </w:rPr>
        <w:t>z ogłoszeniem naboru wniosków przyznanie pomocy oraz zgodnych z LSR</w:t>
      </w:r>
    </w:p>
    <w:p w14:paraId="1293018F" w14:textId="77777777" w:rsidR="001E747E" w:rsidRPr="002B7164" w:rsidRDefault="001E747E" w:rsidP="00DA62CD">
      <w:pPr>
        <w:pStyle w:val="Akapitzlist"/>
        <w:numPr>
          <w:ilvl w:val="0"/>
          <w:numId w:val="55"/>
        </w:numPr>
        <w:spacing w:after="0" w:line="240" w:lineRule="auto"/>
        <w:jc w:val="both"/>
        <w:rPr>
          <w:rFonts w:ascii="Times New Roman" w:hAnsi="Times New Roman"/>
          <w:sz w:val="24"/>
          <w:szCs w:val="24"/>
        </w:rPr>
      </w:pPr>
      <w:r w:rsidRPr="002B7164">
        <w:rPr>
          <w:rFonts w:ascii="Times New Roman" w:hAnsi="Times New Roman"/>
          <w:sz w:val="24"/>
          <w:szCs w:val="24"/>
        </w:rPr>
        <w:t>Listę operacji wybranych:</w:t>
      </w:r>
    </w:p>
    <w:p w14:paraId="2CAF77D5" w14:textId="77777777" w:rsidR="001E747E" w:rsidRPr="002B7164" w:rsidRDefault="001E747E" w:rsidP="00DA62CD">
      <w:pPr>
        <w:numPr>
          <w:ilvl w:val="0"/>
          <w:numId w:val="5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objętych wnioskami o przyznanie pomocy, które zostały złożone w miejscu i terminie wskazanym w ogłoszeniu naboru wniosków o przyznanie pomocy, </w:t>
      </w:r>
    </w:p>
    <w:p w14:paraId="6294F8A6" w14:textId="77777777" w:rsidR="001E747E" w:rsidRPr="002B7164" w:rsidRDefault="001E747E" w:rsidP="00DA62CD">
      <w:pPr>
        <w:numPr>
          <w:ilvl w:val="0"/>
          <w:numId w:val="5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zgodnych z zakresem tematycznym wskazanym w ogłoszeniu, </w:t>
      </w:r>
    </w:p>
    <w:p w14:paraId="0813E315" w14:textId="77777777" w:rsidR="001E747E" w:rsidRPr="002B7164" w:rsidRDefault="001E747E" w:rsidP="00DA62CD">
      <w:pPr>
        <w:numPr>
          <w:ilvl w:val="0"/>
          <w:numId w:val="5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zgodnych z LSR, </w:t>
      </w:r>
    </w:p>
    <w:p w14:paraId="7DFB49E2" w14:textId="77777777" w:rsidR="001E747E" w:rsidRPr="002B7164" w:rsidRDefault="001E747E" w:rsidP="00DA62CD">
      <w:pPr>
        <w:numPr>
          <w:ilvl w:val="0"/>
          <w:numId w:val="52"/>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które uzyskały minimalną liczbę punktów w ramach oceny spełnienia kryteriów wyboru i zostały wybrane przez LGD do finansowania, zawierające wskazanie, które z tych operacji mieszczą się w limicie dostępnych środków podanym w ogłoszeniu naboru wniosków o przyznanie pomocy na dzień przekazania wniosków do zarządu województwa</w:t>
      </w:r>
    </w:p>
    <w:p w14:paraId="2C4E5837"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t>Ocena każdego złożonego w naborze wniosku przyjmowana jest przez Radę w drodze uchwały. Ponadto listy wniosków o których mowa w § 8 ust. 2</w:t>
      </w:r>
      <w:r w:rsidR="007A301F">
        <w:rPr>
          <w:rFonts w:ascii="Times New Roman" w:hAnsi="Times New Roman"/>
          <w:sz w:val="24"/>
          <w:szCs w:val="24"/>
        </w:rPr>
        <w:t>5</w:t>
      </w:r>
      <w:r w:rsidRPr="004601E5">
        <w:rPr>
          <w:rFonts w:ascii="Times New Roman" w:hAnsi="Times New Roman"/>
          <w:sz w:val="24"/>
          <w:szCs w:val="24"/>
        </w:rPr>
        <w:t xml:space="preserve"> </w:t>
      </w:r>
      <w:r w:rsidRPr="00E5193F">
        <w:rPr>
          <w:rFonts w:ascii="Times New Roman" w:hAnsi="Times New Roman"/>
          <w:strike/>
          <w:color w:val="FF0000"/>
          <w:sz w:val="24"/>
          <w:szCs w:val="24"/>
        </w:rPr>
        <w:t>pkt. a, b i c</w:t>
      </w:r>
      <w:r w:rsidRPr="00E5193F">
        <w:rPr>
          <w:rFonts w:ascii="Times New Roman" w:hAnsi="Times New Roman"/>
          <w:color w:val="FF0000"/>
          <w:sz w:val="24"/>
          <w:szCs w:val="24"/>
        </w:rPr>
        <w:t xml:space="preserve"> </w:t>
      </w:r>
      <w:r w:rsidRPr="004601E5">
        <w:rPr>
          <w:rFonts w:ascii="Times New Roman" w:hAnsi="Times New Roman"/>
          <w:sz w:val="24"/>
          <w:szCs w:val="24"/>
        </w:rPr>
        <w:t>również przyjmowane są w drodze uchwały.</w:t>
      </w:r>
    </w:p>
    <w:p w14:paraId="549B0C39"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t>Treści uchwał zbiorczych zawierające listy o których mowa w § 8 ust. 2</w:t>
      </w:r>
      <w:r w:rsidR="007A301F">
        <w:rPr>
          <w:rFonts w:ascii="Times New Roman" w:hAnsi="Times New Roman"/>
          <w:sz w:val="24"/>
          <w:szCs w:val="24"/>
        </w:rPr>
        <w:t>5</w:t>
      </w:r>
      <w:r w:rsidRPr="004601E5">
        <w:rPr>
          <w:rFonts w:ascii="Times New Roman" w:hAnsi="Times New Roman"/>
          <w:sz w:val="24"/>
          <w:szCs w:val="24"/>
        </w:rPr>
        <w:t xml:space="preserve"> wraz wykazem otrzymanej sumy punktów zostają upublicznione na stronie www Stowarzyszenia.</w:t>
      </w:r>
    </w:p>
    <w:p w14:paraId="5B30C32B"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14:paraId="78BC2800"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t>Dokumentacja z oceny operacji zostaje po posiedzeniu Rady przekazana Zarządowi do weryfikacji w celu skorygowania ewentualnych nieprawidłowości tj. źle wyliczonej średniej ocen, rozbieżności między informacjami zawartymi w protokole a w innych dokumentach itp.</w:t>
      </w:r>
    </w:p>
    <w:p w14:paraId="655790F8"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t>Zarząd w przypadku stwierdzenia nieprawidłowości wzywa Przewodniczącego Rady i pracownika biura do niezwłocznego usunięcia pomyłek.</w:t>
      </w:r>
    </w:p>
    <w:p w14:paraId="6B61556E" w14:textId="77777777" w:rsidR="00CF38E3" w:rsidRPr="004601E5" w:rsidRDefault="00CF38E3" w:rsidP="0044276F">
      <w:pPr>
        <w:pStyle w:val="Akapitzlist"/>
        <w:numPr>
          <w:ilvl w:val="0"/>
          <w:numId w:val="6"/>
        </w:numPr>
        <w:spacing w:after="0" w:line="240" w:lineRule="auto"/>
        <w:ind w:left="426" w:hanging="426"/>
        <w:jc w:val="both"/>
        <w:rPr>
          <w:rFonts w:ascii="Times New Roman" w:hAnsi="Times New Roman"/>
          <w:sz w:val="24"/>
          <w:szCs w:val="24"/>
        </w:rPr>
      </w:pPr>
      <w:r w:rsidRPr="004601E5">
        <w:rPr>
          <w:rFonts w:ascii="Times New Roman" w:hAnsi="Times New Roman"/>
          <w:sz w:val="24"/>
          <w:szCs w:val="24"/>
        </w:rPr>
        <w:lastRenderedPageBreak/>
        <w:t>Zatwierdzone listy, o których mowa §8 ust.</w:t>
      </w:r>
      <w:r w:rsidRPr="004601E5">
        <w:rPr>
          <w:rFonts w:ascii="Times New Roman" w:hAnsi="Times New Roman"/>
          <w:color w:val="FF0000"/>
          <w:sz w:val="24"/>
          <w:szCs w:val="24"/>
        </w:rPr>
        <w:t xml:space="preserve"> </w:t>
      </w:r>
      <w:r w:rsidRPr="002B7164">
        <w:rPr>
          <w:rFonts w:ascii="Times New Roman" w:hAnsi="Times New Roman"/>
          <w:sz w:val="24"/>
          <w:szCs w:val="24"/>
        </w:rPr>
        <w:t>2</w:t>
      </w:r>
      <w:r w:rsidR="001E747E" w:rsidRPr="002B7164">
        <w:rPr>
          <w:rFonts w:ascii="Times New Roman" w:hAnsi="Times New Roman"/>
          <w:sz w:val="24"/>
          <w:szCs w:val="24"/>
        </w:rPr>
        <w:t>5</w:t>
      </w:r>
      <w:r w:rsidR="00FE4D79">
        <w:rPr>
          <w:rFonts w:ascii="Times New Roman" w:hAnsi="Times New Roman"/>
          <w:sz w:val="24"/>
          <w:szCs w:val="24"/>
        </w:rPr>
        <w:t xml:space="preserve"> pkt</w:t>
      </w:r>
      <w:r w:rsidRPr="004601E5">
        <w:rPr>
          <w:rFonts w:ascii="Times New Roman" w:hAnsi="Times New Roman"/>
          <w:sz w:val="24"/>
          <w:szCs w:val="24"/>
        </w:rPr>
        <w:t>, po posiedzeniu Rady zostają podpisane przez Przewodniczącego lub osobę przez niego upoważnioną i upublicznione na stronie www Stowarzyszenia LGD Bory Dolnośląskie wraz z protokołem.</w:t>
      </w:r>
    </w:p>
    <w:p w14:paraId="101746EA" w14:textId="77777777" w:rsidR="0074603B" w:rsidRPr="004601E5" w:rsidRDefault="0074603B" w:rsidP="0074603B">
      <w:pPr>
        <w:autoSpaceDE w:val="0"/>
        <w:autoSpaceDN w:val="0"/>
        <w:adjustRightInd w:val="0"/>
        <w:spacing w:after="0" w:line="240" w:lineRule="auto"/>
        <w:jc w:val="both"/>
        <w:rPr>
          <w:rFonts w:ascii="Times New Roman" w:hAnsi="Times New Roman"/>
          <w:strike/>
          <w:color w:val="FF0000"/>
          <w:sz w:val="24"/>
          <w:szCs w:val="24"/>
        </w:rPr>
      </w:pPr>
    </w:p>
    <w:p w14:paraId="68082C7D" w14:textId="77777777" w:rsidR="0074603B" w:rsidRPr="004601E5" w:rsidRDefault="0074603B" w:rsidP="0074603B">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§9 Terminy oceny wniosków o udzielenie wsparcia</w:t>
      </w:r>
    </w:p>
    <w:p w14:paraId="1C9F9B11" w14:textId="654EA0E7" w:rsidR="0074603B" w:rsidRPr="00FE7E22" w:rsidRDefault="0074603B" w:rsidP="00FE7E22">
      <w:pPr>
        <w:numPr>
          <w:ilvl w:val="0"/>
          <w:numId w:val="8"/>
        </w:numPr>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 xml:space="preserve">W terminie 45 dni od dnia następującego po ostatnim dniu terminu składania wniosków, o których mowa w §1 ust. 1 Rada dokonuje oceny operacji pod kątem zgodności ze Strategią Rozwoju Lokalnego Kierowanego przez Społeczność i kryteriami wyboru </w:t>
      </w:r>
      <w:r w:rsidR="00166D20" w:rsidRPr="004601E5">
        <w:rPr>
          <w:rFonts w:ascii="Times New Roman" w:hAnsi="Times New Roman"/>
          <w:sz w:val="24"/>
          <w:szCs w:val="24"/>
        </w:rPr>
        <w:t>grantów</w:t>
      </w:r>
      <w:r w:rsidRPr="004601E5">
        <w:rPr>
          <w:rFonts w:ascii="Times New Roman" w:hAnsi="Times New Roman"/>
          <w:sz w:val="24"/>
          <w:szCs w:val="24"/>
        </w:rPr>
        <w:t>, wybiera operacje do finansowania oraz ustala kwotę wsparcia.</w:t>
      </w:r>
      <w:r w:rsidR="00FE7E22">
        <w:rPr>
          <w:rFonts w:ascii="Times New Roman" w:hAnsi="Times New Roman"/>
          <w:sz w:val="24"/>
          <w:szCs w:val="24"/>
        </w:rPr>
        <w:t xml:space="preserve"> </w:t>
      </w:r>
      <w:r w:rsidR="00FE7E22" w:rsidRPr="00FE7E22">
        <w:rPr>
          <w:rFonts w:ascii="Times New Roman" w:hAnsi="Times New Roman"/>
          <w:sz w:val="24"/>
          <w:szCs w:val="24"/>
        </w:rPr>
        <w:t>W przypadku, gdy LGD wzywało wnioskodawcę/wnioskodawców do złożenia wyjaśnień lub dokumentów – wówczas ten termin wydłuża się o 7 dni.</w:t>
      </w:r>
    </w:p>
    <w:p w14:paraId="320CA4FB" w14:textId="77777777" w:rsidR="0074603B" w:rsidRPr="006D19A4" w:rsidRDefault="00047A57" w:rsidP="0044276F">
      <w:pPr>
        <w:numPr>
          <w:ilvl w:val="0"/>
          <w:numId w:val="8"/>
        </w:numPr>
        <w:autoSpaceDE w:val="0"/>
        <w:autoSpaceDN w:val="0"/>
        <w:adjustRightInd w:val="0"/>
        <w:spacing w:after="0" w:line="240" w:lineRule="auto"/>
        <w:ind w:left="426" w:hanging="426"/>
        <w:jc w:val="both"/>
        <w:rPr>
          <w:rFonts w:ascii="Times New Roman" w:hAnsi="Times New Roman"/>
          <w:color w:val="000000"/>
          <w:sz w:val="24"/>
          <w:szCs w:val="24"/>
        </w:rPr>
      </w:pPr>
      <w:r w:rsidRPr="006D19A4">
        <w:rPr>
          <w:rFonts w:ascii="Times New Roman" w:hAnsi="Times New Roman"/>
          <w:color w:val="000000"/>
          <w:sz w:val="24"/>
          <w:szCs w:val="24"/>
        </w:rPr>
        <w:t xml:space="preserve">Przez operację zgodną z LSR </w:t>
      </w:r>
      <w:r w:rsidR="00166D20" w:rsidRPr="006D19A4">
        <w:rPr>
          <w:rFonts w:ascii="Times New Roman" w:hAnsi="Times New Roman"/>
          <w:color w:val="000000"/>
          <w:sz w:val="24"/>
          <w:szCs w:val="24"/>
        </w:rPr>
        <w:t>rozumie się operację</w:t>
      </w:r>
      <w:r w:rsidR="0074603B" w:rsidRPr="006D19A4">
        <w:rPr>
          <w:rFonts w:ascii="Times New Roman" w:hAnsi="Times New Roman"/>
          <w:color w:val="000000"/>
          <w:sz w:val="24"/>
          <w:szCs w:val="24"/>
        </w:rPr>
        <w:t xml:space="preserve"> </w:t>
      </w:r>
      <w:r w:rsidR="008D50D6" w:rsidRPr="006D19A4">
        <w:rPr>
          <w:rFonts w:ascii="Times New Roman" w:hAnsi="Times New Roman"/>
          <w:color w:val="000000"/>
          <w:sz w:val="24"/>
          <w:szCs w:val="24"/>
        </w:rPr>
        <w:t>zgodną z opi</w:t>
      </w:r>
      <w:r w:rsidR="00166D20" w:rsidRPr="006D19A4">
        <w:rPr>
          <w:rFonts w:ascii="Times New Roman" w:hAnsi="Times New Roman"/>
          <w:color w:val="000000"/>
          <w:sz w:val="24"/>
          <w:szCs w:val="24"/>
        </w:rPr>
        <w:t xml:space="preserve">sem projektu grantowego, w ramach, którego ma być realizowane zadanie przez </w:t>
      </w:r>
      <w:r w:rsidRPr="006D19A4">
        <w:rPr>
          <w:rFonts w:ascii="Times New Roman" w:hAnsi="Times New Roman"/>
          <w:color w:val="000000"/>
          <w:sz w:val="24"/>
          <w:szCs w:val="24"/>
        </w:rPr>
        <w:t>Wnioskodaw</w:t>
      </w:r>
      <w:r w:rsidR="00166D20" w:rsidRPr="006D19A4">
        <w:rPr>
          <w:rFonts w:ascii="Times New Roman" w:hAnsi="Times New Roman"/>
          <w:color w:val="000000"/>
          <w:sz w:val="24"/>
          <w:szCs w:val="24"/>
        </w:rPr>
        <w:t>cę</w:t>
      </w:r>
      <w:r w:rsidR="0074603B" w:rsidRPr="006D19A4">
        <w:rPr>
          <w:rFonts w:ascii="Times New Roman" w:hAnsi="Times New Roman"/>
          <w:color w:val="000000"/>
          <w:sz w:val="24"/>
          <w:szCs w:val="24"/>
        </w:rPr>
        <w:t>;</w:t>
      </w:r>
    </w:p>
    <w:p w14:paraId="2A2207CD" w14:textId="77777777" w:rsidR="0074603B" w:rsidRPr="004601E5" w:rsidRDefault="00856DD3" w:rsidP="0044276F">
      <w:pPr>
        <w:numPr>
          <w:ilvl w:val="0"/>
          <w:numId w:val="8"/>
        </w:numPr>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 xml:space="preserve">Po dokonaniu wyboru </w:t>
      </w:r>
      <w:r w:rsidR="00047A57" w:rsidRPr="006D19A4">
        <w:rPr>
          <w:rFonts w:ascii="Times New Roman" w:hAnsi="Times New Roman"/>
          <w:color w:val="000000"/>
          <w:sz w:val="24"/>
          <w:szCs w:val="24"/>
        </w:rPr>
        <w:t>Wnioskodawców</w:t>
      </w:r>
      <w:r w:rsidR="006B42A0" w:rsidRPr="006D19A4">
        <w:rPr>
          <w:rFonts w:ascii="Times New Roman" w:hAnsi="Times New Roman"/>
          <w:color w:val="000000"/>
          <w:sz w:val="24"/>
          <w:szCs w:val="24"/>
        </w:rPr>
        <w:t>,</w:t>
      </w:r>
      <w:r w:rsidR="006B42A0" w:rsidRPr="004601E5">
        <w:rPr>
          <w:rFonts w:ascii="Times New Roman" w:hAnsi="Times New Roman"/>
          <w:sz w:val="24"/>
          <w:szCs w:val="24"/>
        </w:rPr>
        <w:t xml:space="preserve"> </w:t>
      </w:r>
      <w:r w:rsidR="000E724D" w:rsidRPr="004601E5">
        <w:rPr>
          <w:rFonts w:ascii="Times New Roman" w:hAnsi="Times New Roman"/>
          <w:sz w:val="24"/>
          <w:szCs w:val="24"/>
        </w:rPr>
        <w:t xml:space="preserve">w ciągu 7 dni </w:t>
      </w:r>
      <w:r w:rsidR="006B42A0" w:rsidRPr="004601E5">
        <w:rPr>
          <w:rFonts w:ascii="Times New Roman" w:hAnsi="Times New Roman"/>
          <w:sz w:val="24"/>
          <w:szCs w:val="24"/>
        </w:rPr>
        <w:t>LGD</w:t>
      </w:r>
      <w:r w:rsidR="0074603B" w:rsidRPr="004601E5">
        <w:rPr>
          <w:rFonts w:ascii="Times New Roman" w:hAnsi="Times New Roman"/>
          <w:sz w:val="24"/>
          <w:szCs w:val="24"/>
        </w:rPr>
        <w:t xml:space="preserve">: </w:t>
      </w:r>
    </w:p>
    <w:p w14:paraId="76921C69" w14:textId="77777777" w:rsidR="0074603B" w:rsidRPr="002B7164" w:rsidRDefault="0074603B" w:rsidP="0044276F">
      <w:pPr>
        <w:numPr>
          <w:ilvl w:val="0"/>
          <w:numId w:val="9"/>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przekazuje podmiotowi ubiegającemu się o wsparcie, którym mowa w §1 ust 1 pisemną informację o wyniku oceny zgodności jego operacji ze Strategią Rozwoju Lokalnego Kierowanego przez Społeczność, oceny w zakresie spełniania przez jego operację kryteriów wyboru wraz z uzasadnieniem oceny i podaniem liczby punktów otrzymanych przez operację, informacji czy operacja mieści się w limicie środków wskazanym w ogłoszeniu o naborze tych wniosków, pouczenie o możliwości wniesienia </w:t>
      </w:r>
      <w:r w:rsidR="00914873" w:rsidRPr="004601E5">
        <w:rPr>
          <w:rFonts w:ascii="Times New Roman" w:hAnsi="Times New Roman"/>
          <w:sz w:val="24"/>
          <w:szCs w:val="24"/>
        </w:rPr>
        <w:t>odwołania</w:t>
      </w:r>
      <w:r w:rsidRPr="004601E5">
        <w:rPr>
          <w:rFonts w:ascii="Times New Roman" w:hAnsi="Times New Roman"/>
          <w:sz w:val="24"/>
          <w:szCs w:val="24"/>
        </w:rPr>
        <w:t xml:space="preserve"> (dotyczy</w:t>
      </w:r>
      <w:r w:rsidR="00AD60D6" w:rsidRPr="004601E5">
        <w:rPr>
          <w:rFonts w:ascii="Times New Roman" w:hAnsi="Times New Roman"/>
          <w:strike/>
          <w:sz w:val="24"/>
          <w:szCs w:val="24"/>
        </w:rPr>
        <w:t xml:space="preserve"> </w:t>
      </w:r>
      <w:r w:rsidRPr="004601E5">
        <w:rPr>
          <w:rFonts w:ascii="Times New Roman" w:hAnsi="Times New Roman"/>
          <w:sz w:val="24"/>
          <w:szCs w:val="24"/>
        </w:rPr>
        <w:t xml:space="preserve"> </w:t>
      </w:r>
      <w:r w:rsidR="00AD60D6" w:rsidRPr="002B7164">
        <w:rPr>
          <w:rFonts w:ascii="Times New Roman" w:hAnsi="Times New Roman"/>
          <w:sz w:val="24"/>
          <w:szCs w:val="24"/>
        </w:rPr>
        <w:t>Wnioskodawców</w:t>
      </w:r>
      <w:r w:rsidRPr="002B7164">
        <w:rPr>
          <w:rFonts w:ascii="Times New Roman" w:hAnsi="Times New Roman"/>
          <w:sz w:val="24"/>
          <w:szCs w:val="24"/>
        </w:rPr>
        <w:t>, których wnioski</w:t>
      </w:r>
      <w:r w:rsidR="00E8537B" w:rsidRPr="002B7164">
        <w:rPr>
          <w:rFonts w:ascii="Times New Roman" w:hAnsi="Times New Roman"/>
          <w:sz w:val="24"/>
          <w:szCs w:val="24"/>
        </w:rPr>
        <w:t xml:space="preserve"> zostały wybrane do dofinansowania</w:t>
      </w:r>
      <w:r w:rsidR="007A301F">
        <w:rPr>
          <w:rFonts w:ascii="Times New Roman" w:hAnsi="Times New Roman"/>
          <w:sz w:val="24"/>
          <w:szCs w:val="24"/>
        </w:rPr>
        <w:t>, ale</w:t>
      </w:r>
      <w:r w:rsidRPr="002B7164">
        <w:rPr>
          <w:rFonts w:ascii="Times New Roman" w:hAnsi="Times New Roman"/>
          <w:sz w:val="24"/>
          <w:szCs w:val="24"/>
        </w:rPr>
        <w:t xml:space="preserve"> nie mieszczą się w limicie środków);</w:t>
      </w:r>
    </w:p>
    <w:p w14:paraId="5E58D949" w14:textId="77777777" w:rsidR="0074603B" w:rsidRPr="006D19A4"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2B7164">
        <w:rPr>
          <w:rFonts w:ascii="Times New Roman" w:hAnsi="Times New Roman"/>
          <w:sz w:val="24"/>
          <w:szCs w:val="24"/>
        </w:rPr>
        <w:t xml:space="preserve">w przypadku </w:t>
      </w:r>
      <w:r w:rsidR="00AD60D6" w:rsidRPr="002B7164">
        <w:rPr>
          <w:rFonts w:ascii="Times New Roman" w:hAnsi="Times New Roman"/>
          <w:sz w:val="24"/>
          <w:szCs w:val="24"/>
        </w:rPr>
        <w:t>Wnioskodawców</w:t>
      </w:r>
      <w:r w:rsidRPr="002B7164">
        <w:rPr>
          <w:rFonts w:ascii="Times New Roman" w:hAnsi="Times New Roman"/>
          <w:sz w:val="24"/>
          <w:szCs w:val="24"/>
        </w:rPr>
        <w:t>, których operacje zostały wybrane do finansowania i mies</w:t>
      </w:r>
      <w:r w:rsidR="00047A57">
        <w:rPr>
          <w:rFonts w:ascii="Times New Roman" w:hAnsi="Times New Roman"/>
          <w:sz w:val="24"/>
          <w:szCs w:val="24"/>
        </w:rPr>
        <w:t xml:space="preserve">zczą się w limicie środków </w:t>
      </w:r>
      <w:r w:rsidR="00047A57" w:rsidRPr="006D19A4">
        <w:rPr>
          <w:rFonts w:ascii="Times New Roman" w:hAnsi="Times New Roman"/>
          <w:color w:val="000000"/>
          <w:sz w:val="24"/>
          <w:szCs w:val="24"/>
        </w:rPr>
        <w:t>pisemna informacja jest przekazywana</w:t>
      </w:r>
      <w:r w:rsidRPr="006D19A4">
        <w:rPr>
          <w:rFonts w:ascii="Times New Roman" w:hAnsi="Times New Roman"/>
          <w:color w:val="000000"/>
          <w:sz w:val="24"/>
          <w:szCs w:val="24"/>
        </w:rPr>
        <w:t xml:space="preserve"> w pos</w:t>
      </w:r>
      <w:r w:rsidR="00E164A7" w:rsidRPr="006D19A4">
        <w:rPr>
          <w:rFonts w:ascii="Times New Roman" w:hAnsi="Times New Roman"/>
          <w:color w:val="000000"/>
          <w:sz w:val="24"/>
          <w:szCs w:val="24"/>
        </w:rPr>
        <w:t>taci skanu pocztą elektroniczną,</w:t>
      </w:r>
      <w:r w:rsidR="00C95042" w:rsidRPr="006D19A4">
        <w:rPr>
          <w:rFonts w:ascii="Times New Roman" w:hAnsi="Times New Roman"/>
          <w:color w:val="000000"/>
          <w:sz w:val="24"/>
          <w:szCs w:val="24"/>
        </w:rPr>
        <w:t xml:space="preserve"> o ile wnioskodawca podał adres email;</w:t>
      </w:r>
    </w:p>
    <w:p w14:paraId="1194AA27" w14:textId="77777777" w:rsidR="0074603B" w:rsidRPr="006D19A4"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 xml:space="preserve">w przypadku pozostałych </w:t>
      </w:r>
      <w:r w:rsidR="008D50D6" w:rsidRPr="006D19A4">
        <w:rPr>
          <w:rFonts w:ascii="Times New Roman" w:hAnsi="Times New Roman"/>
          <w:color w:val="000000"/>
          <w:sz w:val="24"/>
          <w:szCs w:val="24"/>
        </w:rPr>
        <w:t>Wnioskodawców</w:t>
      </w:r>
      <w:r w:rsidR="00047A57" w:rsidRPr="006D19A4">
        <w:rPr>
          <w:rFonts w:ascii="Times New Roman" w:hAnsi="Times New Roman"/>
          <w:color w:val="000000"/>
          <w:sz w:val="24"/>
          <w:szCs w:val="24"/>
        </w:rPr>
        <w:t xml:space="preserve"> pisemna informacja</w:t>
      </w:r>
      <w:r w:rsidRPr="006D19A4">
        <w:rPr>
          <w:rFonts w:ascii="Times New Roman" w:hAnsi="Times New Roman"/>
          <w:color w:val="000000"/>
          <w:sz w:val="24"/>
          <w:szCs w:val="24"/>
        </w:rPr>
        <w:t xml:space="preserve"> jest przekazywane w postaci skanu pocztą elektroniczną (z opcją potwierdzenia dostarczenia i odczytu wiadomości), a oryginał pisma – listem poleconym za</w:t>
      </w:r>
      <w:r w:rsidR="00D73569" w:rsidRPr="006D19A4">
        <w:rPr>
          <w:rFonts w:ascii="Times New Roman" w:hAnsi="Times New Roman"/>
          <w:color w:val="000000"/>
          <w:sz w:val="24"/>
          <w:szCs w:val="24"/>
        </w:rPr>
        <w:t xml:space="preserve"> </w:t>
      </w:r>
      <w:r w:rsidRPr="006D19A4">
        <w:rPr>
          <w:rFonts w:ascii="Times New Roman" w:hAnsi="Times New Roman"/>
          <w:color w:val="000000"/>
          <w:sz w:val="24"/>
          <w:szCs w:val="24"/>
        </w:rPr>
        <w:t>zwrotnym potwierdzeniem odbioru;</w:t>
      </w:r>
    </w:p>
    <w:p w14:paraId="0F504B79" w14:textId="77777777" w:rsidR="0074603B" w:rsidRPr="002B7164" w:rsidRDefault="0074603B" w:rsidP="0044276F">
      <w:pPr>
        <w:numPr>
          <w:ilvl w:val="0"/>
          <w:numId w:val="9"/>
        </w:numPr>
        <w:autoSpaceDE w:val="0"/>
        <w:autoSpaceDN w:val="0"/>
        <w:adjustRightInd w:val="0"/>
        <w:spacing w:after="0" w:line="240" w:lineRule="auto"/>
        <w:jc w:val="both"/>
        <w:rPr>
          <w:rFonts w:ascii="Times New Roman" w:hAnsi="Times New Roman"/>
          <w:sz w:val="24"/>
          <w:szCs w:val="24"/>
        </w:rPr>
      </w:pPr>
      <w:r w:rsidRPr="006D19A4">
        <w:rPr>
          <w:rFonts w:ascii="Times New Roman" w:hAnsi="Times New Roman"/>
          <w:color w:val="000000"/>
          <w:sz w:val="24"/>
          <w:szCs w:val="24"/>
        </w:rPr>
        <w:t xml:space="preserve">zamieszcza na swojej stronie internetowej listę operacji zgodnych z </w:t>
      </w:r>
      <w:r w:rsidR="00047A57" w:rsidRPr="006D19A4">
        <w:rPr>
          <w:rFonts w:ascii="Times New Roman" w:hAnsi="Times New Roman"/>
          <w:color w:val="000000"/>
          <w:sz w:val="24"/>
          <w:szCs w:val="24"/>
        </w:rPr>
        <w:t>LSR</w:t>
      </w:r>
      <w:r w:rsidR="00047A57">
        <w:rPr>
          <w:rFonts w:ascii="Times New Roman" w:hAnsi="Times New Roman"/>
          <w:sz w:val="24"/>
          <w:szCs w:val="24"/>
        </w:rPr>
        <w:t xml:space="preserve"> </w:t>
      </w:r>
      <w:r w:rsidRPr="002B7164">
        <w:rPr>
          <w:rFonts w:ascii="Times New Roman" w:hAnsi="Times New Roman"/>
          <w:sz w:val="24"/>
          <w:szCs w:val="24"/>
        </w:rPr>
        <w:t>oraz listę operacji wybranych, ze wskazaniem, które z operacji mieszczą się w limicie środków wskazanym w ogłoszeniu o naborze</w:t>
      </w:r>
      <w:r w:rsidR="00C95042" w:rsidRPr="002B7164">
        <w:rPr>
          <w:rFonts w:ascii="Times New Roman" w:hAnsi="Times New Roman"/>
          <w:sz w:val="24"/>
          <w:szCs w:val="24"/>
        </w:rPr>
        <w:t xml:space="preserve"> wniosków o udzielenie wsparcia, zamieszcza protokół z posiedzenia rady, dotyczącego oceny i wyboru operacji, zawierający informację o wyłączeniach w związku z potencjalnym konfliktem interesów.</w:t>
      </w:r>
    </w:p>
    <w:p w14:paraId="166C285E" w14:textId="77777777" w:rsidR="0074603B" w:rsidRPr="002B7164" w:rsidRDefault="0074603B" w:rsidP="0044276F">
      <w:pPr>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Jeżeli operacja nie została wybrana z uwagi na:</w:t>
      </w:r>
    </w:p>
    <w:p w14:paraId="4E555598" w14:textId="77777777" w:rsidR="0074603B" w:rsidRPr="002B7164" w:rsidRDefault="0074603B" w:rsidP="0044276F">
      <w:pPr>
        <w:numPr>
          <w:ilvl w:val="0"/>
          <w:numId w:val="11"/>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negatywną ocenę zgodności z LSR;</w:t>
      </w:r>
    </w:p>
    <w:p w14:paraId="3AC191F1" w14:textId="77777777" w:rsidR="0074603B" w:rsidRPr="00E5193F" w:rsidRDefault="0074603B" w:rsidP="0044276F">
      <w:pPr>
        <w:numPr>
          <w:ilvl w:val="0"/>
          <w:numId w:val="11"/>
        </w:numPr>
        <w:autoSpaceDE w:val="0"/>
        <w:autoSpaceDN w:val="0"/>
        <w:adjustRightInd w:val="0"/>
        <w:spacing w:after="0" w:line="240" w:lineRule="auto"/>
        <w:jc w:val="both"/>
        <w:rPr>
          <w:rFonts w:ascii="Times New Roman" w:hAnsi="Times New Roman"/>
          <w:strike/>
          <w:color w:val="FF0000"/>
          <w:sz w:val="24"/>
          <w:szCs w:val="24"/>
        </w:rPr>
      </w:pPr>
      <w:r w:rsidRPr="00E5193F">
        <w:rPr>
          <w:rFonts w:ascii="Times New Roman" w:hAnsi="Times New Roman"/>
          <w:strike/>
          <w:color w:val="FF0000"/>
          <w:sz w:val="24"/>
          <w:szCs w:val="24"/>
        </w:rPr>
        <w:t>nieterminowe złożenie wniosku,</w:t>
      </w:r>
    </w:p>
    <w:p w14:paraId="2F08AFB5" w14:textId="77777777" w:rsidR="0074603B" w:rsidRPr="00E5193F" w:rsidRDefault="0074603B" w:rsidP="0044276F">
      <w:pPr>
        <w:numPr>
          <w:ilvl w:val="0"/>
          <w:numId w:val="11"/>
        </w:numPr>
        <w:autoSpaceDE w:val="0"/>
        <w:autoSpaceDN w:val="0"/>
        <w:adjustRightInd w:val="0"/>
        <w:spacing w:after="0" w:line="240" w:lineRule="auto"/>
        <w:jc w:val="both"/>
        <w:rPr>
          <w:rFonts w:ascii="Times New Roman" w:hAnsi="Times New Roman"/>
          <w:strike/>
          <w:color w:val="FF0000"/>
          <w:sz w:val="24"/>
          <w:szCs w:val="24"/>
        </w:rPr>
      </w:pPr>
      <w:r w:rsidRPr="00E5193F">
        <w:rPr>
          <w:rFonts w:ascii="Times New Roman" w:hAnsi="Times New Roman"/>
          <w:strike/>
          <w:color w:val="FF0000"/>
          <w:sz w:val="24"/>
          <w:szCs w:val="24"/>
        </w:rPr>
        <w:t>brak zgodności z zakresem tematycznym</w:t>
      </w:r>
    </w:p>
    <w:p w14:paraId="7B496E78" w14:textId="77777777" w:rsidR="0074603B" w:rsidRPr="002B7164" w:rsidRDefault="0074603B" w:rsidP="0044276F">
      <w:pPr>
        <w:numPr>
          <w:ilvl w:val="0"/>
          <w:numId w:val="11"/>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nieuzyskanie minimalnej liczby punktów ze wszystkich kryteriów,</w:t>
      </w:r>
    </w:p>
    <w:p w14:paraId="4B1FE8E1" w14:textId="77777777" w:rsidR="0074603B" w:rsidRPr="002B7164" w:rsidRDefault="0074603B" w:rsidP="0044276F">
      <w:pPr>
        <w:numPr>
          <w:ilvl w:val="0"/>
          <w:numId w:val="11"/>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w dniu przekazania przez LGD wniosków, o którym mowa w §1 ust. 1, do zarządu województwa nie mieści się w limicie środków wskazanym w ogłoszeniu o naborze tych wniosków; </w:t>
      </w:r>
    </w:p>
    <w:p w14:paraId="2235E02C" w14:textId="77777777" w:rsidR="00AD60D6" w:rsidRPr="002B7164" w:rsidRDefault="00AD60D6" w:rsidP="0044276F">
      <w:pPr>
        <w:numPr>
          <w:ilvl w:val="0"/>
          <w:numId w:val="11"/>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ustaloną przez LGD kwotą wsparcia</w:t>
      </w:r>
    </w:p>
    <w:p w14:paraId="07E5C90F" w14:textId="77777777" w:rsidR="0074603B" w:rsidRPr="004601E5" w:rsidRDefault="0074603B" w:rsidP="0074603B">
      <w:p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informacja, o której mowa w §9 ust. 3 pkt a, zawiera pouczenie o możliwości </w:t>
      </w:r>
      <w:r w:rsidR="00166D20" w:rsidRPr="004601E5">
        <w:rPr>
          <w:rFonts w:ascii="Times New Roman" w:hAnsi="Times New Roman"/>
          <w:sz w:val="24"/>
          <w:szCs w:val="24"/>
        </w:rPr>
        <w:t>odwołania od decyzji Rady</w:t>
      </w:r>
      <w:r w:rsidRPr="004601E5">
        <w:rPr>
          <w:rFonts w:ascii="Times New Roman" w:hAnsi="Times New Roman"/>
          <w:sz w:val="24"/>
          <w:szCs w:val="24"/>
        </w:rPr>
        <w:t>.</w:t>
      </w:r>
    </w:p>
    <w:p w14:paraId="155F0C75" w14:textId="77777777" w:rsidR="0074603B" w:rsidRPr="004601E5" w:rsidRDefault="0074603B" w:rsidP="0044276F">
      <w:pPr>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Pouczenie o możliwości </w:t>
      </w:r>
      <w:r w:rsidR="00166D20" w:rsidRPr="004601E5">
        <w:rPr>
          <w:rFonts w:ascii="Times New Roman" w:hAnsi="Times New Roman"/>
          <w:sz w:val="24"/>
          <w:szCs w:val="24"/>
        </w:rPr>
        <w:t>wniesienia odwołania</w:t>
      </w:r>
      <w:r w:rsidRPr="004601E5">
        <w:rPr>
          <w:rFonts w:ascii="Times New Roman" w:hAnsi="Times New Roman"/>
          <w:sz w:val="24"/>
          <w:szCs w:val="24"/>
        </w:rPr>
        <w:t xml:space="preserve"> zawiera:</w:t>
      </w:r>
    </w:p>
    <w:p w14:paraId="7A6DAD55" w14:textId="77777777" w:rsidR="0074603B" w:rsidRPr="004601E5" w:rsidRDefault="0074603B" w:rsidP="0044276F">
      <w:pPr>
        <w:numPr>
          <w:ilvl w:val="0"/>
          <w:numId w:val="13"/>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termin do </w:t>
      </w:r>
      <w:r w:rsidR="00166D20" w:rsidRPr="004601E5">
        <w:rPr>
          <w:rFonts w:ascii="Times New Roman" w:hAnsi="Times New Roman"/>
          <w:sz w:val="24"/>
          <w:szCs w:val="24"/>
        </w:rPr>
        <w:t>złożenia odwołania</w:t>
      </w:r>
      <w:r w:rsidRPr="004601E5">
        <w:rPr>
          <w:rFonts w:ascii="Times New Roman" w:hAnsi="Times New Roman"/>
          <w:sz w:val="24"/>
          <w:szCs w:val="24"/>
        </w:rPr>
        <w:t>;</w:t>
      </w:r>
    </w:p>
    <w:p w14:paraId="5C9F84FF" w14:textId="77777777" w:rsidR="004710B2" w:rsidRDefault="0074603B" w:rsidP="0044276F">
      <w:pPr>
        <w:numPr>
          <w:ilvl w:val="0"/>
          <w:numId w:val="13"/>
        </w:numPr>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wymogi formalne, jakie należy spełnić</w:t>
      </w:r>
      <w:r w:rsidR="00C13B73">
        <w:rPr>
          <w:rFonts w:ascii="Times New Roman" w:hAnsi="Times New Roman"/>
          <w:sz w:val="24"/>
          <w:szCs w:val="24"/>
        </w:rPr>
        <w:t>;</w:t>
      </w:r>
    </w:p>
    <w:p w14:paraId="6EBE12DC" w14:textId="77777777" w:rsidR="00C13B73" w:rsidRPr="006D19A4" w:rsidRDefault="00C13B73" w:rsidP="0044276F">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6D19A4">
        <w:rPr>
          <w:rFonts w:ascii="Times New Roman" w:hAnsi="Times New Roman"/>
          <w:color w:val="000000"/>
          <w:sz w:val="24"/>
          <w:szCs w:val="24"/>
        </w:rPr>
        <w:t>podmiot, do którego należy wnieść odwołanie.</w:t>
      </w:r>
    </w:p>
    <w:p w14:paraId="0CE6752A" w14:textId="77777777" w:rsidR="00035453" w:rsidRPr="002B7164" w:rsidRDefault="00035453" w:rsidP="00DA62CD">
      <w:pPr>
        <w:numPr>
          <w:ilvl w:val="0"/>
          <w:numId w:val="56"/>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lastRenderedPageBreak/>
        <w:t xml:space="preserve">Ponadto LGD informuje </w:t>
      </w:r>
      <w:r w:rsidR="00C13B73" w:rsidRPr="006D19A4">
        <w:rPr>
          <w:rFonts w:ascii="Times New Roman" w:hAnsi="Times New Roman"/>
          <w:color w:val="000000"/>
          <w:sz w:val="24"/>
          <w:szCs w:val="24"/>
        </w:rPr>
        <w:t>Wnioskodawc</w:t>
      </w:r>
      <w:r w:rsidRPr="006D19A4">
        <w:rPr>
          <w:rFonts w:ascii="Times New Roman" w:hAnsi="Times New Roman"/>
          <w:color w:val="000000"/>
          <w:sz w:val="24"/>
          <w:szCs w:val="24"/>
        </w:rPr>
        <w:t>ę,</w:t>
      </w:r>
      <w:r w:rsidRPr="002B7164">
        <w:rPr>
          <w:rFonts w:ascii="Times New Roman" w:hAnsi="Times New Roman"/>
          <w:sz w:val="24"/>
          <w:szCs w:val="24"/>
        </w:rPr>
        <w:t xml:space="preserve"> że grant został wybrany do realizacji w ramach projektu grantowego, a zawarcie umowy o powierzenie grantu nastąpi po zawarciu umowy o przyznaniu pomocy z ZW, z tym, że ostateczna kwota i zakres grantu mogą ulec zmianie.</w:t>
      </w:r>
    </w:p>
    <w:p w14:paraId="00298DD3" w14:textId="77777777" w:rsidR="004710B2" w:rsidRPr="002B7164" w:rsidRDefault="004710B2" w:rsidP="00DA62CD">
      <w:pPr>
        <w:numPr>
          <w:ilvl w:val="0"/>
          <w:numId w:val="56"/>
        </w:numPr>
        <w:autoSpaceDE w:val="0"/>
        <w:autoSpaceDN w:val="0"/>
        <w:adjustRightInd w:val="0"/>
        <w:spacing w:after="0" w:line="240" w:lineRule="auto"/>
        <w:ind w:left="357" w:hanging="357"/>
        <w:jc w:val="both"/>
        <w:rPr>
          <w:rFonts w:ascii="Times New Roman" w:hAnsi="Times New Roman"/>
          <w:sz w:val="24"/>
          <w:szCs w:val="24"/>
        </w:rPr>
      </w:pPr>
      <w:r w:rsidRPr="002B7164">
        <w:rPr>
          <w:rFonts w:ascii="Times New Roman" w:hAnsi="Times New Roman"/>
          <w:sz w:val="24"/>
          <w:szCs w:val="24"/>
        </w:rPr>
        <w:t xml:space="preserve">Wniosek na PG LGD składa do zarządu województwa po wyborze </w:t>
      </w:r>
      <w:r w:rsidR="00C13B73" w:rsidRPr="006D19A4">
        <w:rPr>
          <w:rFonts w:ascii="Times New Roman" w:hAnsi="Times New Roman"/>
          <w:color w:val="000000"/>
          <w:sz w:val="24"/>
          <w:szCs w:val="24"/>
        </w:rPr>
        <w:t>Wnioskodawc</w:t>
      </w:r>
      <w:r w:rsidRPr="006D19A4">
        <w:rPr>
          <w:rFonts w:ascii="Times New Roman" w:hAnsi="Times New Roman"/>
          <w:color w:val="000000"/>
          <w:sz w:val="24"/>
          <w:szCs w:val="24"/>
        </w:rPr>
        <w:t>ów.</w:t>
      </w:r>
      <w:r w:rsidRPr="002B7164">
        <w:rPr>
          <w:rFonts w:ascii="Times New Roman" w:hAnsi="Times New Roman"/>
          <w:sz w:val="24"/>
          <w:szCs w:val="24"/>
        </w:rPr>
        <w:t xml:space="preserve"> Wyboru </w:t>
      </w:r>
      <w:r w:rsidR="009B7BD8" w:rsidRPr="002B7164">
        <w:rPr>
          <w:rFonts w:ascii="Times New Roman" w:hAnsi="Times New Roman"/>
          <w:sz w:val="24"/>
          <w:szCs w:val="24"/>
        </w:rPr>
        <w:t xml:space="preserve">operacji do realizacji </w:t>
      </w:r>
      <w:r w:rsidRPr="002B7164">
        <w:rPr>
          <w:rFonts w:ascii="Times New Roman" w:hAnsi="Times New Roman"/>
          <w:sz w:val="24"/>
          <w:szCs w:val="24"/>
        </w:rPr>
        <w:t>LGD dokonuje po analizie poszczególnych wniosków o powierzenie grantów i zadań określonych w tych wnioskach w kontekście przyszłej oceny racjonalności dokonywanej przez zarząd województwa w stosunku do wniosku o przyznanie pomocy.</w:t>
      </w:r>
    </w:p>
    <w:p w14:paraId="553288A8" w14:textId="77777777" w:rsidR="004601E5" w:rsidRPr="004601E5" w:rsidRDefault="004601E5" w:rsidP="00CD2B77">
      <w:pPr>
        <w:autoSpaceDE w:val="0"/>
        <w:autoSpaceDN w:val="0"/>
        <w:adjustRightInd w:val="0"/>
        <w:spacing w:after="0" w:line="240" w:lineRule="auto"/>
        <w:jc w:val="both"/>
        <w:rPr>
          <w:rFonts w:ascii="Times New Roman" w:hAnsi="Times New Roman"/>
          <w:sz w:val="24"/>
          <w:szCs w:val="24"/>
        </w:rPr>
      </w:pPr>
    </w:p>
    <w:p w14:paraId="0EB166EF" w14:textId="77777777" w:rsidR="00AD60D6" w:rsidRPr="004601E5" w:rsidRDefault="00BC423F" w:rsidP="00CD2B77">
      <w:pPr>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§10</w:t>
      </w:r>
      <w:r w:rsidR="00CD2B77" w:rsidRPr="004601E5">
        <w:rPr>
          <w:rFonts w:ascii="Times New Roman" w:hAnsi="Times New Roman"/>
          <w:b/>
          <w:sz w:val="24"/>
          <w:szCs w:val="24"/>
        </w:rPr>
        <w:t xml:space="preserve"> </w:t>
      </w:r>
    </w:p>
    <w:p w14:paraId="46C68EC7" w14:textId="77777777" w:rsidR="00CD2B77" w:rsidRPr="002B7164" w:rsidRDefault="00AD60D6" w:rsidP="00AD60D6">
      <w:pPr>
        <w:autoSpaceDE w:val="0"/>
        <w:autoSpaceDN w:val="0"/>
        <w:adjustRightInd w:val="0"/>
        <w:spacing w:after="0" w:line="240" w:lineRule="auto"/>
        <w:rPr>
          <w:rFonts w:ascii="Times New Roman" w:hAnsi="Times New Roman"/>
          <w:b/>
          <w:sz w:val="24"/>
          <w:szCs w:val="24"/>
        </w:rPr>
      </w:pPr>
      <w:r w:rsidRPr="004601E5">
        <w:rPr>
          <w:rFonts w:ascii="Times New Roman" w:hAnsi="Times New Roman"/>
          <w:b/>
          <w:sz w:val="24"/>
          <w:szCs w:val="24"/>
        </w:rPr>
        <w:t xml:space="preserve">                               </w:t>
      </w:r>
      <w:r w:rsidR="004710B2" w:rsidRPr="002B7164">
        <w:rPr>
          <w:rFonts w:ascii="Times New Roman" w:hAnsi="Times New Roman"/>
          <w:b/>
          <w:sz w:val="24"/>
          <w:szCs w:val="24"/>
        </w:rPr>
        <w:t xml:space="preserve">Złożenie wniosku na projekt grantowy </w:t>
      </w:r>
      <w:r w:rsidR="00CD2B77" w:rsidRPr="002B7164">
        <w:rPr>
          <w:rFonts w:ascii="Times New Roman" w:hAnsi="Times New Roman"/>
          <w:b/>
          <w:sz w:val="24"/>
          <w:szCs w:val="24"/>
        </w:rPr>
        <w:t>do zarządu województwa</w:t>
      </w:r>
    </w:p>
    <w:p w14:paraId="4A604BB9" w14:textId="77777777" w:rsidR="00AD60D6" w:rsidRPr="002B7164" w:rsidRDefault="00AD60D6" w:rsidP="00AD60D6">
      <w:pPr>
        <w:autoSpaceDE w:val="0"/>
        <w:autoSpaceDN w:val="0"/>
        <w:adjustRightInd w:val="0"/>
        <w:spacing w:after="0" w:line="240" w:lineRule="auto"/>
        <w:rPr>
          <w:rFonts w:ascii="Times New Roman" w:hAnsi="Times New Roman"/>
          <w:b/>
          <w:sz w:val="24"/>
          <w:szCs w:val="24"/>
        </w:rPr>
      </w:pPr>
    </w:p>
    <w:p w14:paraId="6B45D378" w14:textId="77777777" w:rsidR="00CD2B77" w:rsidRPr="002B7164" w:rsidRDefault="00856DD3" w:rsidP="0044276F">
      <w:pPr>
        <w:numPr>
          <w:ilvl w:val="0"/>
          <w:numId w:val="15"/>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 xml:space="preserve">Po dokonaniu wyboru </w:t>
      </w:r>
      <w:r w:rsidR="00C13B73" w:rsidRPr="006D19A4">
        <w:rPr>
          <w:rFonts w:ascii="Times New Roman" w:hAnsi="Times New Roman"/>
          <w:color w:val="000000"/>
          <w:sz w:val="24"/>
          <w:szCs w:val="24"/>
        </w:rPr>
        <w:t>Wnioskodawców</w:t>
      </w:r>
      <w:r w:rsidR="006B42A0" w:rsidRPr="002B7164">
        <w:rPr>
          <w:rFonts w:ascii="Times New Roman" w:hAnsi="Times New Roman"/>
          <w:sz w:val="24"/>
          <w:szCs w:val="24"/>
        </w:rPr>
        <w:t xml:space="preserve"> i zakończenie ewentualnych postępowań odwoławczych, LGD</w:t>
      </w:r>
      <w:r w:rsidR="00CD2B77" w:rsidRPr="002B7164">
        <w:rPr>
          <w:rFonts w:ascii="Times New Roman" w:hAnsi="Times New Roman"/>
          <w:sz w:val="24"/>
          <w:szCs w:val="24"/>
        </w:rPr>
        <w:t xml:space="preserve"> </w:t>
      </w:r>
      <w:r w:rsidR="000E724D" w:rsidRPr="002B7164">
        <w:rPr>
          <w:rFonts w:ascii="Times New Roman" w:hAnsi="Times New Roman"/>
          <w:sz w:val="24"/>
          <w:szCs w:val="24"/>
        </w:rPr>
        <w:t>w ciągu 7 dni</w:t>
      </w:r>
      <w:r w:rsidR="00CD2B77" w:rsidRPr="002B7164">
        <w:rPr>
          <w:rFonts w:ascii="Times New Roman" w:hAnsi="Times New Roman"/>
          <w:sz w:val="24"/>
          <w:szCs w:val="24"/>
        </w:rPr>
        <w:t xml:space="preserve"> </w:t>
      </w:r>
      <w:r w:rsidR="004710B2" w:rsidRPr="002B7164">
        <w:rPr>
          <w:rFonts w:ascii="Times New Roman" w:hAnsi="Times New Roman"/>
          <w:sz w:val="24"/>
          <w:szCs w:val="24"/>
        </w:rPr>
        <w:t xml:space="preserve">składa </w:t>
      </w:r>
      <w:r w:rsidR="005E7874" w:rsidRPr="002B7164">
        <w:rPr>
          <w:rFonts w:ascii="Times New Roman" w:hAnsi="Times New Roman"/>
          <w:sz w:val="24"/>
          <w:szCs w:val="24"/>
        </w:rPr>
        <w:t>zarządowi województwa</w:t>
      </w:r>
      <w:r w:rsidR="004710B2" w:rsidRPr="002B7164">
        <w:rPr>
          <w:rFonts w:ascii="Times New Roman" w:hAnsi="Times New Roman"/>
          <w:sz w:val="24"/>
          <w:szCs w:val="24"/>
        </w:rPr>
        <w:t xml:space="preserve"> wniosek na projekt grantowy wraz wymaganymi załącznikami.</w:t>
      </w:r>
    </w:p>
    <w:p w14:paraId="70CE8592" w14:textId="77777777" w:rsidR="00CD2B77" w:rsidRPr="002B7164"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LGD przed przekazaniem wniosków do zarządu województwa uzupełnia pierwsze strony wniosków, w miejscach do tego wyznaczonych, o informacje związane z oceną i wyborem operacji.</w:t>
      </w:r>
    </w:p>
    <w:p w14:paraId="3DE7304B" w14:textId="77777777" w:rsidR="00CD2B77" w:rsidRPr="002B7164"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 xml:space="preserve">LGD sporządza szczegółowe zestawienie przekazywanych dokumentów według wzoru udostępnionego przez </w:t>
      </w:r>
      <w:r w:rsidR="00C13B73" w:rsidRPr="006D19A4">
        <w:rPr>
          <w:rFonts w:ascii="Times New Roman" w:hAnsi="Times New Roman"/>
          <w:color w:val="000000"/>
          <w:sz w:val="24"/>
          <w:szCs w:val="24"/>
        </w:rPr>
        <w:t>ZW.</w:t>
      </w:r>
    </w:p>
    <w:p w14:paraId="693489A1" w14:textId="77777777" w:rsidR="00CD2B77" w:rsidRPr="002B7164"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Dokumentacja, o której mowa w ustępie 1 niniejszego paragrafu przekazywana jest w oryginale lub kopii potwierdzonej za zgodność z oryginałem przez pracownika LGD.</w:t>
      </w:r>
    </w:p>
    <w:p w14:paraId="1F90E445" w14:textId="77777777" w:rsidR="00CD2B77" w:rsidRPr="002B7164"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sz w:val="24"/>
          <w:szCs w:val="24"/>
        </w:rPr>
      </w:pPr>
      <w:r w:rsidRPr="002B7164">
        <w:rPr>
          <w:rFonts w:ascii="Times New Roman" w:hAnsi="Times New Roman"/>
          <w:sz w:val="24"/>
          <w:szCs w:val="24"/>
        </w:rPr>
        <w:t>Dokumenty potwierdzające dokonanie wyboru operacji to:</w:t>
      </w:r>
    </w:p>
    <w:p w14:paraId="1491EB6F" w14:textId="5C77BF53" w:rsidR="00CD2B77" w:rsidRPr="00BD5343" w:rsidRDefault="004710B2" w:rsidP="0044276F">
      <w:pPr>
        <w:numPr>
          <w:ilvl w:val="0"/>
          <w:numId w:val="16"/>
        </w:numPr>
        <w:autoSpaceDE w:val="0"/>
        <w:autoSpaceDN w:val="0"/>
        <w:adjustRightInd w:val="0"/>
        <w:spacing w:after="0" w:line="240" w:lineRule="auto"/>
        <w:ind w:left="567" w:hanging="283"/>
        <w:jc w:val="both"/>
        <w:rPr>
          <w:rFonts w:ascii="Times New Roman" w:hAnsi="Times New Roman"/>
          <w:color w:val="FF0000"/>
          <w:sz w:val="24"/>
          <w:szCs w:val="24"/>
        </w:rPr>
      </w:pPr>
      <w:r w:rsidRPr="00BD5343">
        <w:rPr>
          <w:rFonts w:ascii="Times New Roman" w:hAnsi="Times New Roman"/>
          <w:strike/>
          <w:sz w:val="24"/>
          <w:szCs w:val="24"/>
        </w:rPr>
        <w:t>lista operacji zgodnych z ogłoszeniem naboru wniosków</w:t>
      </w:r>
      <w:r w:rsidR="00C13B73" w:rsidRPr="00BD5343">
        <w:rPr>
          <w:rFonts w:ascii="Times New Roman" w:hAnsi="Times New Roman"/>
          <w:strike/>
          <w:sz w:val="24"/>
          <w:szCs w:val="24"/>
        </w:rPr>
        <w:t xml:space="preserve"> </w:t>
      </w:r>
      <w:r w:rsidR="00C13B73" w:rsidRPr="00BD5343">
        <w:rPr>
          <w:rFonts w:ascii="Times New Roman" w:hAnsi="Times New Roman"/>
          <w:strike/>
          <w:color w:val="000000"/>
          <w:sz w:val="24"/>
          <w:szCs w:val="24"/>
        </w:rPr>
        <w:t>o</w:t>
      </w:r>
      <w:r w:rsidRPr="00BD5343">
        <w:rPr>
          <w:rFonts w:ascii="Times New Roman" w:hAnsi="Times New Roman"/>
          <w:strike/>
          <w:sz w:val="24"/>
          <w:szCs w:val="24"/>
        </w:rPr>
        <w:t xml:space="preserve"> przyznanie pomocy oraz zgodnych z LSR</w:t>
      </w:r>
      <w:r w:rsidR="00BD5343" w:rsidRPr="00BD5343">
        <w:rPr>
          <w:rFonts w:ascii="Times New Roman" w:hAnsi="Times New Roman"/>
          <w:color w:val="FF0000"/>
          <w:sz w:val="24"/>
          <w:szCs w:val="24"/>
        </w:rPr>
        <w:t xml:space="preserve"> uchwały podjęte przez radę w sprawie wyboru operacji oraz ustalenia kwoty pomocy (dotyczy operacji wybranych);</w:t>
      </w:r>
    </w:p>
    <w:p w14:paraId="3D01B5ED" w14:textId="5F8046CC" w:rsidR="00CD2B77" w:rsidRPr="002B7164" w:rsidRDefault="009B7BD8" w:rsidP="0044276F">
      <w:pPr>
        <w:numPr>
          <w:ilvl w:val="0"/>
          <w:numId w:val="16"/>
        </w:numPr>
        <w:autoSpaceDE w:val="0"/>
        <w:autoSpaceDN w:val="0"/>
        <w:adjustRightInd w:val="0"/>
        <w:spacing w:after="0" w:line="240" w:lineRule="auto"/>
        <w:ind w:left="567" w:hanging="283"/>
        <w:jc w:val="both"/>
        <w:rPr>
          <w:rFonts w:ascii="Times New Roman" w:hAnsi="Times New Roman"/>
          <w:sz w:val="24"/>
          <w:szCs w:val="24"/>
        </w:rPr>
      </w:pPr>
      <w:r w:rsidRPr="00BD5343">
        <w:rPr>
          <w:rFonts w:ascii="Times New Roman" w:hAnsi="Times New Roman"/>
          <w:strike/>
          <w:sz w:val="24"/>
          <w:szCs w:val="24"/>
        </w:rPr>
        <w:t>l</w:t>
      </w:r>
      <w:r w:rsidR="004710B2" w:rsidRPr="00BD5343">
        <w:rPr>
          <w:rFonts w:ascii="Times New Roman" w:hAnsi="Times New Roman"/>
          <w:strike/>
          <w:sz w:val="24"/>
          <w:szCs w:val="24"/>
        </w:rPr>
        <w:t>istę operacji wybranych:</w:t>
      </w:r>
      <w:r w:rsidR="002E0606" w:rsidRPr="00BD5343">
        <w:rPr>
          <w:rFonts w:ascii="Times New Roman" w:hAnsi="Times New Roman"/>
          <w:strike/>
          <w:sz w:val="24"/>
          <w:szCs w:val="24"/>
        </w:rPr>
        <w:t xml:space="preserve"> </w:t>
      </w:r>
      <w:r w:rsidR="004710B2" w:rsidRPr="00BD5343">
        <w:rPr>
          <w:rFonts w:ascii="Times New Roman" w:hAnsi="Times New Roman"/>
          <w:strike/>
          <w:sz w:val="24"/>
          <w:szCs w:val="24"/>
        </w:rPr>
        <w:t xml:space="preserve">objętych wnioskami o przyznanie pomocy, które zostały złożone w miejscu i terminie wskazanym w ogłoszeniu naboru wniosków o przyznanie pomocy, </w:t>
      </w:r>
      <w:r w:rsidR="006A3035" w:rsidRPr="00BD5343">
        <w:rPr>
          <w:rFonts w:ascii="Times New Roman" w:hAnsi="Times New Roman"/>
          <w:strike/>
          <w:sz w:val="24"/>
          <w:szCs w:val="24"/>
        </w:rPr>
        <w:t>zgodnych z zakresem tematycznym wskazanym w ogłoszeniu, zgodnych z LSR, które uzyskały minimalną liczbę punktów w ramach oceny spełnienia kryteriów wyboru i zostały wybrane przez LGD do finansowania, zawierające wskazanie, które z tych operacji mieszczą się w limicie dostępnych środków podanym w ogłoszeniu naboru wniosków o przyznanie pomocy na dzień przekazania wniosków do zarządu województwa.</w:t>
      </w:r>
      <w:r w:rsidR="006A3035" w:rsidRPr="002B7164">
        <w:rPr>
          <w:rFonts w:ascii="Times New Roman" w:hAnsi="Times New Roman"/>
          <w:sz w:val="24"/>
          <w:szCs w:val="24"/>
        </w:rPr>
        <w:t xml:space="preserve"> </w:t>
      </w:r>
      <w:r w:rsidR="00BD5343" w:rsidRPr="00BD5343">
        <w:rPr>
          <w:rFonts w:ascii="Times New Roman" w:hAnsi="Times New Roman"/>
          <w:color w:val="FF0000"/>
          <w:sz w:val="24"/>
          <w:szCs w:val="24"/>
        </w:rPr>
        <w:t>Kopie pisemnych informacji do wnioskodawców (dotyczy operacji wybranych);</w:t>
      </w:r>
    </w:p>
    <w:p w14:paraId="05AD0C35" w14:textId="7777777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z w:val="24"/>
          <w:szCs w:val="24"/>
        </w:rPr>
      </w:pPr>
      <w:r w:rsidRPr="002B7164">
        <w:rPr>
          <w:rFonts w:ascii="Times New Roman" w:hAnsi="Times New Roman"/>
          <w:sz w:val="24"/>
          <w:szCs w:val="24"/>
        </w:rPr>
        <w:t xml:space="preserve">uchwały podjęte przez radę w sprawie wyboru operacji oraz ustalenia kwoty pomocy </w:t>
      </w:r>
      <w:r w:rsidRPr="00BD5343">
        <w:rPr>
          <w:rFonts w:ascii="Times New Roman" w:hAnsi="Times New Roman"/>
          <w:strike/>
          <w:color w:val="FF0000"/>
          <w:sz w:val="24"/>
          <w:szCs w:val="24"/>
        </w:rPr>
        <w:t>wraz z uzasadnieniem oceny i podaniem liczby punktów otrzymanych przez operację, ze wskazaniem czy operacja mieści się w limicie środków wskazanym w ogłoszeniu naboru wniosków o przyznanie pomocy oraz uzasadnieniem w zakresie ustalonej kwoty wsparcia</w:t>
      </w:r>
      <w:r w:rsidRPr="00BD5343">
        <w:rPr>
          <w:rFonts w:ascii="Times New Roman" w:hAnsi="Times New Roman"/>
          <w:color w:val="FF0000"/>
          <w:sz w:val="24"/>
          <w:szCs w:val="24"/>
        </w:rPr>
        <w:t xml:space="preserve"> </w:t>
      </w:r>
      <w:r w:rsidRPr="002B7164">
        <w:rPr>
          <w:rFonts w:ascii="Times New Roman" w:hAnsi="Times New Roman"/>
          <w:sz w:val="24"/>
          <w:szCs w:val="24"/>
        </w:rPr>
        <w:t>(dotyczy operacji wybranych);</w:t>
      </w:r>
    </w:p>
    <w:p w14:paraId="5ABA0F31" w14:textId="7777777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trike/>
          <w:sz w:val="24"/>
          <w:szCs w:val="24"/>
        </w:rPr>
      </w:pPr>
      <w:r w:rsidRPr="002B7164">
        <w:rPr>
          <w:rFonts w:ascii="Times New Roman" w:hAnsi="Times New Roman"/>
          <w:sz w:val="24"/>
          <w:szCs w:val="24"/>
        </w:rPr>
        <w:t>listę obecności członków rady podczas posiedzenia</w:t>
      </w:r>
      <w:r w:rsidRPr="002B7164">
        <w:rPr>
          <w:rFonts w:ascii="Times New Roman" w:hAnsi="Times New Roman"/>
          <w:strike/>
          <w:sz w:val="24"/>
          <w:szCs w:val="24"/>
        </w:rPr>
        <w:t>;</w:t>
      </w:r>
    </w:p>
    <w:p w14:paraId="2EE59EA6" w14:textId="7777777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z w:val="24"/>
          <w:szCs w:val="24"/>
        </w:rPr>
      </w:pPr>
      <w:r w:rsidRPr="00BD5343">
        <w:rPr>
          <w:rFonts w:ascii="Times New Roman" w:hAnsi="Times New Roman"/>
          <w:strike/>
          <w:color w:val="FF0000"/>
          <w:sz w:val="24"/>
          <w:szCs w:val="24"/>
        </w:rPr>
        <w:t>oświadczenia członków rady o zachowaniu bezstronności podczas głosowania</w:t>
      </w:r>
      <w:r w:rsidRPr="002B7164">
        <w:rPr>
          <w:rFonts w:ascii="Times New Roman" w:hAnsi="Times New Roman"/>
          <w:sz w:val="24"/>
          <w:szCs w:val="24"/>
        </w:rPr>
        <w:t>;</w:t>
      </w:r>
    </w:p>
    <w:p w14:paraId="3A040399" w14:textId="7F16FEF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z w:val="24"/>
          <w:szCs w:val="24"/>
        </w:rPr>
      </w:pPr>
      <w:r w:rsidRPr="00BD5343">
        <w:rPr>
          <w:rFonts w:ascii="Times New Roman" w:hAnsi="Times New Roman"/>
          <w:strike/>
          <w:sz w:val="24"/>
          <w:szCs w:val="24"/>
        </w:rPr>
        <w:t>karty oceny operacji w ramach oceny kryteriów wyboru grantów oraz zgodności z LSR (dotyczy operacji wybranych);</w:t>
      </w:r>
      <w:r w:rsidR="00BD5343">
        <w:rPr>
          <w:rFonts w:ascii="Times New Roman" w:hAnsi="Times New Roman"/>
          <w:sz w:val="24"/>
          <w:szCs w:val="24"/>
        </w:rPr>
        <w:t xml:space="preserve"> </w:t>
      </w:r>
      <w:r w:rsidR="00BD5343" w:rsidRPr="00AA7618">
        <w:rPr>
          <w:rFonts w:ascii="Times New Roman" w:hAnsi="Times New Roman"/>
          <w:color w:val="FF0000"/>
          <w:sz w:val="24"/>
          <w:szCs w:val="24"/>
        </w:rPr>
        <w:t>karty oceny operacji w ramach oceny kryteriów wyboru LSR lub zestawienie informacji pochodzących z tych kart (dotyczy operacji wybranych, o ile dokumenty te nie stanowią załączników do pisemnych informacji do wnioskodawców)</w:t>
      </w:r>
    </w:p>
    <w:p w14:paraId="470ACE63" w14:textId="7777777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trike/>
          <w:sz w:val="24"/>
          <w:szCs w:val="24"/>
        </w:rPr>
      </w:pPr>
      <w:r w:rsidRPr="002B7164">
        <w:rPr>
          <w:rFonts w:ascii="Times New Roman" w:hAnsi="Times New Roman"/>
          <w:sz w:val="24"/>
          <w:szCs w:val="24"/>
        </w:rPr>
        <w:t>ewidencję udzielanego w związku z realizowanym naborem doradztwa. w formie rejestru lub oświadczeń podmiotów;</w:t>
      </w:r>
    </w:p>
    <w:p w14:paraId="049C8296" w14:textId="77777777" w:rsidR="00CD2B77" w:rsidRPr="002B7164"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z w:val="24"/>
          <w:szCs w:val="24"/>
        </w:rPr>
      </w:pPr>
      <w:r w:rsidRPr="002B7164">
        <w:rPr>
          <w:rFonts w:ascii="Times New Roman" w:hAnsi="Times New Roman"/>
          <w:sz w:val="24"/>
          <w:szCs w:val="24"/>
        </w:rPr>
        <w:lastRenderedPageBreak/>
        <w:t>rejestr interesów lub inny dokument pozwalający na identyfikację charakteru powiązań członków rady z wnioskodawcami/poszczególnymi operacjami</w:t>
      </w:r>
    </w:p>
    <w:p w14:paraId="034A6713" w14:textId="77777777" w:rsidR="00CD2B77" w:rsidRPr="002B7164" w:rsidRDefault="00CD2B77" w:rsidP="0044276F">
      <w:pPr>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Przekazywane listy i uchwały zawierają m.in.:</w:t>
      </w:r>
    </w:p>
    <w:p w14:paraId="5860E851" w14:textId="77777777" w:rsidR="00CD2B77" w:rsidRPr="002B7164" w:rsidRDefault="00CD2B77" w:rsidP="0044276F">
      <w:pPr>
        <w:numPr>
          <w:ilvl w:val="0"/>
          <w:numId w:val="18"/>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Indywidualne oznaczenie (pozycja w rejestrze korespondencji przychodzącej/rok/G) nadane przez LGD;</w:t>
      </w:r>
    </w:p>
    <w:p w14:paraId="18BD4FE9" w14:textId="77777777" w:rsidR="00CD2B77" w:rsidRPr="002B7164" w:rsidRDefault="00CD2B77" w:rsidP="0044276F">
      <w:pPr>
        <w:numPr>
          <w:ilvl w:val="0"/>
          <w:numId w:val="18"/>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Numer identyfikacyjny Beneficjenta, nadany zgodnie z ustawą z dnia 18.12.2003 r. o krajowym systemie ewidencji producentów, ewidencji gospodarstw rolnych;</w:t>
      </w:r>
    </w:p>
    <w:p w14:paraId="31AF5804" w14:textId="77777777" w:rsidR="00CD2B77" w:rsidRPr="002B7164" w:rsidRDefault="00CD2B77" w:rsidP="0044276F">
      <w:pPr>
        <w:numPr>
          <w:ilvl w:val="0"/>
          <w:numId w:val="18"/>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Nazwę/imię i nazwisko Beneficjenta;</w:t>
      </w:r>
    </w:p>
    <w:p w14:paraId="2ED05809" w14:textId="77777777" w:rsidR="00CD2B77" w:rsidRPr="002B7164" w:rsidRDefault="00CD2B77" w:rsidP="0044276F">
      <w:pPr>
        <w:numPr>
          <w:ilvl w:val="0"/>
          <w:numId w:val="18"/>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Tytuł operacji określony we wniosku;</w:t>
      </w:r>
    </w:p>
    <w:p w14:paraId="09CE2F29" w14:textId="77777777" w:rsidR="00CD2B77" w:rsidRPr="00BD5343" w:rsidRDefault="00CD2B77" w:rsidP="0044276F">
      <w:pPr>
        <w:numPr>
          <w:ilvl w:val="0"/>
          <w:numId w:val="18"/>
        </w:numPr>
        <w:autoSpaceDE w:val="0"/>
        <w:autoSpaceDN w:val="0"/>
        <w:adjustRightInd w:val="0"/>
        <w:spacing w:after="0" w:line="240" w:lineRule="auto"/>
        <w:jc w:val="both"/>
        <w:rPr>
          <w:rFonts w:ascii="Times New Roman" w:hAnsi="Times New Roman"/>
          <w:strike/>
          <w:color w:val="FF0000"/>
          <w:sz w:val="24"/>
          <w:szCs w:val="24"/>
        </w:rPr>
      </w:pPr>
      <w:r w:rsidRPr="00BD5343">
        <w:rPr>
          <w:rFonts w:ascii="Times New Roman" w:hAnsi="Times New Roman"/>
          <w:strike/>
          <w:color w:val="FF0000"/>
          <w:sz w:val="24"/>
          <w:szCs w:val="24"/>
        </w:rPr>
        <w:t>Wynik oceny zgodności z LSR oraz liczbę otrzymanych punktów w ramach</w:t>
      </w:r>
      <w:r w:rsidR="008D5082" w:rsidRPr="00BD5343">
        <w:rPr>
          <w:rFonts w:ascii="Times New Roman" w:hAnsi="Times New Roman"/>
          <w:strike/>
          <w:color w:val="FF0000"/>
          <w:sz w:val="24"/>
          <w:szCs w:val="24"/>
        </w:rPr>
        <w:t xml:space="preserve"> KWG</w:t>
      </w:r>
      <w:r w:rsidRPr="00BD5343">
        <w:rPr>
          <w:rFonts w:ascii="Times New Roman" w:hAnsi="Times New Roman"/>
          <w:strike/>
          <w:color w:val="FF0000"/>
          <w:sz w:val="24"/>
          <w:szCs w:val="24"/>
        </w:rPr>
        <w:t>;</w:t>
      </w:r>
    </w:p>
    <w:p w14:paraId="45F3DBDC" w14:textId="77777777" w:rsidR="00CD2B77" w:rsidRPr="00BD5343" w:rsidRDefault="008D5082" w:rsidP="0044276F">
      <w:pPr>
        <w:numPr>
          <w:ilvl w:val="0"/>
          <w:numId w:val="18"/>
        </w:numPr>
        <w:autoSpaceDE w:val="0"/>
        <w:autoSpaceDN w:val="0"/>
        <w:adjustRightInd w:val="0"/>
        <w:spacing w:after="0" w:line="240" w:lineRule="auto"/>
        <w:jc w:val="both"/>
        <w:rPr>
          <w:rFonts w:ascii="Times New Roman" w:hAnsi="Times New Roman"/>
          <w:strike/>
          <w:color w:val="FF0000"/>
          <w:sz w:val="24"/>
          <w:szCs w:val="24"/>
        </w:rPr>
      </w:pPr>
      <w:r w:rsidRPr="00BD5343">
        <w:rPr>
          <w:rFonts w:ascii="Times New Roman" w:hAnsi="Times New Roman"/>
          <w:strike/>
          <w:color w:val="FF0000"/>
          <w:sz w:val="24"/>
          <w:szCs w:val="24"/>
        </w:rPr>
        <w:t>kwotę wsparcia wnioskowaną przez podmiot ubiegający się o wsparcie</w:t>
      </w:r>
    </w:p>
    <w:p w14:paraId="374667F4" w14:textId="77777777" w:rsidR="00CD2B77" w:rsidRPr="00BD5343" w:rsidRDefault="008D5082" w:rsidP="0044276F">
      <w:pPr>
        <w:numPr>
          <w:ilvl w:val="0"/>
          <w:numId w:val="18"/>
        </w:numPr>
        <w:autoSpaceDE w:val="0"/>
        <w:autoSpaceDN w:val="0"/>
        <w:adjustRightInd w:val="0"/>
        <w:spacing w:after="0" w:line="240" w:lineRule="auto"/>
        <w:jc w:val="both"/>
        <w:rPr>
          <w:rFonts w:ascii="Times New Roman" w:hAnsi="Times New Roman"/>
          <w:strike/>
          <w:color w:val="FF0000"/>
          <w:sz w:val="24"/>
          <w:szCs w:val="24"/>
        </w:rPr>
      </w:pPr>
      <w:r w:rsidRPr="00BD5343">
        <w:rPr>
          <w:rFonts w:ascii="Times New Roman" w:hAnsi="Times New Roman"/>
          <w:strike/>
          <w:color w:val="FF0000"/>
          <w:sz w:val="24"/>
          <w:szCs w:val="24"/>
        </w:rPr>
        <w:t>ustaloną przez LGD kwotę wsparcia</w:t>
      </w:r>
    </w:p>
    <w:p w14:paraId="230EDE19" w14:textId="77777777" w:rsidR="00CD2B77" w:rsidRPr="006D19A4" w:rsidRDefault="00CD2B77" w:rsidP="0044276F">
      <w:pPr>
        <w:numPr>
          <w:ilvl w:val="0"/>
          <w:numId w:val="19"/>
        </w:numPr>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Przekazywana do Zarządu dokumentacja podpisywana jest przez Przewodniczącego</w:t>
      </w:r>
      <w:r w:rsidR="00C13B73" w:rsidRPr="006D19A4">
        <w:rPr>
          <w:rFonts w:ascii="Times New Roman" w:hAnsi="Times New Roman"/>
          <w:color w:val="000000"/>
          <w:sz w:val="24"/>
          <w:szCs w:val="24"/>
        </w:rPr>
        <w:t xml:space="preserve"> Rady</w:t>
      </w:r>
      <w:r w:rsidRPr="006D19A4">
        <w:rPr>
          <w:rFonts w:ascii="Times New Roman" w:hAnsi="Times New Roman"/>
          <w:color w:val="000000"/>
          <w:sz w:val="24"/>
          <w:szCs w:val="24"/>
        </w:rPr>
        <w:t xml:space="preserve"> lub osobę przez niego upoważnioną.</w:t>
      </w:r>
    </w:p>
    <w:p w14:paraId="0C6B327D" w14:textId="77777777" w:rsidR="004710B2" w:rsidRPr="002B7164" w:rsidRDefault="00CD2B77" w:rsidP="0044276F">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W przypadku, gdy na podstawie złożonych przez LGD dokumentów lub wyjaśnień nie można stwierdzić, że operacja została wybrana do finansowania, oznacza to, że nie zostały spełnione warunki udzielonego wsparcia i następuje odmowa jego udzielania.</w:t>
      </w:r>
    </w:p>
    <w:p w14:paraId="077C8AE1" w14:textId="77777777" w:rsidR="00CD2B77" w:rsidRPr="004601E5" w:rsidRDefault="00CD2B77" w:rsidP="00CD2B77">
      <w:pPr>
        <w:autoSpaceDE w:val="0"/>
        <w:autoSpaceDN w:val="0"/>
        <w:adjustRightInd w:val="0"/>
        <w:spacing w:after="0" w:line="240" w:lineRule="auto"/>
        <w:jc w:val="both"/>
        <w:rPr>
          <w:rFonts w:ascii="Times New Roman" w:hAnsi="Times New Roman"/>
          <w:sz w:val="24"/>
          <w:szCs w:val="24"/>
        </w:rPr>
      </w:pPr>
    </w:p>
    <w:p w14:paraId="4FE88652" w14:textId="77777777" w:rsidR="00CD2B77" w:rsidRPr="002B7164" w:rsidRDefault="00BC423F" w:rsidP="000E724D">
      <w:pPr>
        <w:autoSpaceDE w:val="0"/>
        <w:autoSpaceDN w:val="0"/>
        <w:adjustRightInd w:val="0"/>
        <w:spacing w:after="0" w:line="240" w:lineRule="auto"/>
        <w:jc w:val="center"/>
        <w:rPr>
          <w:rFonts w:ascii="Times New Roman" w:hAnsi="Times New Roman"/>
          <w:b/>
          <w:sz w:val="24"/>
          <w:szCs w:val="24"/>
        </w:rPr>
      </w:pPr>
      <w:r w:rsidRPr="002B7164">
        <w:rPr>
          <w:rFonts w:ascii="Times New Roman" w:hAnsi="Times New Roman"/>
          <w:b/>
          <w:sz w:val="24"/>
          <w:szCs w:val="24"/>
        </w:rPr>
        <w:t>§11</w:t>
      </w:r>
      <w:r w:rsidR="00CD2B77" w:rsidRPr="002B7164">
        <w:rPr>
          <w:rFonts w:ascii="Times New Roman" w:hAnsi="Times New Roman"/>
          <w:b/>
          <w:sz w:val="24"/>
          <w:szCs w:val="24"/>
        </w:rPr>
        <w:t xml:space="preserve"> </w:t>
      </w:r>
      <w:r w:rsidR="00914873" w:rsidRPr="002B7164">
        <w:rPr>
          <w:rFonts w:ascii="Times New Roman" w:hAnsi="Times New Roman"/>
          <w:b/>
          <w:sz w:val="24"/>
          <w:szCs w:val="24"/>
        </w:rPr>
        <w:t>Odwołanie od decyzji Rady</w:t>
      </w:r>
    </w:p>
    <w:p w14:paraId="2675D48D" w14:textId="77777777" w:rsidR="00914873" w:rsidRPr="002B7164" w:rsidRDefault="00914873" w:rsidP="006445E6">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sidRPr="002B7164">
        <w:rPr>
          <w:rFonts w:ascii="Times New Roman" w:hAnsi="Times New Roman"/>
          <w:sz w:val="24"/>
          <w:szCs w:val="24"/>
        </w:rPr>
        <w:t xml:space="preserve">Grantobiorca może odwołać się od decyzji Rady w następujących przypadkach: </w:t>
      </w:r>
    </w:p>
    <w:p w14:paraId="1167FA1F" w14:textId="77777777" w:rsidR="00914873" w:rsidRPr="00BD5343" w:rsidRDefault="00914873" w:rsidP="006445E6">
      <w:pPr>
        <w:pStyle w:val="Akapitzlist"/>
        <w:numPr>
          <w:ilvl w:val="0"/>
          <w:numId w:val="27"/>
        </w:numPr>
        <w:autoSpaceDE w:val="0"/>
        <w:autoSpaceDN w:val="0"/>
        <w:adjustRightInd w:val="0"/>
        <w:spacing w:after="0" w:line="240" w:lineRule="auto"/>
        <w:jc w:val="both"/>
        <w:rPr>
          <w:rFonts w:ascii="Times New Roman" w:hAnsi="Times New Roman"/>
          <w:strike/>
          <w:color w:val="FF0000"/>
          <w:sz w:val="24"/>
          <w:szCs w:val="24"/>
        </w:rPr>
      </w:pPr>
      <w:r w:rsidRPr="00BD5343">
        <w:rPr>
          <w:rFonts w:ascii="Times New Roman" w:hAnsi="Times New Roman"/>
          <w:strike/>
          <w:color w:val="FF0000"/>
          <w:sz w:val="24"/>
          <w:szCs w:val="24"/>
        </w:rPr>
        <w:t>negatywna ocena zgodności z LSR;</w:t>
      </w:r>
    </w:p>
    <w:p w14:paraId="5CF32305" w14:textId="77777777" w:rsidR="00914873" w:rsidRPr="00BD5343" w:rsidRDefault="00914873" w:rsidP="006445E6">
      <w:pPr>
        <w:pStyle w:val="Akapitzlist"/>
        <w:numPr>
          <w:ilvl w:val="0"/>
          <w:numId w:val="27"/>
        </w:numPr>
        <w:autoSpaceDE w:val="0"/>
        <w:autoSpaceDN w:val="0"/>
        <w:adjustRightInd w:val="0"/>
        <w:spacing w:after="0" w:line="240" w:lineRule="auto"/>
        <w:jc w:val="both"/>
        <w:rPr>
          <w:rFonts w:ascii="Times New Roman" w:hAnsi="Times New Roman"/>
          <w:strike/>
          <w:color w:val="FF0000"/>
          <w:sz w:val="24"/>
          <w:szCs w:val="24"/>
        </w:rPr>
      </w:pPr>
      <w:r w:rsidRPr="00BD5343">
        <w:rPr>
          <w:rFonts w:ascii="Times New Roman" w:hAnsi="Times New Roman"/>
          <w:strike/>
          <w:color w:val="FF0000"/>
          <w:sz w:val="24"/>
          <w:szCs w:val="24"/>
        </w:rPr>
        <w:t>nieuzyskanie minimalnej liczby punktów ze wszystkich kryteriów,</w:t>
      </w:r>
    </w:p>
    <w:p w14:paraId="769353A6" w14:textId="77777777" w:rsidR="00914873" w:rsidRPr="002B7164" w:rsidRDefault="00914873" w:rsidP="006445E6">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 xml:space="preserve"> </w:t>
      </w:r>
      <w:r w:rsidR="003C34EB" w:rsidRPr="005A456D">
        <w:rPr>
          <w:rFonts w:ascii="Times New Roman" w:hAnsi="Times New Roman"/>
          <w:color w:val="000000"/>
          <w:sz w:val="24"/>
          <w:szCs w:val="24"/>
        </w:rPr>
        <w:t>nieuzyskanie minimalnej liczby punktów w ramach pojedynczego kryterium, jeżeli zostało to przewidziane w kryterium określonym w LSR</w:t>
      </w:r>
    </w:p>
    <w:p w14:paraId="0CFD0989" w14:textId="77777777" w:rsidR="00D76645" w:rsidRPr="002B7164" w:rsidRDefault="00D76645" w:rsidP="006445E6">
      <w:pPr>
        <w:numPr>
          <w:ilvl w:val="0"/>
          <w:numId w:val="27"/>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nieterminowe złożenie wniosku,</w:t>
      </w:r>
    </w:p>
    <w:p w14:paraId="6263748E" w14:textId="77777777" w:rsidR="00D76645" w:rsidRPr="002B7164" w:rsidRDefault="00D76645" w:rsidP="006445E6">
      <w:pPr>
        <w:numPr>
          <w:ilvl w:val="0"/>
          <w:numId w:val="27"/>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brak zgodności z zakresem tematycznym</w:t>
      </w:r>
    </w:p>
    <w:p w14:paraId="1C7B56BC" w14:textId="77777777" w:rsidR="00D76645" w:rsidRPr="002B7164" w:rsidRDefault="00D76645" w:rsidP="006445E6">
      <w:pPr>
        <w:numPr>
          <w:ilvl w:val="0"/>
          <w:numId w:val="27"/>
        </w:numPr>
        <w:autoSpaceDE w:val="0"/>
        <w:autoSpaceDN w:val="0"/>
        <w:adjustRightInd w:val="0"/>
        <w:spacing w:after="0" w:line="240" w:lineRule="auto"/>
        <w:jc w:val="both"/>
        <w:rPr>
          <w:rFonts w:ascii="Times New Roman" w:hAnsi="Times New Roman"/>
          <w:sz w:val="24"/>
          <w:szCs w:val="24"/>
        </w:rPr>
      </w:pPr>
      <w:r w:rsidRPr="002B7164">
        <w:rPr>
          <w:rFonts w:ascii="Times New Roman" w:hAnsi="Times New Roman"/>
          <w:sz w:val="24"/>
          <w:szCs w:val="24"/>
        </w:rPr>
        <w:t>ustaloną przez LGD kwotą wsparcia</w:t>
      </w:r>
    </w:p>
    <w:p w14:paraId="42BB3A65" w14:textId="77777777" w:rsidR="00824EB7" w:rsidRPr="00757BDE" w:rsidRDefault="00824EB7"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Odwołanie wnosi się w terminie 7 dni od dnia doręczenia wnioskodawcy listem poleconym informacji, o której mowa w §9 ust. 3 lit. a</w:t>
      </w:r>
    </w:p>
    <w:p w14:paraId="23BC1533" w14:textId="77777777" w:rsidR="00805678" w:rsidRPr="00757BDE" w:rsidRDefault="00805678"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Odwołanie wnoszone</w:t>
      </w:r>
      <w:r w:rsidR="00914873" w:rsidRPr="00757BDE">
        <w:rPr>
          <w:rFonts w:ascii="Times New Roman" w:hAnsi="Times New Roman"/>
          <w:color w:val="000000"/>
          <w:sz w:val="24"/>
          <w:szCs w:val="24"/>
        </w:rPr>
        <w:t xml:space="preserve"> jest do LGD, która go jednocześnie rozpatruje. </w:t>
      </w:r>
    </w:p>
    <w:p w14:paraId="01861D92" w14:textId="77777777" w:rsidR="00805678" w:rsidRPr="00757BDE" w:rsidRDefault="00914873"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 xml:space="preserve">Na etapie wnoszenia i rozstrzygania odwołania, </w:t>
      </w:r>
      <w:r w:rsidR="00C13B73" w:rsidRPr="00757BDE">
        <w:rPr>
          <w:rFonts w:ascii="Times New Roman" w:hAnsi="Times New Roman"/>
          <w:color w:val="000000"/>
          <w:sz w:val="24"/>
          <w:szCs w:val="24"/>
        </w:rPr>
        <w:t>Wnioskodawca</w:t>
      </w:r>
      <w:r w:rsidRPr="00757BDE">
        <w:rPr>
          <w:rFonts w:ascii="Times New Roman" w:hAnsi="Times New Roman"/>
          <w:color w:val="000000"/>
          <w:sz w:val="24"/>
          <w:szCs w:val="24"/>
        </w:rPr>
        <w:t xml:space="preserve"> nie może składać dodatkowych dokumentów, których nie dołączył do wniosku na etapie jego składania, a które mogłyby rzutować na wynik oceny. </w:t>
      </w:r>
    </w:p>
    <w:p w14:paraId="11292DED" w14:textId="77777777" w:rsidR="00805678" w:rsidRPr="00757BDE" w:rsidRDefault="00805678" w:rsidP="006445E6">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Odwołanie wnosi się w formie pisemnej, która zawiera:</w:t>
      </w:r>
    </w:p>
    <w:p w14:paraId="73D3A64D" w14:textId="77777777" w:rsidR="00805678" w:rsidRPr="00757BDE"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 xml:space="preserve">oznaczenie </w:t>
      </w:r>
      <w:r w:rsidR="00C13B73" w:rsidRPr="00757BDE">
        <w:rPr>
          <w:rFonts w:ascii="Times New Roman" w:hAnsi="Times New Roman"/>
          <w:color w:val="000000"/>
          <w:sz w:val="24"/>
          <w:szCs w:val="24"/>
        </w:rPr>
        <w:t>Wnioskodawcy</w:t>
      </w:r>
      <w:r w:rsidRPr="00757BDE">
        <w:rPr>
          <w:rFonts w:ascii="Times New Roman" w:hAnsi="Times New Roman"/>
          <w:color w:val="000000"/>
          <w:sz w:val="24"/>
          <w:szCs w:val="24"/>
        </w:rPr>
        <w:t>;</w:t>
      </w:r>
    </w:p>
    <w:p w14:paraId="199FCF13" w14:textId="77777777" w:rsidR="00805678" w:rsidRPr="00757BDE"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numer wniosku o przyznanie pomocy;</w:t>
      </w:r>
    </w:p>
    <w:p w14:paraId="22D7C7C6" w14:textId="77777777" w:rsidR="00805678" w:rsidRPr="00757BDE"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 xml:space="preserve">wskazanie kryteriów wyboru operacji, z których oceną </w:t>
      </w:r>
      <w:r w:rsidR="00C13B73" w:rsidRPr="00757BDE">
        <w:rPr>
          <w:rFonts w:ascii="Times New Roman" w:hAnsi="Times New Roman"/>
          <w:color w:val="000000"/>
          <w:sz w:val="24"/>
          <w:szCs w:val="24"/>
        </w:rPr>
        <w:t>Wnioskodawc</w:t>
      </w:r>
      <w:r w:rsidRPr="00757BDE">
        <w:rPr>
          <w:rFonts w:ascii="Times New Roman" w:hAnsi="Times New Roman"/>
          <w:color w:val="000000"/>
          <w:sz w:val="24"/>
          <w:szCs w:val="24"/>
        </w:rPr>
        <w:t xml:space="preserve">a się nie zgadza lub wskazanie w jakim zakresie </w:t>
      </w:r>
      <w:r w:rsidR="00C13B73" w:rsidRPr="00757BDE">
        <w:rPr>
          <w:rFonts w:ascii="Times New Roman" w:hAnsi="Times New Roman"/>
          <w:color w:val="000000"/>
          <w:sz w:val="24"/>
          <w:szCs w:val="24"/>
        </w:rPr>
        <w:t>Wnioskodawca</w:t>
      </w:r>
      <w:r w:rsidRPr="00757BDE">
        <w:rPr>
          <w:rFonts w:ascii="Times New Roman" w:hAnsi="Times New Roman"/>
          <w:color w:val="000000"/>
          <w:sz w:val="24"/>
          <w:szCs w:val="24"/>
        </w:rPr>
        <w:t xml:space="preserve"> nie zgadza się z oceną zgodności operacji z LSR wraz z uzasadnieniem;</w:t>
      </w:r>
    </w:p>
    <w:p w14:paraId="4B17AF6D" w14:textId="77777777" w:rsidR="00805678" w:rsidRPr="00757BDE"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 xml:space="preserve">wskazanie zarzutów o charakterze proceduralnym w zakresie przeprowadzonej oceny, jeżeli zdaniem </w:t>
      </w:r>
      <w:r w:rsidR="00C13B73" w:rsidRPr="00757BDE">
        <w:rPr>
          <w:rFonts w:ascii="Times New Roman" w:hAnsi="Times New Roman"/>
          <w:color w:val="000000"/>
          <w:sz w:val="24"/>
          <w:szCs w:val="24"/>
        </w:rPr>
        <w:t>Wnioskodawc</w:t>
      </w:r>
      <w:r w:rsidRPr="00757BDE">
        <w:rPr>
          <w:rFonts w:ascii="Times New Roman" w:hAnsi="Times New Roman"/>
          <w:color w:val="000000"/>
          <w:sz w:val="24"/>
          <w:szCs w:val="24"/>
        </w:rPr>
        <w:t>y naruszenia takie miały miejsce, wraz z uzasadnieniem;</w:t>
      </w:r>
    </w:p>
    <w:p w14:paraId="66B1C0C9" w14:textId="77777777" w:rsidR="00805678" w:rsidRPr="00757BDE"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 xml:space="preserve">podpis </w:t>
      </w:r>
      <w:r w:rsidR="0000794A" w:rsidRPr="00757BDE">
        <w:rPr>
          <w:rFonts w:ascii="Times New Roman" w:hAnsi="Times New Roman"/>
          <w:color w:val="000000"/>
          <w:sz w:val="24"/>
          <w:szCs w:val="24"/>
        </w:rPr>
        <w:t>Wnioskodawcy</w:t>
      </w:r>
      <w:r w:rsidRPr="00757BDE">
        <w:rPr>
          <w:rFonts w:ascii="Times New Roman" w:hAnsi="Times New Roman"/>
          <w:color w:val="000000"/>
          <w:sz w:val="24"/>
          <w:szCs w:val="24"/>
        </w:rPr>
        <w:t xml:space="preserve"> lub osoby upoważnionej do jego reprezentowania, z załączeniem oryginału lub kopii dokumentu poświadczającego umocowanie takiej osoby do reprezentowania wnioskodawcy.</w:t>
      </w:r>
    </w:p>
    <w:p w14:paraId="4C3DD734" w14:textId="77777777" w:rsidR="006E7A79" w:rsidRPr="00757BDE" w:rsidRDefault="00FD7E7E" w:rsidP="009C30AF">
      <w:pPr>
        <w:numPr>
          <w:ilvl w:val="0"/>
          <w:numId w:val="29"/>
        </w:numPr>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 xml:space="preserve">W przypadku wniesienia odwołania niespełniającego wymogów w postaci oznaczenia Wnioskodawcy, numeru wniosku o przyznanie pomocy oraz podpisu wnioskodawcy lub osoby upoważnionej do jego reprezentowania, z załączeniem oryginału lub kopii dokumentu poświadczającego umocowanie takiej osoby do reprezentowania wnioskodawcy  lub zawierającego oczywiste omyłki LGD wzywa Wnioskodawcę do jego uzupełnienia lub </w:t>
      </w:r>
      <w:r w:rsidRPr="00757BDE">
        <w:rPr>
          <w:rFonts w:ascii="Times New Roman" w:hAnsi="Times New Roman"/>
          <w:color w:val="000000"/>
          <w:sz w:val="24"/>
          <w:szCs w:val="24"/>
        </w:rPr>
        <w:lastRenderedPageBreak/>
        <w:t>poprawienia w nim oczywistych omyłek, w terminie 7 dni, licząc od dnia otrzymania wezwania, pod rygorem pozostawienia odwołania bez rozpatrzenia.</w:t>
      </w:r>
    </w:p>
    <w:p w14:paraId="7B75CD37" w14:textId="77777777" w:rsidR="006165B4" w:rsidRPr="006E7A79" w:rsidRDefault="000A487E" w:rsidP="009C30AF">
      <w:pPr>
        <w:numPr>
          <w:ilvl w:val="0"/>
          <w:numId w:val="29"/>
        </w:numPr>
        <w:autoSpaceDE w:val="0"/>
        <w:autoSpaceDN w:val="0"/>
        <w:adjustRightInd w:val="0"/>
        <w:spacing w:after="0" w:line="240" w:lineRule="auto"/>
        <w:ind w:left="284" w:hanging="284"/>
        <w:jc w:val="both"/>
        <w:rPr>
          <w:rFonts w:ascii="Times New Roman" w:hAnsi="Times New Roman"/>
          <w:color w:val="FF0000"/>
          <w:sz w:val="24"/>
          <w:szCs w:val="24"/>
        </w:rPr>
      </w:pPr>
      <w:r w:rsidRPr="006E7A79">
        <w:rPr>
          <w:rFonts w:ascii="Times New Roman" w:hAnsi="Times New Roman"/>
          <w:sz w:val="24"/>
          <w:szCs w:val="24"/>
        </w:rPr>
        <w:t>Rada w terminie 14 dni od dnia otrzymania odwołania weryfikuje wyniki dokonanej przez siebie oceny projektu w zakresie kryteriów i zarzutów podniesionych w odwołaniu.</w:t>
      </w:r>
    </w:p>
    <w:p w14:paraId="714EA353" w14:textId="77777777" w:rsidR="006165B4" w:rsidRDefault="00914873"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6165B4">
        <w:rPr>
          <w:rFonts w:ascii="Times New Roman" w:hAnsi="Times New Roman"/>
          <w:sz w:val="24"/>
          <w:szCs w:val="24"/>
        </w:rPr>
        <w:t xml:space="preserve">W trakcie rozpatrywania odwołania, członkowie Rady, po zapoznaniu się z wynikami pierwotnej oceny, dokonują sprawdzenia zgodności operacji z </w:t>
      </w:r>
      <w:r w:rsidR="000A487E" w:rsidRPr="006165B4">
        <w:rPr>
          <w:rFonts w:ascii="Times New Roman" w:hAnsi="Times New Roman"/>
          <w:sz w:val="24"/>
          <w:szCs w:val="24"/>
        </w:rPr>
        <w:t>kryteriami i zarzutami</w:t>
      </w:r>
      <w:r w:rsidRPr="006165B4">
        <w:rPr>
          <w:rFonts w:ascii="Times New Roman" w:hAnsi="Times New Roman"/>
          <w:sz w:val="24"/>
          <w:szCs w:val="24"/>
        </w:rPr>
        <w:t>, które zostały wskazane w odwołaniu i – w razie stwierdzenia takiej potrzeby – dokonują w adekwatnym za</w:t>
      </w:r>
      <w:r w:rsidR="00805678" w:rsidRPr="006165B4">
        <w:rPr>
          <w:rFonts w:ascii="Times New Roman" w:hAnsi="Times New Roman"/>
          <w:sz w:val="24"/>
          <w:szCs w:val="24"/>
        </w:rPr>
        <w:t>kresie ponownej oceny operacji.</w:t>
      </w:r>
    </w:p>
    <w:p w14:paraId="70DC9A2A" w14:textId="77777777" w:rsidR="006165B4" w:rsidRDefault="00914873"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6165B4">
        <w:rPr>
          <w:rFonts w:ascii="Times New Roman" w:hAnsi="Times New Roman"/>
          <w:sz w:val="24"/>
          <w:szCs w:val="24"/>
        </w:rPr>
        <w:t xml:space="preserve">Jeżeli w wyniku uwzględnienia odwołania operacja została uznana za zgodną z LSR albo operacja, która pierwotnie nie uzyskała wymaganej minimalnej ilości punktów, została  umieszczona wśród operacji wybranych do przyznania grantu, w stosunku do tej operacji przeprowadza się dalszą procedurę oceny, której operacja ta nie podlegała. </w:t>
      </w:r>
    </w:p>
    <w:p w14:paraId="5A133691" w14:textId="77777777" w:rsidR="006165B4" w:rsidRPr="00757BDE" w:rsidRDefault="00914873"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 xml:space="preserve">Jeżeli w wyniku rozpatrzenia odwołania nastąpiły zmiany na liście </w:t>
      </w:r>
      <w:r w:rsidR="00DC5ACB" w:rsidRPr="00757BDE">
        <w:rPr>
          <w:rFonts w:ascii="Times New Roman" w:hAnsi="Times New Roman"/>
          <w:color w:val="000000"/>
          <w:sz w:val="24"/>
          <w:szCs w:val="24"/>
        </w:rPr>
        <w:t>Wnioskodawców</w:t>
      </w:r>
      <w:r w:rsidRPr="00757BDE">
        <w:rPr>
          <w:rFonts w:ascii="Times New Roman" w:hAnsi="Times New Roman"/>
          <w:color w:val="000000"/>
          <w:sz w:val="24"/>
          <w:szCs w:val="24"/>
        </w:rPr>
        <w:t>, konieczne jest zatwierdzenie zmienionej listy przez</w:t>
      </w:r>
      <w:r w:rsidR="000A487E" w:rsidRPr="00757BDE">
        <w:rPr>
          <w:rFonts w:ascii="Times New Roman" w:hAnsi="Times New Roman"/>
          <w:color w:val="000000"/>
          <w:sz w:val="24"/>
          <w:szCs w:val="24"/>
        </w:rPr>
        <w:t xml:space="preserve"> Radę w postaci uchwały.</w:t>
      </w:r>
      <w:r w:rsidR="00D41614" w:rsidRPr="00757BDE">
        <w:rPr>
          <w:rFonts w:ascii="Times New Roman" w:hAnsi="Times New Roman"/>
          <w:color w:val="000000"/>
          <w:sz w:val="24"/>
          <w:szCs w:val="24"/>
        </w:rPr>
        <w:t xml:space="preserve"> </w:t>
      </w:r>
    </w:p>
    <w:p w14:paraId="2E213583" w14:textId="77777777" w:rsidR="006165B4" w:rsidRDefault="007C34F0"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6165B4">
        <w:rPr>
          <w:rFonts w:ascii="Times New Roman" w:hAnsi="Times New Roman"/>
          <w:sz w:val="24"/>
          <w:szCs w:val="24"/>
        </w:rPr>
        <w:t>Miejsce operacji na liście rankingowej określa średnia arytmetyczna (do dwóch miejsc po przecinku) wszystkich indywidualnych ocen. Spośród wniosków wybranych do dofinansowania wybiera się operacje do momentu wykorzystania limitu środków wskazanego w ogłoszeniu o nab</w:t>
      </w:r>
      <w:r w:rsidR="007E24E4" w:rsidRPr="006165B4">
        <w:rPr>
          <w:rFonts w:ascii="Times New Roman" w:hAnsi="Times New Roman"/>
          <w:sz w:val="24"/>
          <w:szCs w:val="24"/>
        </w:rPr>
        <w:t>orze. Pozostałe operacje wybrane do dofinansowania, ale niemieszczące się w limicie tworzą listę rezerwową.</w:t>
      </w:r>
    </w:p>
    <w:p w14:paraId="4B0EBE74" w14:textId="77777777" w:rsidR="006165B4" w:rsidRPr="00757BDE" w:rsidRDefault="0000794A"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Decyzja Rady po przeprowadzeniu ponownej oceny jest ostateczna</w:t>
      </w:r>
      <w:r w:rsidR="001251AC" w:rsidRPr="00757BDE">
        <w:rPr>
          <w:rFonts w:ascii="Times New Roman" w:hAnsi="Times New Roman"/>
          <w:color w:val="000000"/>
          <w:sz w:val="24"/>
          <w:szCs w:val="24"/>
        </w:rPr>
        <w:t>.</w:t>
      </w:r>
    </w:p>
    <w:p w14:paraId="0FAD3625" w14:textId="77777777" w:rsidR="006165B4" w:rsidRPr="00757BDE" w:rsidRDefault="000A487E"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color w:val="000000"/>
          <w:sz w:val="24"/>
          <w:szCs w:val="24"/>
        </w:rPr>
      </w:pPr>
      <w:r w:rsidRPr="00757BDE">
        <w:rPr>
          <w:rFonts w:ascii="Times New Roman" w:hAnsi="Times New Roman"/>
          <w:color w:val="000000"/>
          <w:sz w:val="24"/>
          <w:szCs w:val="24"/>
        </w:rPr>
        <w:t xml:space="preserve">LGD informuje </w:t>
      </w:r>
      <w:r w:rsidR="0000794A" w:rsidRPr="00757BDE">
        <w:rPr>
          <w:rFonts w:ascii="Times New Roman" w:hAnsi="Times New Roman"/>
          <w:color w:val="000000"/>
          <w:sz w:val="24"/>
          <w:szCs w:val="24"/>
        </w:rPr>
        <w:t>Wnioskodaw</w:t>
      </w:r>
      <w:r w:rsidRPr="00757BDE">
        <w:rPr>
          <w:rFonts w:ascii="Times New Roman" w:hAnsi="Times New Roman"/>
          <w:color w:val="000000"/>
          <w:sz w:val="24"/>
          <w:szCs w:val="24"/>
        </w:rPr>
        <w:t xml:space="preserve">cę na piśmie o wyniku ponownej oceny. </w:t>
      </w:r>
    </w:p>
    <w:p w14:paraId="0302E04B" w14:textId="77777777" w:rsidR="000A487E" w:rsidRPr="006165B4" w:rsidRDefault="000A487E" w:rsidP="009C30AF">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6165B4">
        <w:rPr>
          <w:rFonts w:ascii="Times New Roman" w:hAnsi="Times New Roman"/>
          <w:sz w:val="24"/>
          <w:szCs w:val="24"/>
        </w:rPr>
        <w:t xml:space="preserve">Odwołanie pozostawia się bez rozpatrzenia, jeżeli: </w:t>
      </w:r>
    </w:p>
    <w:p w14:paraId="20634F3A" w14:textId="77777777" w:rsidR="000A487E" w:rsidRPr="00757BDE" w:rsidRDefault="00FD7E7E" w:rsidP="009C30AF">
      <w:pPr>
        <w:numPr>
          <w:ilvl w:val="0"/>
          <w:numId w:val="31"/>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M</w:t>
      </w:r>
      <w:r w:rsidR="0000794A" w:rsidRPr="00757BDE">
        <w:rPr>
          <w:rFonts w:ascii="Times New Roman" w:hAnsi="Times New Roman"/>
          <w:color w:val="000000"/>
          <w:sz w:val="24"/>
          <w:szCs w:val="24"/>
        </w:rPr>
        <w:t xml:space="preserve">imo prawidłowego pouczenia, został wniesiony </w:t>
      </w:r>
      <w:r w:rsidR="000A487E" w:rsidRPr="00757BDE">
        <w:rPr>
          <w:rFonts w:ascii="Times New Roman" w:hAnsi="Times New Roman"/>
          <w:color w:val="000000"/>
          <w:sz w:val="24"/>
          <w:szCs w:val="24"/>
        </w:rPr>
        <w:t xml:space="preserve">po terminie, </w:t>
      </w:r>
    </w:p>
    <w:p w14:paraId="1CE31D78" w14:textId="77777777" w:rsidR="000A487E" w:rsidRPr="00757BDE" w:rsidRDefault="00FD7E7E" w:rsidP="009C30AF">
      <w:pPr>
        <w:numPr>
          <w:ilvl w:val="0"/>
          <w:numId w:val="31"/>
        </w:numPr>
        <w:autoSpaceDE w:val="0"/>
        <w:autoSpaceDN w:val="0"/>
        <w:adjustRightInd w:val="0"/>
        <w:spacing w:after="0" w:line="240" w:lineRule="auto"/>
        <w:jc w:val="both"/>
        <w:rPr>
          <w:rFonts w:ascii="Times New Roman" w:hAnsi="Times New Roman"/>
          <w:color w:val="000000"/>
          <w:sz w:val="24"/>
          <w:szCs w:val="24"/>
        </w:rPr>
      </w:pPr>
      <w:r w:rsidRPr="00757BDE">
        <w:rPr>
          <w:rFonts w:ascii="Times New Roman" w:hAnsi="Times New Roman"/>
          <w:color w:val="000000"/>
          <w:sz w:val="24"/>
          <w:szCs w:val="24"/>
        </w:rPr>
        <w:t>Z</w:t>
      </w:r>
      <w:r w:rsidR="0000794A" w:rsidRPr="00757BDE">
        <w:rPr>
          <w:rFonts w:ascii="Times New Roman" w:hAnsi="Times New Roman"/>
          <w:color w:val="000000"/>
          <w:sz w:val="24"/>
          <w:szCs w:val="24"/>
        </w:rPr>
        <w:t xml:space="preserve">ostało wniesione </w:t>
      </w:r>
      <w:r w:rsidR="000A487E" w:rsidRPr="00757BDE">
        <w:rPr>
          <w:rFonts w:ascii="Times New Roman" w:hAnsi="Times New Roman"/>
          <w:color w:val="000000"/>
          <w:sz w:val="24"/>
          <w:szCs w:val="24"/>
        </w:rPr>
        <w:t xml:space="preserve">przez podmiot wykluczony z możliwości otrzymania dofinansowania, </w:t>
      </w:r>
    </w:p>
    <w:p w14:paraId="4FEE5451" w14:textId="77777777" w:rsidR="001251AC" w:rsidRPr="00757BDE" w:rsidRDefault="0000794A" w:rsidP="009C30AF">
      <w:pPr>
        <w:numPr>
          <w:ilvl w:val="0"/>
          <w:numId w:val="31"/>
        </w:numPr>
        <w:autoSpaceDE w:val="0"/>
        <w:autoSpaceDN w:val="0"/>
        <w:adjustRightInd w:val="0"/>
        <w:spacing w:after="0" w:line="240" w:lineRule="auto"/>
        <w:jc w:val="both"/>
        <w:rPr>
          <w:rFonts w:ascii="Times New Roman" w:hAnsi="Times New Roman"/>
          <w:strike/>
          <w:color w:val="000000"/>
          <w:sz w:val="24"/>
          <w:szCs w:val="24"/>
        </w:rPr>
      </w:pPr>
      <w:r w:rsidRPr="00757BDE">
        <w:rPr>
          <w:rFonts w:ascii="Times New Roman" w:hAnsi="Times New Roman"/>
          <w:color w:val="000000"/>
          <w:sz w:val="24"/>
          <w:szCs w:val="24"/>
        </w:rPr>
        <w:t>Nie zostało uzupełnione stosownie do ust. 6.</w:t>
      </w:r>
    </w:p>
    <w:p w14:paraId="05258B75" w14:textId="77777777" w:rsidR="006165B4" w:rsidRPr="001251AC" w:rsidRDefault="00914873" w:rsidP="00DA62CD">
      <w:pPr>
        <w:numPr>
          <w:ilvl w:val="0"/>
          <w:numId w:val="68"/>
        </w:numPr>
        <w:autoSpaceDE w:val="0"/>
        <w:autoSpaceDN w:val="0"/>
        <w:adjustRightInd w:val="0"/>
        <w:spacing w:after="0" w:line="240" w:lineRule="auto"/>
        <w:ind w:left="357" w:hanging="357"/>
        <w:jc w:val="both"/>
        <w:rPr>
          <w:rFonts w:ascii="Times New Roman" w:hAnsi="Times New Roman"/>
          <w:strike/>
          <w:sz w:val="24"/>
          <w:szCs w:val="24"/>
        </w:rPr>
      </w:pPr>
      <w:r w:rsidRPr="00757BDE">
        <w:rPr>
          <w:rFonts w:ascii="Times New Roman" w:hAnsi="Times New Roman"/>
          <w:color w:val="000000"/>
          <w:sz w:val="24"/>
          <w:szCs w:val="24"/>
        </w:rPr>
        <w:t>Fakt pozostawienia odwołania bez rozpatrzenia odnotowuje się w protokole z p</w:t>
      </w:r>
      <w:r w:rsidR="00C72975" w:rsidRPr="00757BDE">
        <w:rPr>
          <w:rFonts w:ascii="Times New Roman" w:hAnsi="Times New Roman"/>
          <w:color w:val="000000"/>
          <w:sz w:val="24"/>
          <w:szCs w:val="24"/>
        </w:rPr>
        <w:t>ostępowania odwoławczego</w:t>
      </w:r>
      <w:r w:rsidRPr="00757BDE">
        <w:rPr>
          <w:rFonts w:ascii="Times New Roman" w:hAnsi="Times New Roman"/>
          <w:color w:val="000000"/>
          <w:sz w:val="24"/>
          <w:szCs w:val="24"/>
        </w:rPr>
        <w:t xml:space="preserve"> </w:t>
      </w:r>
      <w:r w:rsidR="0000794A" w:rsidRPr="00757BDE">
        <w:rPr>
          <w:rFonts w:ascii="Times New Roman" w:hAnsi="Times New Roman"/>
          <w:color w:val="000000"/>
          <w:sz w:val="24"/>
          <w:szCs w:val="24"/>
        </w:rPr>
        <w:t>Wnioskodaw</w:t>
      </w:r>
      <w:r w:rsidRPr="00757BDE">
        <w:rPr>
          <w:rFonts w:ascii="Times New Roman" w:hAnsi="Times New Roman"/>
          <w:color w:val="000000"/>
          <w:sz w:val="24"/>
          <w:szCs w:val="24"/>
        </w:rPr>
        <w:t>ców.</w:t>
      </w:r>
    </w:p>
    <w:p w14:paraId="0C63CDCA" w14:textId="77777777" w:rsidR="00C72975" w:rsidRPr="006165B4" w:rsidRDefault="00C72975" w:rsidP="00DA62CD">
      <w:pPr>
        <w:numPr>
          <w:ilvl w:val="0"/>
          <w:numId w:val="67"/>
        </w:numPr>
        <w:autoSpaceDE w:val="0"/>
        <w:autoSpaceDN w:val="0"/>
        <w:adjustRightInd w:val="0"/>
        <w:spacing w:after="0" w:line="240" w:lineRule="auto"/>
        <w:ind w:left="357" w:hanging="357"/>
        <w:jc w:val="both"/>
        <w:rPr>
          <w:rFonts w:ascii="Times New Roman" w:hAnsi="Times New Roman"/>
          <w:sz w:val="24"/>
          <w:szCs w:val="24"/>
        </w:rPr>
      </w:pPr>
      <w:r w:rsidRPr="006165B4">
        <w:rPr>
          <w:rFonts w:ascii="Times New Roman" w:hAnsi="Times New Roman"/>
          <w:sz w:val="24"/>
          <w:szCs w:val="24"/>
        </w:rPr>
        <w:t>Protokół z postępowania odwoławczego (wraz z nową listą wniosków wybranych do powierzenia grantu – jeśli dotyczy) zostaje upubliczniony na stronie internetowej LGD.</w:t>
      </w:r>
    </w:p>
    <w:p w14:paraId="6BDA8064" w14:textId="77777777" w:rsidR="00E5166A" w:rsidRPr="004601E5" w:rsidRDefault="00E5166A" w:rsidP="00E5166A">
      <w:pPr>
        <w:pStyle w:val="Akapitzlist"/>
        <w:tabs>
          <w:tab w:val="left" w:pos="142"/>
        </w:tabs>
        <w:autoSpaceDE w:val="0"/>
        <w:autoSpaceDN w:val="0"/>
        <w:adjustRightInd w:val="0"/>
        <w:spacing w:after="0" w:line="240" w:lineRule="auto"/>
        <w:ind w:left="284"/>
        <w:jc w:val="both"/>
        <w:rPr>
          <w:rFonts w:ascii="Times New Roman" w:hAnsi="Times New Roman"/>
          <w:sz w:val="24"/>
          <w:szCs w:val="24"/>
        </w:rPr>
      </w:pPr>
    </w:p>
    <w:p w14:paraId="387C7D81" w14:textId="77777777" w:rsidR="00E5166A" w:rsidRPr="004601E5" w:rsidRDefault="00BC423F" w:rsidP="00E5166A">
      <w:pPr>
        <w:pStyle w:val="Akapitzlist"/>
        <w:tabs>
          <w:tab w:val="left" w:pos="142"/>
        </w:tabs>
        <w:autoSpaceDE w:val="0"/>
        <w:autoSpaceDN w:val="0"/>
        <w:adjustRightInd w:val="0"/>
        <w:spacing w:after="0" w:line="240" w:lineRule="auto"/>
        <w:ind w:left="284"/>
        <w:jc w:val="center"/>
        <w:rPr>
          <w:rFonts w:ascii="Times New Roman" w:hAnsi="Times New Roman"/>
          <w:b/>
          <w:sz w:val="24"/>
          <w:szCs w:val="24"/>
        </w:rPr>
      </w:pPr>
      <w:r w:rsidRPr="004601E5">
        <w:rPr>
          <w:rFonts w:ascii="Times New Roman" w:hAnsi="Times New Roman"/>
          <w:b/>
          <w:sz w:val="24"/>
          <w:szCs w:val="24"/>
        </w:rPr>
        <w:t>§12</w:t>
      </w:r>
      <w:r w:rsidR="00E5166A" w:rsidRPr="004601E5">
        <w:rPr>
          <w:rFonts w:ascii="Times New Roman" w:hAnsi="Times New Roman"/>
          <w:b/>
          <w:sz w:val="24"/>
          <w:szCs w:val="24"/>
        </w:rPr>
        <w:t xml:space="preserve"> Odstąpienie od konkursu</w:t>
      </w:r>
    </w:p>
    <w:p w14:paraId="1AE79D66" w14:textId="77777777" w:rsidR="00E5166A" w:rsidRPr="004601E5" w:rsidRDefault="00E5166A" w:rsidP="009C30AF">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W przypadku, braku możliwości osiągnięcia celów projektu grantoweg</w:t>
      </w:r>
      <w:r w:rsidR="0093065D" w:rsidRPr="004601E5">
        <w:rPr>
          <w:rFonts w:ascii="Times New Roman" w:hAnsi="Times New Roman"/>
          <w:sz w:val="24"/>
          <w:szCs w:val="24"/>
        </w:rPr>
        <w:t xml:space="preserve">o i wskaźników jego realizacji na podstawie </w:t>
      </w:r>
      <w:r w:rsidR="00AD2B72" w:rsidRPr="004601E5">
        <w:rPr>
          <w:rFonts w:ascii="Times New Roman" w:hAnsi="Times New Roman"/>
          <w:sz w:val="24"/>
          <w:szCs w:val="24"/>
        </w:rPr>
        <w:t>złożonych</w:t>
      </w:r>
      <w:r w:rsidR="0093065D" w:rsidRPr="004601E5">
        <w:rPr>
          <w:rFonts w:ascii="Times New Roman" w:hAnsi="Times New Roman"/>
          <w:sz w:val="24"/>
          <w:szCs w:val="24"/>
        </w:rPr>
        <w:t xml:space="preserve"> wniosków o powierzenie grantów </w:t>
      </w:r>
      <w:r w:rsidRPr="004601E5">
        <w:rPr>
          <w:rFonts w:ascii="Times New Roman" w:hAnsi="Times New Roman"/>
          <w:sz w:val="24"/>
          <w:szCs w:val="24"/>
        </w:rPr>
        <w:t xml:space="preserve">LGD odstępuje od </w:t>
      </w:r>
      <w:r w:rsidR="0000794A" w:rsidRPr="006D19A4">
        <w:rPr>
          <w:rFonts w:ascii="Times New Roman" w:hAnsi="Times New Roman"/>
          <w:color w:val="000000"/>
          <w:sz w:val="24"/>
          <w:szCs w:val="24"/>
        </w:rPr>
        <w:t>naboru</w:t>
      </w:r>
      <w:r w:rsidR="0000794A">
        <w:rPr>
          <w:rFonts w:ascii="Times New Roman" w:hAnsi="Times New Roman"/>
          <w:sz w:val="24"/>
          <w:szCs w:val="24"/>
        </w:rPr>
        <w:t xml:space="preserve"> </w:t>
      </w:r>
      <w:r w:rsidRPr="004601E5">
        <w:rPr>
          <w:rFonts w:ascii="Times New Roman" w:hAnsi="Times New Roman"/>
          <w:sz w:val="24"/>
          <w:szCs w:val="24"/>
        </w:rPr>
        <w:t>na wybó</w:t>
      </w:r>
      <w:r w:rsidR="00DC5ACB">
        <w:rPr>
          <w:rFonts w:ascii="Times New Roman" w:hAnsi="Times New Roman"/>
          <w:sz w:val="24"/>
          <w:szCs w:val="24"/>
        </w:rPr>
        <w:t xml:space="preserve">r </w:t>
      </w:r>
      <w:r w:rsidRPr="0010750A">
        <w:rPr>
          <w:rFonts w:ascii="Times New Roman" w:hAnsi="Times New Roman"/>
          <w:sz w:val="24"/>
          <w:szCs w:val="24"/>
        </w:rPr>
        <w:t>Grantobiorców</w:t>
      </w:r>
      <w:r w:rsidRPr="004601E5">
        <w:rPr>
          <w:rFonts w:ascii="Times New Roman" w:hAnsi="Times New Roman"/>
          <w:sz w:val="24"/>
          <w:szCs w:val="24"/>
        </w:rPr>
        <w:t xml:space="preserve"> zamieszczając taką informację na swojej stronie internetowej. </w:t>
      </w:r>
    </w:p>
    <w:p w14:paraId="428E1C3C" w14:textId="77777777" w:rsidR="00E5166A" w:rsidRPr="004601E5" w:rsidRDefault="00E5166A" w:rsidP="009C30AF">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sz w:val="24"/>
          <w:szCs w:val="24"/>
        </w:rPr>
      </w:pPr>
      <w:r w:rsidRPr="004601E5">
        <w:rPr>
          <w:rFonts w:ascii="Times New Roman" w:hAnsi="Times New Roman"/>
          <w:sz w:val="24"/>
          <w:szCs w:val="24"/>
        </w:rPr>
        <w:t xml:space="preserve">W przypadku odstąpienia od konkursu na wybór Grantobiorców, LGD niezwłocznie, nie później jednak niż w ciągu 1 miesiąca od dnia odstąpienia od konkursu ponownie ogłasza otwarty nabór w ramach danego projektu grantowego. </w:t>
      </w:r>
    </w:p>
    <w:p w14:paraId="60DDFCE4" w14:textId="77777777" w:rsidR="004601E5" w:rsidRPr="006D19A4" w:rsidRDefault="00E5166A" w:rsidP="009C30AF">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color w:val="000000"/>
          <w:sz w:val="24"/>
          <w:szCs w:val="24"/>
        </w:rPr>
      </w:pPr>
      <w:r w:rsidRPr="006D19A4">
        <w:rPr>
          <w:rFonts w:ascii="Times New Roman" w:hAnsi="Times New Roman"/>
          <w:color w:val="000000"/>
          <w:sz w:val="24"/>
          <w:szCs w:val="24"/>
        </w:rPr>
        <w:t>W terminie nie dłuższym niż 7 dni od dnia odstąpienia od konkursu, Biu</w:t>
      </w:r>
      <w:r w:rsidR="0093065D" w:rsidRPr="006D19A4">
        <w:rPr>
          <w:rFonts w:ascii="Times New Roman" w:hAnsi="Times New Roman"/>
          <w:color w:val="000000"/>
          <w:sz w:val="24"/>
          <w:szCs w:val="24"/>
        </w:rPr>
        <w:t xml:space="preserve">ro LGD informuje </w:t>
      </w:r>
      <w:r w:rsidR="0000794A" w:rsidRPr="006D19A4">
        <w:rPr>
          <w:rFonts w:ascii="Times New Roman" w:hAnsi="Times New Roman"/>
          <w:color w:val="000000"/>
          <w:sz w:val="24"/>
          <w:szCs w:val="24"/>
        </w:rPr>
        <w:t>Wnioskodawców o odstąpieniu od naboru</w:t>
      </w:r>
      <w:r w:rsidRPr="006D19A4">
        <w:rPr>
          <w:rFonts w:ascii="Times New Roman" w:hAnsi="Times New Roman"/>
          <w:color w:val="000000"/>
          <w:sz w:val="24"/>
          <w:szCs w:val="24"/>
        </w:rPr>
        <w:t xml:space="preserve"> podając jednocześnie przyczynę odstąpienia i informując o planowanym ponownym ogłoszeniu konkursu.</w:t>
      </w:r>
    </w:p>
    <w:p w14:paraId="3F3BA187" w14:textId="77777777" w:rsidR="004601E5" w:rsidRPr="004601E5" w:rsidRDefault="004601E5" w:rsidP="00AD2B72">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p>
    <w:p w14:paraId="6DB084B1" w14:textId="77777777" w:rsidR="00AD2B72" w:rsidRPr="004601E5" w:rsidRDefault="00BC423F" w:rsidP="00AD2B72">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r w:rsidRPr="004601E5">
        <w:rPr>
          <w:rFonts w:ascii="Times New Roman" w:hAnsi="Times New Roman"/>
          <w:b/>
          <w:sz w:val="24"/>
          <w:szCs w:val="24"/>
        </w:rPr>
        <w:t>§13</w:t>
      </w:r>
      <w:r w:rsidR="00AD2B72" w:rsidRPr="004601E5">
        <w:rPr>
          <w:rFonts w:ascii="Times New Roman" w:hAnsi="Times New Roman"/>
          <w:b/>
          <w:sz w:val="24"/>
          <w:szCs w:val="24"/>
        </w:rPr>
        <w:t xml:space="preserve"> </w:t>
      </w:r>
      <w:r w:rsidR="00C04F79" w:rsidRPr="004601E5">
        <w:rPr>
          <w:rFonts w:ascii="Times New Roman" w:hAnsi="Times New Roman"/>
          <w:b/>
          <w:sz w:val="24"/>
          <w:szCs w:val="24"/>
        </w:rPr>
        <w:t>Zasady tworzenia listy rezerwowej</w:t>
      </w:r>
    </w:p>
    <w:p w14:paraId="27DF7389" w14:textId="77777777" w:rsidR="004D2A84" w:rsidRPr="006D19A4" w:rsidRDefault="00AD2B72" w:rsidP="009C30AF">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6D19A4">
        <w:rPr>
          <w:rFonts w:ascii="Times New Roman" w:hAnsi="Times New Roman"/>
          <w:color w:val="000000"/>
          <w:sz w:val="24"/>
          <w:szCs w:val="24"/>
        </w:rPr>
        <w:t xml:space="preserve">W przypadku, gdy </w:t>
      </w:r>
      <w:r w:rsidR="00D20425" w:rsidRPr="006D19A4">
        <w:rPr>
          <w:rFonts w:ascii="Times New Roman" w:hAnsi="Times New Roman"/>
          <w:color w:val="000000"/>
          <w:sz w:val="24"/>
          <w:szCs w:val="24"/>
        </w:rPr>
        <w:t>Wnioskodawca</w:t>
      </w:r>
      <w:r w:rsidRPr="006D19A4">
        <w:rPr>
          <w:rFonts w:ascii="Times New Roman" w:hAnsi="Times New Roman"/>
          <w:color w:val="000000"/>
          <w:sz w:val="24"/>
          <w:szCs w:val="24"/>
        </w:rPr>
        <w:t xml:space="preserve">, którego operacja została wybrana do przyznania grantu i mieściła się w limicie środków wskazanym w ogłoszeniu o naborze, odmówił podpisania umowy o powierzenie grantu lub na skutek rozwiązania umowy z </w:t>
      </w:r>
      <w:r w:rsidR="00D20425" w:rsidRPr="006D19A4">
        <w:rPr>
          <w:rFonts w:ascii="Times New Roman" w:hAnsi="Times New Roman"/>
          <w:color w:val="000000"/>
          <w:sz w:val="24"/>
          <w:szCs w:val="24"/>
        </w:rPr>
        <w:t>Wnioskodawcą</w:t>
      </w:r>
      <w:r w:rsidRPr="006D19A4">
        <w:rPr>
          <w:rFonts w:ascii="Times New Roman" w:hAnsi="Times New Roman"/>
          <w:color w:val="000000"/>
          <w:sz w:val="24"/>
          <w:szCs w:val="24"/>
        </w:rPr>
        <w:t>, powstały oszczędności</w:t>
      </w:r>
      <w:r w:rsidR="00C04F79" w:rsidRPr="006D19A4">
        <w:rPr>
          <w:rFonts w:ascii="Times New Roman" w:hAnsi="Times New Roman"/>
          <w:color w:val="000000"/>
          <w:sz w:val="24"/>
          <w:szCs w:val="24"/>
        </w:rPr>
        <w:t>,</w:t>
      </w:r>
      <w:r w:rsidRPr="006D19A4">
        <w:rPr>
          <w:rFonts w:ascii="Times New Roman" w:hAnsi="Times New Roman"/>
          <w:color w:val="000000"/>
          <w:sz w:val="24"/>
          <w:szCs w:val="24"/>
        </w:rPr>
        <w:t xml:space="preserve"> </w:t>
      </w:r>
      <w:r w:rsidR="00C04F79" w:rsidRPr="006D19A4">
        <w:rPr>
          <w:rFonts w:ascii="Times New Roman" w:hAnsi="Times New Roman"/>
          <w:color w:val="000000"/>
          <w:sz w:val="24"/>
          <w:szCs w:val="24"/>
        </w:rPr>
        <w:t xml:space="preserve">LGD informuje </w:t>
      </w:r>
      <w:r w:rsidR="00D20425" w:rsidRPr="006D19A4">
        <w:rPr>
          <w:rFonts w:ascii="Times New Roman" w:hAnsi="Times New Roman"/>
          <w:color w:val="000000"/>
          <w:sz w:val="24"/>
          <w:szCs w:val="24"/>
        </w:rPr>
        <w:t>Wnioskodaw</w:t>
      </w:r>
      <w:r w:rsidR="00C04F79" w:rsidRPr="006D19A4">
        <w:rPr>
          <w:rFonts w:ascii="Times New Roman" w:hAnsi="Times New Roman"/>
          <w:color w:val="000000"/>
          <w:sz w:val="24"/>
          <w:szCs w:val="24"/>
        </w:rPr>
        <w:t>cę będącego na pierwszym miejscu listy rezerwowej o możliwości realizacji przez niego zadania.</w:t>
      </w:r>
    </w:p>
    <w:p w14:paraId="426024B6" w14:textId="77777777" w:rsidR="00C04F79" w:rsidRPr="006D19A4" w:rsidRDefault="00C04F79" w:rsidP="009C30AF">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6D19A4">
        <w:rPr>
          <w:rFonts w:ascii="Times New Roman" w:hAnsi="Times New Roman"/>
          <w:color w:val="000000"/>
          <w:sz w:val="24"/>
          <w:szCs w:val="24"/>
        </w:rPr>
        <w:lastRenderedPageBreak/>
        <w:t xml:space="preserve">W przypadku odmowy </w:t>
      </w:r>
      <w:r w:rsidR="00D20425" w:rsidRPr="006D19A4">
        <w:rPr>
          <w:rFonts w:ascii="Times New Roman" w:hAnsi="Times New Roman"/>
          <w:color w:val="000000"/>
          <w:sz w:val="24"/>
          <w:szCs w:val="24"/>
        </w:rPr>
        <w:t>Wnioskodawcy</w:t>
      </w:r>
      <w:r w:rsidRPr="006D19A4">
        <w:rPr>
          <w:rFonts w:ascii="Times New Roman" w:hAnsi="Times New Roman"/>
          <w:color w:val="000000"/>
          <w:sz w:val="24"/>
          <w:szCs w:val="24"/>
        </w:rPr>
        <w:t xml:space="preserve"> znajdującego się na</w:t>
      </w:r>
      <w:r w:rsidR="000E344C" w:rsidRPr="006D19A4">
        <w:rPr>
          <w:rFonts w:ascii="Times New Roman" w:hAnsi="Times New Roman"/>
          <w:color w:val="000000"/>
          <w:sz w:val="24"/>
          <w:szCs w:val="24"/>
        </w:rPr>
        <w:t xml:space="preserve"> pierwszej </w:t>
      </w:r>
      <w:r w:rsidR="00D73569" w:rsidRPr="006D19A4">
        <w:rPr>
          <w:rFonts w:ascii="Times New Roman" w:hAnsi="Times New Roman"/>
          <w:color w:val="000000"/>
          <w:sz w:val="24"/>
          <w:szCs w:val="24"/>
        </w:rPr>
        <w:t xml:space="preserve">pozycji </w:t>
      </w:r>
      <w:r w:rsidRPr="006D19A4">
        <w:rPr>
          <w:rFonts w:ascii="Times New Roman" w:hAnsi="Times New Roman"/>
          <w:color w:val="000000"/>
          <w:sz w:val="24"/>
          <w:szCs w:val="24"/>
        </w:rPr>
        <w:t xml:space="preserve">listy rezerwowej, informację przekazuje się następnemu </w:t>
      </w:r>
      <w:r w:rsidR="00D20425" w:rsidRPr="006D19A4">
        <w:rPr>
          <w:rFonts w:ascii="Times New Roman" w:hAnsi="Times New Roman"/>
          <w:color w:val="000000"/>
          <w:sz w:val="24"/>
          <w:szCs w:val="24"/>
        </w:rPr>
        <w:t>Wnioskodawcy</w:t>
      </w:r>
      <w:r w:rsidRPr="006D19A4">
        <w:rPr>
          <w:rFonts w:ascii="Times New Roman" w:hAnsi="Times New Roman"/>
          <w:color w:val="000000"/>
          <w:sz w:val="24"/>
          <w:szCs w:val="24"/>
        </w:rPr>
        <w:t xml:space="preserve"> znajdującemu się na liście rezerwowej, aż do wyczerpania limitu.</w:t>
      </w:r>
    </w:p>
    <w:p w14:paraId="7D6D4111" w14:textId="77777777" w:rsidR="00C04F79" w:rsidRPr="006D19A4" w:rsidRDefault="00C04F79" w:rsidP="009C30AF">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6D19A4">
        <w:rPr>
          <w:rFonts w:ascii="Times New Roman" w:hAnsi="Times New Roman"/>
          <w:color w:val="000000"/>
          <w:sz w:val="24"/>
          <w:szCs w:val="24"/>
        </w:rPr>
        <w:t xml:space="preserve">Lista rezerwowa jest tworzona spośród tych </w:t>
      </w:r>
      <w:r w:rsidR="00D20425" w:rsidRPr="006D19A4">
        <w:rPr>
          <w:rFonts w:ascii="Times New Roman" w:hAnsi="Times New Roman"/>
          <w:color w:val="000000"/>
          <w:sz w:val="24"/>
          <w:szCs w:val="24"/>
        </w:rPr>
        <w:t>Wnioskodawców</w:t>
      </w:r>
      <w:r w:rsidRPr="006D19A4">
        <w:rPr>
          <w:rFonts w:ascii="Times New Roman" w:hAnsi="Times New Roman"/>
          <w:color w:val="000000"/>
          <w:sz w:val="24"/>
          <w:szCs w:val="24"/>
        </w:rPr>
        <w:t xml:space="preserve">, którzy </w:t>
      </w:r>
      <w:r w:rsidR="00D73569" w:rsidRPr="006D19A4">
        <w:rPr>
          <w:rFonts w:ascii="Times New Roman" w:hAnsi="Times New Roman"/>
          <w:color w:val="000000"/>
          <w:sz w:val="24"/>
          <w:szCs w:val="24"/>
        </w:rPr>
        <w:t xml:space="preserve">zostali wybrani do finansowania </w:t>
      </w:r>
      <w:r w:rsidR="000E344C" w:rsidRPr="006D19A4">
        <w:rPr>
          <w:rFonts w:ascii="Times New Roman" w:hAnsi="Times New Roman"/>
          <w:color w:val="000000"/>
          <w:sz w:val="24"/>
          <w:szCs w:val="24"/>
        </w:rPr>
        <w:t xml:space="preserve">ale nie mieszczą </w:t>
      </w:r>
      <w:r w:rsidR="0018215D" w:rsidRPr="006D19A4">
        <w:rPr>
          <w:rFonts w:ascii="Times New Roman" w:hAnsi="Times New Roman"/>
          <w:color w:val="000000"/>
          <w:sz w:val="24"/>
          <w:szCs w:val="24"/>
        </w:rPr>
        <w:t>się w limicie środków wskazanym w ogłoszeniu o naborze tych wniosków.</w:t>
      </w:r>
    </w:p>
    <w:p w14:paraId="6366190B" w14:textId="77777777" w:rsidR="0018215D" w:rsidRPr="006D19A4" w:rsidRDefault="0018215D" w:rsidP="009C30AF">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6D19A4">
        <w:rPr>
          <w:rFonts w:ascii="Times New Roman" w:hAnsi="Times New Roman"/>
          <w:color w:val="000000"/>
          <w:sz w:val="24"/>
          <w:szCs w:val="24"/>
        </w:rPr>
        <w:t xml:space="preserve">Kolejność na liście rezerwowej tworzona jest według zasad opisanych w §8 </w:t>
      </w:r>
      <w:r w:rsidR="004601E5" w:rsidRPr="006D19A4">
        <w:rPr>
          <w:rFonts w:ascii="Times New Roman" w:hAnsi="Times New Roman"/>
          <w:color w:val="000000"/>
          <w:sz w:val="24"/>
          <w:szCs w:val="24"/>
        </w:rPr>
        <w:t>ust. 16</w:t>
      </w:r>
    </w:p>
    <w:p w14:paraId="5EDB9C2D" w14:textId="77777777" w:rsidR="00C04F79" w:rsidRPr="004601E5" w:rsidRDefault="00C04F79" w:rsidP="008B7EA6">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p>
    <w:p w14:paraId="2A035ABE" w14:textId="77777777" w:rsidR="004D2A84" w:rsidRPr="004601E5" w:rsidRDefault="008B7EA6" w:rsidP="008B7EA6">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r w:rsidRPr="004601E5">
        <w:rPr>
          <w:rFonts w:ascii="Times New Roman" w:hAnsi="Times New Roman"/>
          <w:b/>
          <w:sz w:val="24"/>
          <w:szCs w:val="24"/>
        </w:rPr>
        <w:t>§1</w:t>
      </w:r>
      <w:r w:rsidR="00BC423F" w:rsidRPr="004601E5">
        <w:rPr>
          <w:rFonts w:ascii="Times New Roman" w:hAnsi="Times New Roman"/>
          <w:b/>
          <w:sz w:val="24"/>
          <w:szCs w:val="24"/>
        </w:rPr>
        <w:t>4</w:t>
      </w:r>
      <w:r w:rsidRPr="004601E5">
        <w:rPr>
          <w:rFonts w:ascii="Times New Roman" w:hAnsi="Times New Roman"/>
          <w:b/>
          <w:sz w:val="24"/>
          <w:szCs w:val="24"/>
        </w:rPr>
        <w:t xml:space="preserve"> Zawarcie umów</w:t>
      </w:r>
    </w:p>
    <w:p w14:paraId="5DBCF02E" w14:textId="77777777" w:rsidR="000E724D" w:rsidRPr="006D19A4" w:rsidRDefault="004D2A84" w:rsidP="00DA62CD">
      <w:pPr>
        <w:pStyle w:val="Akapitzlist"/>
        <w:numPr>
          <w:ilvl w:val="0"/>
          <w:numId w:val="64"/>
        </w:numPr>
        <w:tabs>
          <w:tab w:val="left" w:pos="142"/>
        </w:tabs>
        <w:autoSpaceDE w:val="0"/>
        <w:autoSpaceDN w:val="0"/>
        <w:adjustRightInd w:val="0"/>
        <w:spacing w:after="0" w:line="240" w:lineRule="auto"/>
        <w:ind w:left="357" w:hanging="357"/>
        <w:jc w:val="both"/>
        <w:rPr>
          <w:rFonts w:ascii="Times New Roman" w:hAnsi="Times New Roman"/>
          <w:color w:val="000000"/>
          <w:sz w:val="24"/>
          <w:szCs w:val="24"/>
        </w:rPr>
      </w:pPr>
      <w:r w:rsidRPr="006D19A4">
        <w:rPr>
          <w:rFonts w:ascii="Times New Roman" w:hAnsi="Times New Roman"/>
          <w:color w:val="000000"/>
          <w:sz w:val="24"/>
          <w:szCs w:val="24"/>
        </w:rPr>
        <w:t xml:space="preserve">Po zamknięciu procedury wyboru </w:t>
      </w:r>
      <w:r w:rsidR="00D20425" w:rsidRPr="006D19A4">
        <w:rPr>
          <w:rFonts w:ascii="Times New Roman" w:hAnsi="Times New Roman"/>
          <w:color w:val="000000"/>
          <w:sz w:val="24"/>
          <w:szCs w:val="24"/>
        </w:rPr>
        <w:t>Wnioskodaw</w:t>
      </w:r>
      <w:r w:rsidRPr="006D19A4">
        <w:rPr>
          <w:rFonts w:ascii="Times New Roman" w:hAnsi="Times New Roman"/>
          <w:color w:val="000000"/>
          <w:sz w:val="24"/>
          <w:szCs w:val="24"/>
        </w:rPr>
        <w:t xml:space="preserve">ców i po uzyskaniu pozytywnej oceny </w:t>
      </w:r>
      <w:r w:rsidR="000E724D" w:rsidRPr="006D19A4">
        <w:rPr>
          <w:rFonts w:ascii="Times New Roman" w:hAnsi="Times New Roman"/>
          <w:color w:val="000000"/>
          <w:sz w:val="24"/>
          <w:szCs w:val="24"/>
        </w:rPr>
        <w:t>zarządu województwa</w:t>
      </w:r>
      <w:r w:rsidRPr="006D19A4">
        <w:rPr>
          <w:rFonts w:ascii="Times New Roman" w:hAnsi="Times New Roman"/>
          <w:color w:val="000000"/>
          <w:sz w:val="24"/>
          <w:szCs w:val="24"/>
        </w:rPr>
        <w:t xml:space="preserve"> w zak</w:t>
      </w:r>
      <w:r w:rsidR="000E344C" w:rsidRPr="006D19A4">
        <w:rPr>
          <w:rFonts w:ascii="Times New Roman" w:hAnsi="Times New Roman"/>
          <w:color w:val="000000"/>
          <w:sz w:val="24"/>
          <w:szCs w:val="24"/>
        </w:rPr>
        <w:t>resie przeprowadzonego naboru, b</w:t>
      </w:r>
      <w:r w:rsidRPr="006D19A4">
        <w:rPr>
          <w:rFonts w:ascii="Times New Roman" w:hAnsi="Times New Roman"/>
          <w:color w:val="000000"/>
          <w:sz w:val="24"/>
          <w:szCs w:val="24"/>
        </w:rPr>
        <w:t>iuro LGD przygotowuje umowę o powierzenie gra</w:t>
      </w:r>
      <w:r w:rsidR="000E724D" w:rsidRPr="006D19A4">
        <w:rPr>
          <w:rFonts w:ascii="Times New Roman" w:hAnsi="Times New Roman"/>
          <w:color w:val="000000"/>
          <w:sz w:val="24"/>
          <w:szCs w:val="24"/>
        </w:rPr>
        <w:t xml:space="preserve">ntu, według wzoru stanowiącego załącznik nr </w:t>
      </w:r>
      <w:r w:rsidR="00122189" w:rsidRPr="006D19A4">
        <w:rPr>
          <w:rFonts w:ascii="Times New Roman" w:hAnsi="Times New Roman"/>
          <w:color w:val="000000"/>
          <w:sz w:val="24"/>
          <w:szCs w:val="24"/>
        </w:rPr>
        <w:t>7</w:t>
      </w:r>
      <w:r w:rsidR="000E724D" w:rsidRPr="006D19A4">
        <w:rPr>
          <w:rFonts w:ascii="Times New Roman" w:hAnsi="Times New Roman"/>
          <w:color w:val="000000"/>
          <w:sz w:val="24"/>
          <w:szCs w:val="24"/>
        </w:rPr>
        <w:t xml:space="preserve"> do niniejszej procedury, która</w:t>
      </w:r>
      <w:r w:rsidRPr="006D19A4">
        <w:rPr>
          <w:rFonts w:ascii="Times New Roman" w:hAnsi="Times New Roman"/>
          <w:color w:val="000000"/>
          <w:sz w:val="24"/>
          <w:szCs w:val="24"/>
        </w:rPr>
        <w:t xml:space="preserve"> </w:t>
      </w:r>
      <w:r w:rsidR="000E724D" w:rsidRPr="006D19A4">
        <w:rPr>
          <w:rFonts w:ascii="Times New Roman" w:hAnsi="Times New Roman"/>
          <w:color w:val="000000"/>
          <w:sz w:val="24"/>
          <w:szCs w:val="24"/>
        </w:rPr>
        <w:t>jest</w:t>
      </w:r>
      <w:r w:rsidRPr="006D19A4">
        <w:rPr>
          <w:rFonts w:ascii="Times New Roman" w:hAnsi="Times New Roman"/>
          <w:color w:val="000000"/>
          <w:sz w:val="24"/>
          <w:szCs w:val="24"/>
        </w:rPr>
        <w:t xml:space="preserve"> </w:t>
      </w:r>
      <w:r w:rsidR="000E724D" w:rsidRPr="006D19A4">
        <w:rPr>
          <w:rFonts w:ascii="Times New Roman" w:hAnsi="Times New Roman"/>
          <w:color w:val="000000"/>
          <w:sz w:val="24"/>
          <w:szCs w:val="24"/>
        </w:rPr>
        <w:t>dostępna na stronie internetowej LGD,</w:t>
      </w:r>
      <w:r w:rsidRPr="006D19A4">
        <w:rPr>
          <w:rFonts w:ascii="Times New Roman" w:hAnsi="Times New Roman"/>
          <w:color w:val="000000"/>
          <w:sz w:val="24"/>
          <w:szCs w:val="24"/>
        </w:rPr>
        <w:t xml:space="preserve"> informując jednocześnie</w:t>
      </w:r>
      <w:r w:rsidR="000E724D" w:rsidRPr="006D19A4">
        <w:rPr>
          <w:rFonts w:ascii="Times New Roman" w:hAnsi="Times New Roman"/>
          <w:color w:val="000000"/>
          <w:sz w:val="24"/>
          <w:szCs w:val="24"/>
        </w:rPr>
        <w:t xml:space="preserve"> </w:t>
      </w:r>
      <w:r w:rsidR="00D20425" w:rsidRPr="006D19A4">
        <w:rPr>
          <w:rFonts w:ascii="Times New Roman" w:hAnsi="Times New Roman"/>
          <w:color w:val="000000"/>
          <w:sz w:val="24"/>
          <w:szCs w:val="24"/>
        </w:rPr>
        <w:t>Wnioskodawców</w:t>
      </w:r>
      <w:r w:rsidRPr="006D19A4">
        <w:rPr>
          <w:rFonts w:ascii="Times New Roman" w:hAnsi="Times New Roman"/>
          <w:color w:val="000000"/>
          <w:sz w:val="24"/>
          <w:szCs w:val="24"/>
        </w:rPr>
        <w:t xml:space="preserve"> o miejscu </w:t>
      </w:r>
      <w:r w:rsidR="000E724D" w:rsidRPr="006D19A4">
        <w:rPr>
          <w:rFonts w:ascii="Times New Roman" w:hAnsi="Times New Roman"/>
          <w:color w:val="000000"/>
          <w:sz w:val="24"/>
          <w:szCs w:val="24"/>
        </w:rPr>
        <w:t xml:space="preserve">i terminie podpisania umowy. </w:t>
      </w:r>
    </w:p>
    <w:p w14:paraId="345707A7" w14:textId="77777777" w:rsidR="000E724D" w:rsidRPr="004601E5"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Umowa o powierzenie grantu podpisana jest przez osoby upoważnione do reprezentacji </w:t>
      </w:r>
      <w:r w:rsidR="00D20425" w:rsidRPr="006D19A4">
        <w:rPr>
          <w:rFonts w:ascii="Times New Roman" w:hAnsi="Times New Roman"/>
          <w:color w:val="000000"/>
          <w:sz w:val="24"/>
          <w:szCs w:val="24"/>
        </w:rPr>
        <w:t>Wnioskodawcy</w:t>
      </w:r>
      <w:r w:rsidRPr="006D19A4">
        <w:rPr>
          <w:rFonts w:ascii="Times New Roman" w:hAnsi="Times New Roman"/>
          <w:color w:val="000000"/>
          <w:sz w:val="24"/>
          <w:szCs w:val="24"/>
        </w:rPr>
        <w:t>.</w:t>
      </w:r>
      <w:r w:rsidRPr="004601E5">
        <w:rPr>
          <w:rFonts w:ascii="Times New Roman" w:hAnsi="Times New Roman"/>
          <w:sz w:val="24"/>
          <w:szCs w:val="24"/>
        </w:rPr>
        <w:t xml:space="preserve"> </w:t>
      </w:r>
    </w:p>
    <w:p w14:paraId="09CD5D93" w14:textId="77777777" w:rsidR="000E724D" w:rsidRPr="004601E5"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W przypadku, gdy </w:t>
      </w:r>
      <w:r w:rsidR="00D20425" w:rsidRPr="006D19A4">
        <w:rPr>
          <w:rFonts w:ascii="Times New Roman" w:hAnsi="Times New Roman"/>
          <w:color w:val="000000"/>
          <w:sz w:val="24"/>
          <w:szCs w:val="24"/>
        </w:rPr>
        <w:t>Wnioskodawc</w:t>
      </w:r>
      <w:r w:rsidRPr="006D19A4">
        <w:rPr>
          <w:rFonts w:ascii="Times New Roman" w:hAnsi="Times New Roman"/>
          <w:color w:val="000000"/>
          <w:sz w:val="24"/>
          <w:szCs w:val="24"/>
        </w:rPr>
        <w:t>ą</w:t>
      </w:r>
      <w:r w:rsidRPr="004601E5">
        <w:rPr>
          <w:rFonts w:ascii="Times New Roman" w:hAnsi="Times New Roman"/>
          <w:sz w:val="24"/>
          <w:szCs w:val="24"/>
        </w:rPr>
        <w:t xml:space="preserve"> jest sformalizowana grupa nieposiadająca osobowości prawnej, umowa podpisywana jest przez osoby upoważnione do reprezentowania podmiotu, w ramach któreg</w:t>
      </w:r>
      <w:r w:rsidR="000E724D" w:rsidRPr="004601E5">
        <w:rPr>
          <w:rFonts w:ascii="Times New Roman" w:hAnsi="Times New Roman"/>
          <w:sz w:val="24"/>
          <w:szCs w:val="24"/>
        </w:rPr>
        <w:t xml:space="preserve">o grupa ta została powołana. </w:t>
      </w:r>
    </w:p>
    <w:p w14:paraId="268B83F4" w14:textId="77777777" w:rsidR="000E724D" w:rsidRPr="004601E5"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Umowa o powie</w:t>
      </w:r>
      <w:r w:rsidR="000E724D" w:rsidRPr="004601E5">
        <w:rPr>
          <w:rFonts w:ascii="Times New Roman" w:hAnsi="Times New Roman"/>
          <w:sz w:val="24"/>
          <w:szCs w:val="24"/>
        </w:rPr>
        <w:t xml:space="preserve">rzenie grantu określa m.in.: </w:t>
      </w:r>
    </w:p>
    <w:p w14:paraId="51520048" w14:textId="77777777" w:rsidR="000E724D" w:rsidRPr="004601E5" w:rsidRDefault="000E724D"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oznaczenie stron umowy; </w:t>
      </w:r>
    </w:p>
    <w:p w14:paraId="51E19F6D" w14:textId="77777777" w:rsidR="008056B8" w:rsidRPr="004601E5" w:rsidRDefault="000E724D"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p</w:t>
      </w:r>
      <w:r w:rsidR="004D2A84" w:rsidRPr="004601E5">
        <w:rPr>
          <w:rFonts w:ascii="Times New Roman" w:hAnsi="Times New Roman"/>
          <w:sz w:val="24"/>
          <w:szCs w:val="24"/>
        </w:rPr>
        <w:t>odstaw</w:t>
      </w:r>
      <w:r w:rsidRPr="004601E5">
        <w:rPr>
          <w:rFonts w:ascii="Times New Roman" w:hAnsi="Times New Roman"/>
          <w:sz w:val="24"/>
          <w:szCs w:val="24"/>
        </w:rPr>
        <w:t xml:space="preserve">ę prawną sporządzenia umowy; </w:t>
      </w:r>
    </w:p>
    <w:p w14:paraId="57ADE732" w14:textId="77777777" w:rsidR="008056B8" w:rsidRPr="00122189" w:rsidRDefault="008056B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postanowienia ogólne;</w:t>
      </w:r>
    </w:p>
    <w:p w14:paraId="458B57C2" w14:textId="77777777" w:rsidR="000E724D" w:rsidRPr="00122189" w:rsidRDefault="00BA46FA"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sz w:val="24"/>
          <w:szCs w:val="24"/>
        </w:rPr>
      </w:pPr>
      <w:r w:rsidRPr="00122189">
        <w:rPr>
          <w:rFonts w:ascii="Times New Roman" w:hAnsi="Times New Roman"/>
          <w:sz w:val="24"/>
          <w:szCs w:val="24"/>
        </w:rPr>
        <w:t>cel realizacji zadania, na który udzielono grant i wskaźniki, jakie mają być osiągnięte w wyniku realizacji zadania</w:t>
      </w:r>
      <w:r w:rsidR="004C7748" w:rsidRPr="00122189">
        <w:rPr>
          <w:rFonts w:ascii="Times New Roman" w:hAnsi="Times New Roman"/>
          <w:sz w:val="24"/>
          <w:szCs w:val="24"/>
        </w:rPr>
        <w:t>;</w:t>
      </w:r>
    </w:p>
    <w:p w14:paraId="0DB28B37" w14:textId="77777777" w:rsidR="000E724D" w:rsidRPr="00122189" w:rsidRDefault="004C774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sz w:val="24"/>
          <w:szCs w:val="24"/>
        </w:rPr>
      </w:pPr>
      <w:r w:rsidRPr="00122189">
        <w:rPr>
          <w:rFonts w:ascii="Times New Roman" w:hAnsi="Times New Roman"/>
          <w:sz w:val="24"/>
          <w:szCs w:val="24"/>
        </w:rPr>
        <w:t>miejsce i czas realizacji zadnia;</w:t>
      </w:r>
    </w:p>
    <w:p w14:paraId="15937960" w14:textId="77777777" w:rsidR="000E724D" w:rsidRPr="00122189" w:rsidRDefault="004D2A84"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Kwotę grantu i wkładu własnego</w:t>
      </w:r>
      <w:r w:rsidR="000E724D" w:rsidRPr="00122189">
        <w:rPr>
          <w:rFonts w:ascii="Times New Roman" w:hAnsi="Times New Roman"/>
          <w:sz w:val="24"/>
          <w:szCs w:val="24"/>
        </w:rPr>
        <w:t xml:space="preserve"> (jeśli dotyczy);</w:t>
      </w:r>
    </w:p>
    <w:p w14:paraId="55A41AC9" w14:textId="77777777" w:rsidR="000E724D" w:rsidRPr="00122189" w:rsidRDefault="004C774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zasady prefinansowania zadania;</w:t>
      </w:r>
    </w:p>
    <w:p w14:paraId="13A472BB" w14:textId="77777777" w:rsidR="000E724D" w:rsidRPr="00122189" w:rsidRDefault="008056B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zadania grantobiorcy;</w:t>
      </w:r>
    </w:p>
    <w:p w14:paraId="26D21E04" w14:textId="77777777" w:rsidR="00AD2B72" w:rsidRPr="00122189" w:rsidRDefault="004C774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sz w:val="24"/>
          <w:szCs w:val="24"/>
        </w:rPr>
      </w:pPr>
      <w:r w:rsidRPr="00122189">
        <w:rPr>
          <w:rFonts w:ascii="Times New Roman" w:hAnsi="Times New Roman"/>
          <w:sz w:val="24"/>
          <w:szCs w:val="24"/>
        </w:rPr>
        <w:t>zobowiązania grantobiorcy z uwzględnieniem zapewnienia trwałości grantu, zgodnie z art. 71 ust. 1 rozporządzenia nr 1303/2013 oraz obowiązku przechowywana dokumentacji,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w:t>
      </w:r>
      <w:r w:rsidR="008056B8" w:rsidRPr="00122189">
        <w:rPr>
          <w:rFonts w:ascii="Times New Roman" w:hAnsi="Times New Roman"/>
          <w:sz w:val="24"/>
          <w:szCs w:val="24"/>
        </w:rPr>
        <w:t>;</w:t>
      </w:r>
    </w:p>
    <w:p w14:paraId="65D64E20" w14:textId="77777777" w:rsidR="008056B8" w:rsidRPr="00122189" w:rsidRDefault="008056B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zasady realizacji i rozliczania grantów, w szczególności obejmujące rodzaj i tryb przekazywania przez grantobiorcę dokumentacji związanej z realizacją zadania, warunki i dokumenty potrzebne do rozliczenia grantu, zasady przedkładania i przechowywania faktur oraz dokumentów o równoważnej wartości dochodowej wystawionych na garntobiorców, dokumentujących poniesienie przez grantobiorców wydatków związanych z grantem oraz dowodów zapłaty, zasady dokumentowania poniesienia wkładu niepieniężnego</w:t>
      </w:r>
      <w:r w:rsidR="00DC0FC2" w:rsidRPr="00122189">
        <w:rPr>
          <w:rFonts w:ascii="Times New Roman" w:hAnsi="Times New Roman"/>
          <w:sz w:val="24"/>
          <w:szCs w:val="24"/>
        </w:rPr>
        <w:t>;</w:t>
      </w:r>
    </w:p>
    <w:p w14:paraId="6980172F" w14:textId="77777777" w:rsidR="00DC0FC2" w:rsidRPr="00122189" w:rsidRDefault="00DC0FC2"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sposób i terminy wezwania do usunięcia braków luz złożenia wyjaśnień na etapie rozliczenia grantu;</w:t>
      </w:r>
    </w:p>
    <w:p w14:paraId="7206660D" w14:textId="77777777" w:rsidR="00AD2B72" w:rsidRPr="00122189" w:rsidRDefault="00411E8D"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zasady oceny realizacji grantu oraz zasady przeprowadzania kontroli przez LGD, również w okresie jego trwałości;</w:t>
      </w:r>
    </w:p>
    <w:p w14:paraId="7A85E3D9" w14:textId="77777777" w:rsidR="00AD2B72" w:rsidRPr="00122189" w:rsidRDefault="00411E8D"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obowiązki i tryb udostępnienia informacji uprawnionym podmiotom w okresie realizacji i trwałości projektu grantowego</w:t>
      </w:r>
    </w:p>
    <w:p w14:paraId="7D830805" w14:textId="77777777" w:rsidR="00AD2B72" w:rsidRPr="00122189" w:rsidRDefault="002A6722"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sz w:val="24"/>
          <w:szCs w:val="24"/>
        </w:rPr>
      </w:pPr>
      <w:r w:rsidRPr="00122189">
        <w:rPr>
          <w:rFonts w:ascii="Times New Roman" w:hAnsi="Times New Roman"/>
          <w:sz w:val="24"/>
          <w:szCs w:val="24"/>
        </w:rPr>
        <w:lastRenderedPageBreak/>
        <w:t>zakres i tryb składania sprawozdania z realizacji zadania, również w okresie trwałości operacji;</w:t>
      </w:r>
    </w:p>
    <w:p w14:paraId="26D7A253" w14:textId="77777777" w:rsidR="00BF2188" w:rsidRPr="00122189" w:rsidRDefault="00BF218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zakres kar związanych z niewykonaniem przez grantobiorcę zobowiązań;</w:t>
      </w:r>
    </w:p>
    <w:p w14:paraId="397B2365" w14:textId="77777777" w:rsidR="00AD2B72" w:rsidRPr="00122189" w:rsidRDefault="008056B8"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sz w:val="24"/>
          <w:szCs w:val="24"/>
        </w:rPr>
      </w:pPr>
      <w:r w:rsidRPr="00122189">
        <w:rPr>
          <w:rFonts w:ascii="Times New Roman" w:hAnsi="Times New Roman"/>
          <w:sz w:val="24"/>
          <w:szCs w:val="24"/>
        </w:rPr>
        <w:t>zobowiązanie do zwrotu grantu w przypadku wykorzystania go niezgodnie z celami projektu grantowego oraz zasady odzyskiwania środków finansowych w przypadku niewywiązania się grantobiorcy z warunków umowy;</w:t>
      </w:r>
    </w:p>
    <w:p w14:paraId="440999FB" w14:textId="77777777" w:rsidR="00AD2B72" w:rsidRPr="00122189" w:rsidRDefault="00EC464A"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122189">
        <w:rPr>
          <w:rFonts w:ascii="Times New Roman" w:hAnsi="Times New Roman"/>
          <w:sz w:val="24"/>
          <w:szCs w:val="24"/>
        </w:rPr>
        <w:t>forma zabezpieczenia wykonania zobowiązań u</w:t>
      </w:r>
      <w:r w:rsidR="008056B8" w:rsidRPr="00122189">
        <w:rPr>
          <w:rFonts w:ascii="Times New Roman" w:hAnsi="Times New Roman"/>
          <w:sz w:val="24"/>
          <w:szCs w:val="24"/>
        </w:rPr>
        <w:t>m</w:t>
      </w:r>
      <w:r w:rsidRPr="00122189">
        <w:rPr>
          <w:rFonts w:ascii="Times New Roman" w:hAnsi="Times New Roman"/>
          <w:sz w:val="24"/>
          <w:szCs w:val="24"/>
        </w:rPr>
        <w:t>ownych;</w:t>
      </w:r>
    </w:p>
    <w:p w14:paraId="3F65062E" w14:textId="77777777" w:rsidR="00AD2B72" w:rsidRPr="004601E5" w:rsidRDefault="00AD2B72" w:rsidP="009C30AF">
      <w:pPr>
        <w:pStyle w:val="Akapitzlist"/>
        <w:numPr>
          <w:ilvl w:val="0"/>
          <w:numId w:val="34"/>
        </w:numPr>
        <w:tabs>
          <w:tab w:val="left" w:pos="142"/>
        </w:tabs>
        <w:autoSpaceDE w:val="0"/>
        <w:autoSpaceDN w:val="0"/>
        <w:adjustRightInd w:val="0"/>
        <w:spacing w:after="0" w:line="240" w:lineRule="auto"/>
        <w:jc w:val="both"/>
        <w:rPr>
          <w:rFonts w:ascii="Times New Roman" w:hAnsi="Times New Roman"/>
          <w:sz w:val="24"/>
          <w:szCs w:val="24"/>
        </w:rPr>
      </w:pPr>
      <w:r w:rsidRPr="004601E5">
        <w:rPr>
          <w:rFonts w:ascii="Times New Roman" w:hAnsi="Times New Roman"/>
          <w:sz w:val="24"/>
          <w:szCs w:val="24"/>
        </w:rPr>
        <w:t xml:space="preserve">zasady zmiany umowy bądź rozwiązania umowy. </w:t>
      </w:r>
    </w:p>
    <w:p w14:paraId="21AADDF1" w14:textId="77777777" w:rsidR="00AD2B72" w:rsidRPr="006D19A4"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 xml:space="preserve">Załącznikiem do umowy o powierzenie grantu jest złożony przez </w:t>
      </w:r>
      <w:r w:rsidR="00467FBB" w:rsidRPr="006D19A4">
        <w:rPr>
          <w:rFonts w:ascii="Times New Roman" w:hAnsi="Times New Roman"/>
          <w:color w:val="000000"/>
          <w:sz w:val="24"/>
          <w:szCs w:val="24"/>
        </w:rPr>
        <w:t>Wnioskodawc</w:t>
      </w:r>
      <w:r w:rsidR="00856DD3" w:rsidRPr="006D19A4">
        <w:rPr>
          <w:rFonts w:ascii="Times New Roman" w:hAnsi="Times New Roman"/>
          <w:color w:val="000000"/>
          <w:sz w:val="24"/>
          <w:szCs w:val="24"/>
        </w:rPr>
        <w:t xml:space="preserve">ę wniosek o powierzenie grantu, który stanowi załącznik nr </w:t>
      </w:r>
      <w:r w:rsidR="000C7A91" w:rsidRPr="006D19A4">
        <w:rPr>
          <w:rFonts w:ascii="Times New Roman" w:hAnsi="Times New Roman"/>
          <w:color w:val="000000"/>
          <w:sz w:val="24"/>
          <w:szCs w:val="24"/>
        </w:rPr>
        <w:t>1</w:t>
      </w:r>
      <w:r w:rsidR="00856DD3" w:rsidRPr="006D19A4">
        <w:rPr>
          <w:rFonts w:ascii="Times New Roman" w:hAnsi="Times New Roman"/>
          <w:color w:val="000000"/>
          <w:sz w:val="24"/>
          <w:szCs w:val="24"/>
        </w:rPr>
        <w:t>.</w:t>
      </w:r>
    </w:p>
    <w:p w14:paraId="3311281D" w14:textId="77777777" w:rsidR="0018215D" w:rsidRPr="004601E5" w:rsidRDefault="0018215D"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Umowa o powierzenie grantu może zostać zmieniona na wn</w:t>
      </w:r>
      <w:r w:rsidRPr="004601E5">
        <w:rPr>
          <w:rFonts w:ascii="Times New Roman" w:hAnsi="Times New Roman"/>
          <w:sz w:val="24"/>
          <w:szCs w:val="24"/>
        </w:rPr>
        <w:t xml:space="preserve">iosek LGD lub Grantobiorcy. </w:t>
      </w:r>
    </w:p>
    <w:p w14:paraId="343CB7E7" w14:textId="77777777" w:rsidR="0018215D" w:rsidRPr="004601E5" w:rsidRDefault="0018215D"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W trakcie realizacji operacji objętej umową o powierzenie grantu – o ile zajdzie taka konieczność – Grantobiorca może </w:t>
      </w:r>
      <w:r w:rsidRPr="004601E5">
        <w:rPr>
          <w:rFonts w:ascii="Times New Roman" w:hAnsi="Times New Roman"/>
          <w:sz w:val="24"/>
          <w:szCs w:val="24"/>
        </w:rPr>
        <w:t xml:space="preserve">wystąpić z pisemnym wnioskiem do LGD o zmianę umowy, </w:t>
      </w:r>
      <w:r w:rsidR="004D2A84" w:rsidRPr="004601E5">
        <w:rPr>
          <w:rFonts w:ascii="Times New Roman" w:hAnsi="Times New Roman"/>
          <w:sz w:val="24"/>
          <w:szCs w:val="24"/>
        </w:rPr>
        <w:t xml:space="preserve">wskazując zakres planowanych zmian. </w:t>
      </w:r>
    </w:p>
    <w:p w14:paraId="1867EAD1" w14:textId="77777777" w:rsidR="0018215D" w:rsidRPr="006D19A4" w:rsidRDefault="0018215D"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sz w:val="24"/>
          <w:szCs w:val="24"/>
        </w:rPr>
        <w:t xml:space="preserve"> </w:t>
      </w:r>
      <w:r w:rsidR="004D2A84" w:rsidRPr="006D19A4">
        <w:rPr>
          <w:rFonts w:ascii="Times New Roman" w:hAnsi="Times New Roman"/>
          <w:color w:val="000000"/>
          <w:sz w:val="24"/>
          <w:szCs w:val="24"/>
        </w:rPr>
        <w:t xml:space="preserve">Wniosek </w:t>
      </w:r>
      <w:r w:rsidR="00D20425" w:rsidRPr="006D19A4">
        <w:rPr>
          <w:rFonts w:ascii="Times New Roman" w:hAnsi="Times New Roman"/>
          <w:color w:val="000000"/>
          <w:sz w:val="24"/>
          <w:szCs w:val="24"/>
        </w:rPr>
        <w:t xml:space="preserve">o zmianę umowy </w:t>
      </w:r>
      <w:r w:rsidR="004D2A84" w:rsidRPr="006D19A4">
        <w:rPr>
          <w:rFonts w:ascii="Times New Roman" w:hAnsi="Times New Roman"/>
          <w:color w:val="000000"/>
          <w:sz w:val="24"/>
          <w:szCs w:val="24"/>
        </w:rPr>
        <w:t xml:space="preserve">powinien być podpisany przez osoby upoważnione do reprezentacji Grantobiorcy. </w:t>
      </w:r>
    </w:p>
    <w:p w14:paraId="65A81BDB" w14:textId="77777777" w:rsidR="0018215D" w:rsidRPr="006D19A4" w:rsidRDefault="0018215D"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4601E5">
        <w:rPr>
          <w:rFonts w:ascii="Times New Roman" w:hAnsi="Times New Roman"/>
          <w:sz w:val="24"/>
          <w:szCs w:val="24"/>
        </w:rPr>
        <w:t xml:space="preserve"> </w:t>
      </w:r>
      <w:r w:rsidR="004D2A84" w:rsidRPr="006D19A4">
        <w:rPr>
          <w:rFonts w:ascii="Times New Roman" w:hAnsi="Times New Roman"/>
          <w:color w:val="000000"/>
          <w:sz w:val="24"/>
          <w:szCs w:val="24"/>
        </w:rPr>
        <w:t>W przypadku, gdy Grantobiorcą jest sformalizowana grupa nieposiadająca osobowości prawnej, wniosek</w:t>
      </w:r>
      <w:r w:rsidR="00D20425" w:rsidRPr="006D19A4">
        <w:rPr>
          <w:rFonts w:ascii="Times New Roman" w:hAnsi="Times New Roman"/>
          <w:color w:val="000000"/>
          <w:sz w:val="24"/>
          <w:szCs w:val="24"/>
        </w:rPr>
        <w:t xml:space="preserve"> o zmianę umowy</w:t>
      </w:r>
      <w:r w:rsidR="004D2A84" w:rsidRPr="006D19A4">
        <w:rPr>
          <w:rFonts w:ascii="Times New Roman" w:hAnsi="Times New Roman"/>
          <w:color w:val="000000"/>
          <w:sz w:val="24"/>
          <w:szCs w:val="24"/>
        </w:rPr>
        <w:t xml:space="preserve"> podpisywany jest przez osoby upoważnione do reprezentowania podmiotu, w ramach którego grupa ta została powołana. </w:t>
      </w:r>
    </w:p>
    <w:p w14:paraId="7D4188C8" w14:textId="77777777" w:rsidR="0018215D" w:rsidRPr="004601E5"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 ter</w:t>
      </w:r>
      <w:r w:rsidR="00723B34" w:rsidRPr="004601E5">
        <w:rPr>
          <w:rFonts w:ascii="Times New Roman" w:hAnsi="Times New Roman"/>
          <w:sz w:val="24"/>
          <w:szCs w:val="24"/>
        </w:rPr>
        <w:t xml:space="preserve">minie 14 dni od złożenia wniosku o </w:t>
      </w:r>
      <w:r w:rsidR="00B91F86" w:rsidRPr="00122189">
        <w:rPr>
          <w:rFonts w:ascii="Times New Roman" w:hAnsi="Times New Roman"/>
          <w:sz w:val="24"/>
          <w:szCs w:val="24"/>
        </w:rPr>
        <w:t xml:space="preserve">zmianę </w:t>
      </w:r>
      <w:r w:rsidR="00723B34" w:rsidRPr="00122189">
        <w:rPr>
          <w:rFonts w:ascii="Times New Roman" w:hAnsi="Times New Roman"/>
          <w:sz w:val="24"/>
          <w:szCs w:val="24"/>
        </w:rPr>
        <w:t>umowy</w:t>
      </w:r>
      <w:r w:rsidRPr="004601E5">
        <w:rPr>
          <w:rFonts w:ascii="Times New Roman" w:hAnsi="Times New Roman"/>
          <w:sz w:val="24"/>
          <w:szCs w:val="24"/>
        </w:rPr>
        <w:t>, LGD informuje Grantobiorcę o swojej dec</w:t>
      </w:r>
      <w:r w:rsidR="0018215D" w:rsidRPr="004601E5">
        <w:rPr>
          <w:rFonts w:ascii="Times New Roman" w:hAnsi="Times New Roman"/>
          <w:sz w:val="24"/>
          <w:szCs w:val="24"/>
        </w:rPr>
        <w:t>yzji w przedmiocie zmiany umowy.</w:t>
      </w:r>
    </w:p>
    <w:p w14:paraId="562953E5" w14:textId="77777777" w:rsidR="0018215D" w:rsidRPr="004601E5"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W przypadku, gdy LGD </w:t>
      </w:r>
      <w:r w:rsidR="0018215D" w:rsidRPr="004601E5">
        <w:rPr>
          <w:rFonts w:ascii="Times New Roman" w:hAnsi="Times New Roman"/>
          <w:sz w:val="24"/>
          <w:szCs w:val="24"/>
        </w:rPr>
        <w:t xml:space="preserve">wyraziła zgodę na zmianę umowy </w:t>
      </w:r>
      <w:r w:rsidRPr="004601E5">
        <w:rPr>
          <w:rFonts w:ascii="Times New Roman" w:hAnsi="Times New Roman"/>
          <w:sz w:val="24"/>
          <w:szCs w:val="24"/>
        </w:rPr>
        <w:t>informuje Grantobiorcę przekazując mu jednocześnie informację o terminie i</w:t>
      </w:r>
      <w:r w:rsidR="0018215D" w:rsidRPr="004601E5">
        <w:rPr>
          <w:rFonts w:ascii="Times New Roman" w:hAnsi="Times New Roman"/>
          <w:sz w:val="24"/>
          <w:szCs w:val="24"/>
        </w:rPr>
        <w:t xml:space="preserve"> miejscu podpisania aneksu. </w:t>
      </w:r>
    </w:p>
    <w:p w14:paraId="0A84601F" w14:textId="77777777" w:rsidR="00E03913" w:rsidRPr="00A57CDE" w:rsidRDefault="004D2A84" w:rsidP="00DA62CD">
      <w:pPr>
        <w:pStyle w:val="Akapitzlist"/>
        <w:numPr>
          <w:ilvl w:val="0"/>
          <w:numId w:val="64"/>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Zmiana umowy wymaga pisemnego aneksu i jest dokonywana na warunkach określonych w umow</w:t>
      </w:r>
      <w:r w:rsidR="0018215D" w:rsidRPr="004601E5">
        <w:rPr>
          <w:rFonts w:ascii="Times New Roman" w:hAnsi="Times New Roman"/>
          <w:sz w:val="24"/>
          <w:szCs w:val="24"/>
        </w:rPr>
        <w:t xml:space="preserve">ie o powierzenie grantu. </w:t>
      </w:r>
    </w:p>
    <w:p w14:paraId="13683645" w14:textId="77777777" w:rsidR="00E03913" w:rsidRPr="004601E5" w:rsidRDefault="00E03913" w:rsidP="00BC423F">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p>
    <w:p w14:paraId="1FF6A09A" w14:textId="77777777" w:rsidR="0018215D" w:rsidRPr="004601E5" w:rsidRDefault="00BC423F" w:rsidP="00BC423F">
      <w:pPr>
        <w:pStyle w:val="Akapitzlist"/>
        <w:tabs>
          <w:tab w:val="left" w:pos="142"/>
        </w:tabs>
        <w:autoSpaceDE w:val="0"/>
        <w:autoSpaceDN w:val="0"/>
        <w:adjustRightInd w:val="0"/>
        <w:spacing w:after="0" w:line="240" w:lineRule="auto"/>
        <w:ind w:left="0"/>
        <w:jc w:val="center"/>
        <w:rPr>
          <w:rFonts w:ascii="Times New Roman" w:hAnsi="Times New Roman"/>
          <w:b/>
          <w:sz w:val="24"/>
          <w:szCs w:val="24"/>
        </w:rPr>
      </w:pPr>
      <w:r w:rsidRPr="004601E5">
        <w:rPr>
          <w:rFonts w:ascii="Times New Roman" w:hAnsi="Times New Roman"/>
          <w:b/>
          <w:sz w:val="24"/>
          <w:szCs w:val="24"/>
        </w:rPr>
        <w:t>§15</w:t>
      </w:r>
      <w:r w:rsidR="0018215D" w:rsidRPr="004601E5">
        <w:rPr>
          <w:rFonts w:ascii="Times New Roman" w:hAnsi="Times New Roman"/>
          <w:b/>
          <w:sz w:val="24"/>
          <w:szCs w:val="24"/>
        </w:rPr>
        <w:t xml:space="preserve"> </w:t>
      </w:r>
      <w:r w:rsidRPr="004601E5">
        <w:rPr>
          <w:rFonts w:ascii="Times New Roman" w:hAnsi="Times New Roman"/>
          <w:b/>
          <w:sz w:val="24"/>
          <w:szCs w:val="24"/>
        </w:rPr>
        <w:t xml:space="preserve">Weryfikacja wykonania zadań i rozliczanie realizacji operacji  </w:t>
      </w:r>
    </w:p>
    <w:p w14:paraId="537BFBE0"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Grantobiorca zobowiązany jest do dokumentowania każdego etapu realizacji operacji (np.</w:t>
      </w:r>
      <w:r w:rsidR="00FE122A" w:rsidRPr="004601E5">
        <w:rPr>
          <w:rFonts w:ascii="Times New Roman" w:hAnsi="Times New Roman"/>
          <w:sz w:val="24"/>
          <w:szCs w:val="24"/>
        </w:rPr>
        <w:t xml:space="preserve"> dokumenty</w:t>
      </w:r>
      <w:r w:rsidR="00A57CDE">
        <w:rPr>
          <w:rFonts w:ascii="Times New Roman" w:hAnsi="Times New Roman"/>
          <w:sz w:val="24"/>
          <w:szCs w:val="24"/>
        </w:rPr>
        <w:t xml:space="preserve"> </w:t>
      </w:r>
      <w:r w:rsidR="000E344C" w:rsidRPr="004601E5">
        <w:rPr>
          <w:rFonts w:ascii="Times New Roman" w:hAnsi="Times New Roman"/>
          <w:sz w:val="24"/>
          <w:szCs w:val="24"/>
        </w:rPr>
        <w:t>takie jak</w:t>
      </w:r>
      <w:r w:rsidR="000E344C" w:rsidRPr="00122189">
        <w:rPr>
          <w:rFonts w:ascii="Times New Roman" w:hAnsi="Times New Roman"/>
          <w:sz w:val="24"/>
          <w:szCs w:val="24"/>
        </w:rPr>
        <w:t>: listy obecności</w:t>
      </w:r>
      <w:r w:rsidR="00FE122A" w:rsidRPr="00122189">
        <w:rPr>
          <w:rFonts w:ascii="Times New Roman" w:hAnsi="Times New Roman"/>
          <w:sz w:val="24"/>
          <w:szCs w:val="24"/>
        </w:rPr>
        <w:t>, zdjęcia, filmy)</w:t>
      </w:r>
      <w:r w:rsidR="000E344C" w:rsidRPr="00122189">
        <w:rPr>
          <w:rFonts w:ascii="Times New Roman" w:hAnsi="Times New Roman"/>
          <w:sz w:val="24"/>
          <w:szCs w:val="24"/>
        </w:rPr>
        <w:t xml:space="preserve"> przy realizacji działań inwestycyjnych należy przedstawić miejsce realizacji inwestycji przed realizacją operacji</w:t>
      </w:r>
      <w:r w:rsidR="00A57CDE" w:rsidRPr="00122189">
        <w:rPr>
          <w:rFonts w:ascii="Times New Roman" w:hAnsi="Times New Roman"/>
          <w:sz w:val="24"/>
          <w:szCs w:val="24"/>
        </w:rPr>
        <w:t>, w trakcie realizacji operacji</w:t>
      </w:r>
      <w:r w:rsidR="000E344C" w:rsidRPr="00122189">
        <w:rPr>
          <w:rFonts w:ascii="Times New Roman" w:hAnsi="Times New Roman"/>
          <w:sz w:val="24"/>
          <w:szCs w:val="24"/>
        </w:rPr>
        <w:t xml:space="preserve"> i po realizacji operacji</w:t>
      </w:r>
      <w:r w:rsidR="00FE122A" w:rsidRPr="00122189">
        <w:rPr>
          <w:rFonts w:ascii="Times New Roman" w:hAnsi="Times New Roman"/>
          <w:sz w:val="24"/>
          <w:szCs w:val="24"/>
        </w:rPr>
        <w:t>.</w:t>
      </w:r>
      <w:r w:rsidR="00FE122A" w:rsidRPr="004601E5">
        <w:rPr>
          <w:rFonts w:ascii="Times New Roman" w:hAnsi="Times New Roman"/>
          <w:sz w:val="24"/>
          <w:szCs w:val="24"/>
        </w:rPr>
        <w:t xml:space="preserve"> </w:t>
      </w:r>
    </w:p>
    <w:p w14:paraId="567AA899"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Grantobiorca zobowiązany jest do prowadzenia dokumentacji finansowo-księgowej związanej z wydatkami ponoszonymi w</w:t>
      </w:r>
      <w:r w:rsidR="00FE122A" w:rsidRPr="004601E5">
        <w:rPr>
          <w:rFonts w:ascii="Times New Roman" w:hAnsi="Times New Roman"/>
          <w:sz w:val="24"/>
          <w:szCs w:val="24"/>
        </w:rPr>
        <w:t xml:space="preserve"> ramach realizacji operacji. </w:t>
      </w:r>
    </w:p>
    <w:p w14:paraId="3AA2E8D3"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Grantobiorca </w:t>
      </w:r>
      <w:r w:rsidR="00FE122A" w:rsidRPr="004601E5">
        <w:rPr>
          <w:rFonts w:ascii="Times New Roman" w:hAnsi="Times New Roman"/>
          <w:sz w:val="24"/>
          <w:szCs w:val="24"/>
        </w:rPr>
        <w:t xml:space="preserve">zobowiązany jest </w:t>
      </w:r>
      <w:r w:rsidR="00FE122A" w:rsidRPr="004601E5">
        <w:rPr>
          <w:rFonts w:ascii="Times New Roman" w:hAnsi="Times New Roman"/>
          <w:color w:val="000000"/>
          <w:sz w:val="24"/>
          <w:szCs w:val="24"/>
        </w:rPr>
        <w:t>do prowadzenia oddzielnego systemu rachunkowości albo korzystania z odpowiedniego kodu rachunkowego. Ewidencja księgowa powinna wyodrębniać koszty i przychody dotyczące realizacji Umowy z podziałem na przychody i koszty finansowane przez LGD i Grantobiorcę.</w:t>
      </w:r>
    </w:p>
    <w:p w14:paraId="16CAA811"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Koszty kwalifikowalne w ramach realizacji operacji są zwracane, jeśli zostały poniesione od dnia, w którym została zawarta z Grantobiorcą umowa o powierzenie grantu, a w przypadku kosztó</w:t>
      </w:r>
      <w:r w:rsidR="00FE122A" w:rsidRPr="004601E5">
        <w:rPr>
          <w:rFonts w:ascii="Times New Roman" w:hAnsi="Times New Roman"/>
          <w:sz w:val="24"/>
          <w:szCs w:val="24"/>
        </w:rPr>
        <w:t xml:space="preserve">w ogólnych – od 01.01.2014r. </w:t>
      </w:r>
    </w:p>
    <w:p w14:paraId="779E5D9A"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Koszty poniesione w ramach realizacji operacji są zwracane Grantobiorcy, jeżeli zostały poniesione zgodnie z warunkami określonymi w przepisach prawa i w umowie o powierzenie grantu, na podstawie prawidłowo wystawionej i opisanej faktury lub dokumentu księgowego o rów</w:t>
      </w:r>
      <w:r w:rsidR="00FE122A" w:rsidRPr="004601E5">
        <w:rPr>
          <w:rFonts w:ascii="Times New Roman" w:hAnsi="Times New Roman"/>
          <w:sz w:val="24"/>
          <w:szCs w:val="24"/>
        </w:rPr>
        <w:t xml:space="preserve">noważnej wartości dowodowej. </w:t>
      </w:r>
    </w:p>
    <w:p w14:paraId="1179DD73"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umowy o powierzenie grantu, zadania, którego dokument dotyczy, a także z wyszczególnieniem, w jakim zakresie wydatek został </w:t>
      </w:r>
      <w:r w:rsidRPr="004601E5">
        <w:rPr>
          <w:rFonts w:ascii="Times New Roman" w:hAnsi="Times New Roman"/>
          <w:sz w:val="24"/>
          <w:szCs w:val="24"/>
        </w:rPr>
        <w:lastRenderedPageBreak/>
        <w:t>pokryty z kwoty otrzymanego grantu, a w jakim ze środków własnych – jeżeli Grantobiorca wnosi wkład własny. Dokumenty te powinny b</w:t>
      </w:r>
      <w:r w:rsidR="00FE122A" w:rsidRPr="004601E5">
        <w:rPr>
          <w:rFonts w:ascii="Times New Roman" w:hAnsi="Times New Roman"/>
          <w:sz w:val="24"/>
          <w:szCs w:val="24"/>
        </w:rPr>
        <w:t xml:space="preserve">yć także w całości opłacone. </w:t>
      </w:r>
    </w:p>
    <w:p w14:paraId="0B314C0A" w14:textId="77777777" w:rsidR="00FE122A"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Grantobiorca ponosi wydatki w ramach realizacji operacji w</w:t>
      </w:r>
      <w:r w:rsidR="00325D7A" w:rsidRPr="004601E5">
        <w:rPr>
          <w:rFonts w:ascii="Times New Roman" w:hAnsi="Times New Roman"/>
          <w:sz w:val="24"/>
          <w:szCs w:val="24"/>
        </w:rPr>
        <w:t xml:space="preserve"> formie rozliczenia pieniężnego.</w:t>
      </w:r>
      <w:r w:rsidR="003B5B96" w:rsidRPr="004601E5">
        <w:rPr>
          <w:rFonts w:ascii="Times New Roman" w:hAnsi="Times New Roman"/>
          <w:sz w:val="24"/>
          <w:szCs w:val="24"/>
        </w:rPr>
        <w:t xml:space="preserve">  Dopuszcza się w </w:t>
      </w:r>
      <w:r w:rsidRPr="004601E5">
        <w:rPr>
          <w:rFonts w:ascii="Times New Roman" w:hAnsi="Times New Roman"/>
          <w:sz w:val="24"/>
          <w:szCs w:val="24"/>
        </w:rPr>
        <w:t>przypadku transakcji, której wartość, bez względu na liczbę wynikających z niej płatności,</w:t>
      </w:r>
      <w:r w:rsidR="003B5B96" w:rsidRPr="004601E5">
        <w:rPr>
          <w:rFonts w:ascii="Times New Roman" w:hAnsi="Times New Roman"/>
          <w:sz w:val="24"/>
          <w:szCs w:val="24"/>
        </w:rPr>
        <w:t xml:space="preserve"> </w:t>
      </w:r>
      <w:r w:rsidR="00325D7A" w:rsidRPr="004601E5">
        <w:rPr>
          <w:rFonts w:ascii="Times New Roman" w:hAnsi="Times New Roman"/>
          <w:sz w:val="24"/>
          <w:szCs w:val="24"/>
        </w:rPr>
        <w:t xml:space="preserve">nie </w:t>
      </w:r>
      <w:r w:rsidRPr="004601E5">
        <w:rPr>
          <w:rFonts w:ascii="Times New Roman" w:hAnsi="Times New Roman"/>
          <w:sz w:val="24"/>
          <w:szCs w:val="24"/>
        </w:rPr>
        <w:t xml:space="preserve"> przekracza 1.000 zł –</w:t>
      </w:r>
      <w:r w:rsidR="00325D7A" w:rsidRPr="004601E5">
        <w:rPr>
          <w:rFonts w:ascii="Times New Roman" w:hAnsi="Times New Roman"/>
          <w:sz w:val="24"/>
          <w:szCs w:val="24"/>
        </w:rPr>
        <w:t xml:space="preserve"> </w:t>
      </w:r>
      <w:r w:rsidRPr="004601E5">
        <w:rPr>
          <w:rFonts w:ascii="Times New Roman" w:hAnsi="Times New Roman"/>
          <w:sz w:val="24"/>
          <w:szCs w:val="24"/>
        </w:rPr>
        <w:t xml:space="preserve"> w formi</w:t>
      </w:r>
      <w:r w:rsidR="00325D7A" w:rsidRPr="004601E5">
        <w:rPr>
          <w:rFonts w:ascii="Times New Roman" w:hAnsi="Times New Roman"/>
          <w:sz w:val="24"/>
          <w:szCs w:val="24"/>
        </w:rPr>
        <w:t>e gotówkowej.</w:t>
      </w:r>
      <w:r w:rsidR="0034587B" w:rsidRPr="004601E5">
        <w:rPr>
          <w:rFonts w:ascii="Times New Roman" w:eastAsia="ArialMT" w:hAnsi="Times New Roman"/>
          <w:sz w:val="24"/>
          <w:szCs w:val="24"/>
        </w:rPr>
        <w:t xml:space="preserve"> Wydatkowanie środków następuje wyłącznie za pośrednictwem rachunku bankowego.</w:t>
      </w:r>
    </w:p>
    <w:p w14:paraId="7D3EC524" w14:textId="77777777" w:rsidR="00C413B5" w:rsidRPr="004601E5" w:rsidRDefault="004D2A84"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Grantobiorca zobowiązany jest do gromadzenia i przechowywania dokumentów dotyczących realizacji operacji przez okres 5 lat od dnia dokonania płatności końcowej w</w:t>
      </w:r>
      <w:r w:rsidR="00F92575" w:rsidRPr="004601E5">
        <w:rPr>
          <w:rFonts w:ascii="Times New Roman" w:hAnsi="Times New Roman"/>
          <w:sz w:val="24"/>
          <w:szCs w:val="24"/>
        </w:rPr>
        <w:t xml:space="preserve"> ramach projektu grantowego. </w:t>
      </w:r>
    </w:p>
    <w:p w14:paraId="6C1DE80B" w14:textId="77777777" w:rsidR="00C413B5" w:rsidRPr="006D19A4" w:rsidRDefault="00C413B5" w:rsidP="009C30AF">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eastAsia="Times New Roman" w:hAnsi="Times New Roman"/>
          <w:color w:val="000000"/>
          <w:sz w:val="24"/>
          <w:szCs w:val="24"/>
          <w:lang w:eastAsia="ar-SA"/>
        </w:rPr>
        <w:t>Środki dostępne w ramach dofinansowania zostaną wypłacone w 2 transzach:</w:t>
      </w:r>
    </w:p>
    <w:p w14:paraId="525BD279" w14:textId="77777777" w:rsidR="00C413B5" w:rsidRPr="006D19A4" w:rsidRDefault="00C413B5" w:rsidP="00DA62CD">
      <w:pPr>
        <w:numPr>
          <w:ilvl w:val="0"/>
          <w:numId w:val="62"/>
        </w:numPr>
        <w:tabs>
          <w:tab w:val="left" w:pos="142"/>
        </w:tabs>
        <w:suppressAutoHyphens/>
        <w:spacing w:after="0" w:line="240" w:lineRule="auto"/>
        <w:jc w:val="both"/>
        <w:rPr>
          <w:rFonts w:ascii="Times New Roman" w:eastAsia="Times New Roman" w:hAnsi="Times New Roman"/>
          <w:color w:val="000000"/>
          <w:sz w:val="24"/>
          <w:szCs w:val="24"/>
          <w:lang w:eastAsia="ar-SA"/>
        </w:rPr>
      </w:pPr>
      <w:r w:rsidRPr="006D19A4">
        <w:rPr>
          <w:rFonts w:ascii="Times New Roman" w:eastAsia="Times New Roman" w:hAnsi="Times New Roman"/>
          <w:color w:val="000000"/>
          <w:sz w:val="24"/>
          <w:szCs w:val="24"/>
          <w:lang w:eastAsia="ar-SA"/>
        </w:rPr>
        <w:t>pierwsza transza obejmuje 70% kwoty przyznanej pomocy, o której mowa w ustępie 1;</w:t>
      </w:r>
    </w:p>
    <w:p w14:paraId="27A65C20" w14:textId="77777777" w:rsidR="00333629" w:rsidRPr="006D19A4" w:rsidRDefault="00C413B5" w:rsidP="00DA62CD">
      <w:pPr>
        <w:numPr>
          <w:ilvl w:val="0"/>
          <w:numId w:val="62"/>
        </w:numPr>
        <w:tabs>
          <w:tab w:val="left" w:pos="142"/>
        </w:tabs>
        <w:suppressAutoHyphens/>
        <w:spacing w:after="0" w:line="240" w:lineRule="auto"/>
        <w:jc w:val="both"/>
        <w:rPr>
          <w:rFonts w:ascii="Times New Roman" w:eastAsia="Times New Roman" w:hAnsi="Times New Roman"/>
          <w:color w:val="000000"/>
          <w:sz w:val="24"/>
          <w:szCs w:val="24"/>
          <w:lang w:eastAsia="ar-SA"/>
        </w:rPr>
      </w:pPr>
      <w:r w:rsidRPr="006D19A4">
        <w:rPr>
          <w:rFonts w:ascii="Times New Roman" w:eastAsia="Times New Roman" w:hAnsi="Times New Roman"/>
          <w:color w:val="000000"/>
          <w:sz w:val="24"/>
          <w:szCs w:val="24"/>
          <w:lang w:eastAsia="ar-SA"/>
        </w:rPr>
        <w:t>druga transza będzie stanowić różnicę pomiędzy kwotą wskazaną w ustępie 1 (lub kwotą pomocy ustaloną zgodnie z §16 ust. 5 rozporządzenia) a kwotą wypłaconą w ramach pierwszej transzy.</w:t>
      </w:r>
    </w:p>
    <w:p w14:paraId="34290E3E" w14:textId="77777777" w:rsidR="00333629" w:rsidRPr="006D19A4" w:rsidRDefault="00333629" w:rsidP="00DA62CD">
      <w:pPr>
        <w:numPr>
          <w:ilvl w:val="0"/>
          <w:numId w:val="63"/>
        </w:numPr>
        <w:tabs>
          <w:tab w:val="left" w:pos="142"/>
        </w:tabs>
        <w:suppressAutoHyphens/>
        <w:spacing w:after="0" w:line="240" w:lineRule="auto"/>
        <w:ind w:left="357" w:hanging="357"/>
        <w:jc w:val="both"/>
        <w:rPr>
          <w:rFonts w:ascii="Times New Roman" w:eastAsia="Times New Roman" w:hAnsi="Times New Roman"/>
          <w:color w:val="000000"/>
          <w:sz w:val="24"/>
          <w:szCs w:val="24"/>
          <w:lang w:eastAsia="ar-SA"/>
        </w:rPr>
      </w:pPr>
      <w:r w:rsidRPr="006D19A4">
        <w:rPr>
          <w:rFonts w:ascii="Times New Roman" w:hAnsi="Times New Roman"/>
          <w:color w:val="000000"/>
          <w:kern w:val="3"/>
          <w:sz w:val="24"/>
          <w:szCs w:val="24"/>
          <w:lang w:eastAsia="ar-SA" w:bidi="hi-IN"/>
        </w:rPr>
        <w:t>Rozliczenie pobranej zaliczki następuje wraz z wnioskiem o płatność.</w:t>
      </w:r>
    </w:p>
    <w:p w14:paraId="26143977" w14:textId="77777777" w:rsidR="007C2533" w:rsidRPr="006D19A4" w:rsidRDefault="00333629" w:rsidP="00DA62CD">
      <w:pPr>
        <w:numPr>
          <w:ilvl w:val="0"/>
          <w:numId w:val="63"/>
        </w:numPr>
        <w:tabs>
          <w:tab w:val="left" w:pos="142"/>
        </w:tabs>
        <w:suppressAutoHyphens/>
        <w:spacing w:after="0" w:line="240" w:lineRule="auto"/>
        <w:ind w:left="357" w:hanging="357"/>
        <w:jc w:val="both"/>
        <w:rPr>
          <w:rFonts w:ascii="Times New Roman" w:eastAsia="Times New Roman" w:hAnsi="Times New Roman"/>
          <w:color w:val="000000"/>
          <w:sz w:val="24"/>
          <w:szCs w:val="24"/>
          <w:lang w:eastAsia="ar-SA"/>
        </w:rPr>
      </w:pPr>
      <w:r w:rsidRPr="006D19A4">
        <w:rPr>
          <w:rFonts w:ascii="Times New Roman" w:hAnsi="Times New Roman"/>
          <w:color w:val="000000"/>
          <w:kern w:val="3"/>
          <w:sz w:val="24"/>
          <w:szCs w:val="24"/>
          <w:lang w:eastAsia="ar-SA" w:bidi="hi-IN"/>
        </w:rPr>
        <w:t>Refundacja środków, o których mowa w ustępie 2 punkt b) następuje po za</w:t>
      </w:r>
      <w:r w:rsidR="00345841" w:rsidRPr="006D19A4">
        <w:rPr>
          <w:rFonts w:ascii="Times New Roman" w:hAnsi="Times New Roman"/>
          <w:color w:val="000000"/>
          <w:kern w:val="3"/>
          <w:sz w:val="24"/>
          <w:szCs w:val="24"/>
          <w:lang w:eastAsia="ar-SA" w:bidi="hi-IN"/>
        </w:rPr>
        <w:t>akceptowaniu wniosku o płatność</w:t>
      </w:r>
      <w:r w:rsidRPr="006D19A4">
        <w:rPr>
          <w:rFonts w:ascii="Times New Roman" w:hAnsi="Times New Roman"/>
          <w:color w:val="000000"/>
          <w:kern w:val="3"/>
          <w:sz w:val="24"/>
          <w:szCs w:val="24"/>
          <w:lang w:eastAsia="ar-SA" w:bidi="hi-IN"/>
        </w:rPr>
        <w:t>.</w:t>
      </w:r>
    </w:p>
    <w:p w14:paraId="70ED5502" w14:textId="77777777" w:rsidR="007C2533" w:rsidRPr="006D19A4" w:rsidRDefault="0028100E" w:rsidP="00DA62CD">
      <w:pPr>
        <w:numPr>
          <w:ilvl w:val="0"/>
          <w:numId w:val="63"/>
        </w:numPr>
        <w:shd w:val="clear" w:color="auto" w:fill="FFFFFF"/>
        <w:tabs>
          <w:tab w:val="left" w:pos="142"/>
        </w:tabs>
        <w:suppressAutoHyphens/>
        <w:spacing w:after="0" w:line="240" w:lineRule="auto"/>
        <w:ind w:left="357" w:hanging="357"/>
        <w:jc w:val="both"/>
        <w:rPr>
          <w:rFonts w:ascii="Times New Roman" w:eastAsia="Times New Roman" w:hAnsi="Times New Roman"/>
          <w:color w:val="000000"/>
          <w:sz w:val="24"/>
          <w:szCs w:val="24"/>
          <w:lang w:eastAsia="ar-SA"/>
        </w:rPr>
      </w:pPr>
      <w:r w:rsidRPr="006D19A4">
        <w:rPr>
          <w:rFonts w:ascii="Times New Roman" w:eastAsia="ArialMT" w:hAnsi="Times New Roman"/>
          <w:color w:val="000000"/>
          <w:sz w:val="24"/>
          <w:szCs w:val="24"/>
        </w:rPr>
        <w:t>W przypadku zaliczki prz</w:t>
      </w:r>
      <w:r w:rsidR="00345841" w:rsidRPr="006D19A4">
        <w:rPr>
          <w:rFonts w:ascii="Times New Roman" w:eastAsia="ArialMT" w:hAnsi="Times New Roman"/>
          <w:color w:val="000000"/>
          <w:sz w:val="24"/>
          <w:szCs w:val="24"/>
        </w:rPr>
        <w:t>elew pierwszej transzy wynoszący</w:t>
      </w:r>
      <w:r w:rsidRPr="006D19A4">
        <w:rPr>
          <w:rFonts w:ascii="Times New Roman" w:eastAsia="ArialMT" w:hAnsi="Times New Roman"/>
          <w:color w:val="000000"/>
          <w:sz w:val="24"/>
          <w:szCs w:val="24"/>
        </w:rPr>
        <w:t xml:space="preserve"> 70% wartości przyznanego wsparcia zostanie wypłacony w terminie 30 dni od podpisania umowy, a przelew pozostałej części przyznanego wsparcia nastąpi </w:t>
      </w:r>
      <w:r w:rsidR="00BD5B53" w:rsidRPr="006D19A4">
        <w:rPr>
          <w:rFonts w:ascii="Times New Roman" w:eastAsia="ArialMT" w:hAnsi="Times New Roman"/>
          <w:color w:val="000000"/>
          <w:sz w:val="24"/>
          <w:szCs w:val="24"/>
        </w:rPr>
        <w:t xml:space="preserve">w terminie 30 dni od zaakceptowania </w:t>
      </w:r>
      <w:r w:rsidR="003578C9" w:rsidRPr="006D19A4">
        <w:rPr>
          <w:rFonts w:ascii="Times New Roman" w:eastAsia="ArialMT" w:hAnsi="Times New Roman"/>
          <w:color w:val="000000"/>
          <w:sz w:val="24"/>
          <w:szCs w:val="24"/>
        </w:rPr>
        <w:t>wniosku o płatność.</w:t>
      </w:r>
    </w:p>
    <w:p w14:paraId="5BE31234" w14:textId="77777777" w:rsidR="007C2533" w:rsidRPr="006D19A4"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color w:val="000000"/>
          <w:sz w:val="24"/>
          <w:szCs w:val="24"/>
          <w:lang w:eastAsia="ar-SA"/>
        </w:rPr>
      </w:pPr>
      <w:r w:rsidRPr="006D19A4">
        <w:rPr>
          <w:rFonts w:ascii="Times New Roman" w:hAnsi="Times New Roman"/>
          <w:color w:val="000000"/>
          <w:sz w:val="24"/>
          <w:szCs w:val="24"/>
        </w:rPr>
        <w:t xml:space="preserve">Wniosek o płatność sporządzany jest przez Grantobiorcę na formularzu udostępnionym przez LGD, którego wzór stanowi Załącznik nr </w:t>
      </w:r>
      <w:r w:rsidR="00122189" w:rsidRPr="006D19A4">
        <w:rPr>
          <w:rFonts w:ascii="Times New Roman" w:hAnsi="Times New Roman"/>
          <w:color w:val="000000"/>
          <w:sz w:val="24"/>
          <w:szCs w:val="24"/>
        </w:rPr>
        <w:t>8</w:t>
      </w:r>
      <w:r w:rsidRPr="006D19A4">
        <w:rPr>
          <w:rFonts w:ascii="Times New Roman" w:hAnsi="Times New Roman"/>
          <w:color w:val="000000"/>
          <w:sz w:val="24"/>
          <w:szCs w:val="24"/>
        </w:rPr>
        <w:t xml:space="preserve"> do niniejszej procedury. Wniosek o płatność składany jest w formie papierowej podpisanej przez osoby upoważnione do reprezentacji Grantobiorcy</w:t>
      </w:r>
      <w:r w:rsidR="00F92575" w:rsidRPr="006D19A4">
        <w:rPr>
          <w:rFonts w:ascii="Times New Roman" w:hAnsi="Times New Roman"/>
          <w:color w:val="000000"/>
          <w:sz w:val="24"/>
          <w:szCs w:val="24"/>
        </w:rPr>
        <w:t xml:space="preserve"> oraz elektronicznej</w:t>
      </w:r>
      <w:r w:rsidR="00E65A8C" w:rsidRPr="006D19A4">
        <w:rPr>
          <w:rFonts w:ascii="Times New Roman" w:hAnsi="Times New Roman"/>
          <w:color w:val="000000"/>
          <w:sz w:val="24"/>
          <w:szCs w:val="24"/>
        </w:rPr>
        <w:t xml:space="preserve"> (zapisanej na nośniku informatycznym)</w:t>
      </w:r>
      <w:r w:rsidRPr="006D19A4">
        <w:rPr>
          <w:rFonts w:ascii="Times New Roman" w:hAnsi="Times New Roman"/>
          <w:color w:val="000000"/>
          <w:sz w:val="24"/>
          <w:szCs w:val="24"/>
        </w:rPr>
        <w:t xml:space="preserve"> wraz z wymaganymi dokumentami i oryginałami dokumentów księgowych, bezpośrednio w Biurze LGD. </w:t>
      </w:r>
    </w:p>
    <w:p w14:paraId="313E450F" w14:textId="77777777" w:rsidR="007C2533" w:rsidRPr="007C2533" w:rsidRDefault="00FC60EB"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 xml:space="preserve">Sprawozdanie stanowiące załącznik nr </w:t>
      </w:r>
      <w:r w:rsidR="00122189" w:rsidRPr="007C2533">
        <w:rPr>
          <w:rFonts w:ascii="Times New Roman" w:hAnsi="Times New Roman"/>
          <w:sz w:val="24"/>
          <w:szCs w:val="24"/>
        </w:rPr>
        <w:t>9</w:t>
      </w:r>
      <w:r w:rsidRPr="007C2533">
        <w:rPr>
          <w:rFonts w:ascii="Times New Roman" w:hAnsi="Times New Roman"/>
          <w:sz w:val="24"/>
          <w:szCs w:val="24"/>
        </w:rPr>
        <w:t xml:space="preserve"> jest składane wraz z wnioskiem o płatność w formie papierowej podpisanej przez osoby upoważnione do reprezentacji Grantobiorcy oraz elektronicznej.</w:t>
      </w:r>
    </w:p>
    <w:p w14:paraId="3CEC2711" w14:textId="77777777" w:rsidR="007C2533" w:rsidRPr="007C2533"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 xml:space="preserve">W przypadku, gdy Grantobiorcą jest sformalizowana grupa nieposiadająca osobowości prawnej, wniosek o płatność podpisywany jest przez osoby upoważnione do reprezentowania podmiotu, w ramach którego grupa ta została powołana. </w:t>
      </w:r>
    </w:p>
    <w:p w14:paraId="4AA3901E"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eastAsia="Times New Roman" w:hAnsi="Times New Roman"/>
          <w:sz w:val="24"/>
          <w:szCs w:val="24"/>
          <w:lang w:eastAsia="pl-PL"/>
        </w:rPr>
        <w:t>W przypadku niezłożenia wniosku o płatność w wyznaczonych terminach, LGD wzywa Grantobiorcę do złożenia wniosku o płatność w kolejnym wyznaczonym terminie lub do złożenia wniosku o zmianę umowy w zakresie terminu złożenia wniosku o płatność pośrednią lub ostateczną. Niezłożenie przez Grantobiorcę wniosku o płatność po wezwaniu lub wniosku o zmianę umowy skutkować będzie rozwiązaniem umowy.</w:t>
      </w:r>
    </w:p>
    <w:p w14:paraId="7FDC99AC" w14:textId="77777777" w:rsidR="007C2533" w:rsidRPr="007C2533" w:rsidRDefault="00F9257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 xml:space="preserve"> </w:t>
      </w:r>
      <w:r w:rsidR="004D2A84" w:rsidRPr="007C2533">
        <w:rPr>
          <w:rFonts w:ascii="Times New Roman" w:hAnsi="Times New Roman"/>
          <w:sz w:val="24"/>
          <w:szCs w:val="24"/>
        </w:rPr>
        <w:t>Wniosek o płatność rozpatrywany jest przez LGD w terminie</w:t>
      </w:r>
      <w:r w:rsidR="004D2A84" w:rsidRPr="007C2533">
        <w:rPr>
          <w:rFonts w:ascii="Times New Roman" w:hAnsi="Times New Roman"/>
          <w:color w:val="FF0000"/>
          <w:sz w:val="24"/>
          <w:szCs w:val="24"/>
        </w:rPr>
        <w:t xml:space="preserve"> </w:t>
      </w:r>
      <w:r w:rsidR="00122189" w:rsidRPr="007C2533">
        <w:rPr>
          <w:rFonts w:ascii="Times New Roman" w:hAnsi="Times New Roman"/>
          <w:sz w:val="24"/>
          <w:szCs w:val="24"/>
        </w:rPr>
        <w:t>2 miesięcy</w:t>
      </w:r>
      <w:r w:rsidR="004D2A84" w:rsidRPr="007C2533">
        <w:rPr>
          <w:rFonts w:ascii="Times New Roman" w:hAnsi="Times New Roman"/>
          <w:sz w:val="24"/>
          <w:szCs w:val="24"/>
        </w:rPr>
        <w:t xml:space="preserve"> od dnia jego złożenia. </w:t>
      </w:r>
    </w:p>
    <w:p w14:paraId="4D006653" w14:textId="77777777" w:rsidR="007C2533" w:rsidRPr="007C2533"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Weryfikacja wniosku o płatność 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w:t>
      </w:r>
      <w:r w:rsidR="00F92575" w:rsidRPr="007C2533">
        <w:rPr>
          <w:rFonts w:ascii="Times New Roman" w:hAnsi="Times New Roman"/>
          <w:sz w:val="24"/>
          <w:szCs w:val="24"/>
        </w:rPr>
        <w:t>nia operacji lub jej e</w:t>
      </w:r>
      <w:r w:rsidR="007C2533">
        <w:rPr>
          <w:rFonts w:ascii="Times New Roman" w:hAnsi="Times New Roman"/>
          <w:sz w:val="24"/>
          <w:szCs w:val="24"/>
        </w:rPr>
        <w:t>tapu.</w:t>
      </w:r>
    </w:p>
    <w:p w14:paraId="23626E52"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eastAsia="Times New Roman" w:hAnsi="Times New Roman"/>
          <w:sz w:val="24"/>
          <w:szCs w:val="24"/>
          <w:lang w:eastAsia="pl-PL"/>
        </w:rPr>
        <w:t>Grantobiorcy przysługuje prawo do usunięcia braków lub złożenia wyjaśnień w terminie 14 dni od dnia doręczenia wezwania.</w:t>
      </w:r>
    </w:p>
    <w:p w14:paraId="122F1669"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CC2794">
        <w:rPr>
          <w:rFonts w:ascii="Times New Roman" w:eastAsia="Times New Roman" w:hAnsi="Times New Roman"/>
          <w:color w:val="000000"/>
          <w:sz w:val="24"/>
          <w:szCs w:val="24"/>
          <w:lang w:eastAsia="pl-PL"/>
        </w:rPr>
        <w:lastRenderedPageBreak/>
        <w:t>W</w:t>
      </w:r>
      <w:r w:rsidRPr="007C2533">
        <w:rPr>
          <w:rFonts w:ascii="Times New Roman" w:eastAsia="Times New Roman" w:hAnsi="Times New Roman"/>
          <w:color w:val="7030A0"/>
          <w:sz w:val="24"/>
          <w:szCs w:val="24"/>
          <w:lang w:eastAsia="pl-PL"/>
        </w:rPr>
        <w:t xml:space="preserve"> </w:t>
      </w:r>
      <w:r w:rsidRPr="007C2533">
        <w:rPr>
          <w:rFonts w:ascii="Times New Roman" w:eastAsia="Times New Roman" w:hAnsi="Times New Roman"/>
          <w:sz w:val="24"/>
          <w:szCs w:val="24"/>
          <w:lang w:eastAsia="pl-PL"/>
        </w:rPr>
        <w:t>przypadku, gdy  Grantobiorca  nie usunął braków i nie złożył wyjaśnień w terminie, o którym mowa wyżej, LGD ponownie wzywa Grantobiorcę w formie pisemnej do ich usunięcia w terminie 14 od dnia doręczenia wezwania.</w:t>
      </w:r>
    </w:p>
    <w:p w14:paraId="337B6CB9"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eastAsia="Times New Roman" w:hAnsi="Times New Roman"/>
          <w:sz w:val="24"/>
          <w:szCs w:val="24"/>
          <w:lang w:eastAsia="pl-PL"/>
        </w:rPr>
        <w:t>Termin, o którym mowa w ust. 17 i 18, uważa się za zachowany, jeżeli przed upływem tego terminu pismo nadano w polskiej placówce pocztowej operatora publicznego albo złożono w polskim urzędzie konsularnym albo złożono w siedzibie LGD.</w:t>
      </w:r>
    </w:p>
    <w:p w14:paraId="2106BFFD"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eastAsia="Times New Roman" w:hAnsi="Times New Roman"/>
          <w:sz w:val="24"/>
          <w:szCs w:val="24"/>
          <w:lang w:eastAsia="pl-PL"/>
        </w:rPr>
        <w:t>W przypadku, gdy pomimo ponownego wezwania, Grantobiorca nie usunął braków i nie złożył wyjaśnień w wyznaczonym terminie, LGD rozpatruje wniosek o płatność w zakresie, w jakim został on wypełniony oraz na podstawie dołączonych do niego i poprawnie sporządzonych dokumentów.</w:t>
      </w:r>
    </w:p>
    <w:p w14:paraId="1B000B07" w14:textId="77777777" w:rsidR="007C2533" w:rsidRDefault="004601E5"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eastAsia="Times New Roman" w:hAnsi="Times New Roman"/>
          <w:sz w:val="24"/>
          <w:szCs w:val="24"/>
          <w:lang w:eastAsia="pl-PL"/>
        </w:rPr>
        <w:t>W przypadkach, o których mowa w ustępie 1</w:t>
      </w:r>
      <w:r w:rsidR="00122189" w:rsidRPr="007C2533">
        <w:rPr>
          <w:rFonts w:ascii="Times New Roman" w:eastAsia="Times New Roman" w:hAnsi="Times New Roman"/>
          <w:sz w:val="24"/>
          <w:szCs w:val="24"/>
          <w:lang w:eastAsia="pl-PL"/>
        </w:rPr>
        <w:t>9</w:t>
      </w:r>
      <w:r w:rsidRPr="007C2533">
        <w:rPr>
          <w:rFonts w:ascii="Times New Roman" w:eastAsia="Times New Roman" w:hAnsi="Times New Roman"/>
          <w:sz w:val="24"/>
          <w:szCs w:val="24"/>
          <w:lang w:eastAsia="pl-PL"/>
        </w:rPr>
        <w:t xml:space="preserve"> i 2</w:t>
      </w:r>
      <w:r w:rsidR="00122189" w:rsidRPr="007C2533">
        <w:rPr>
          <w:rFonts w:ascii="Times New Roman" w:eastAsia="Times New Roman" w:hAnsi="Times New Roman"/>
          <w:sz w:val="24"/>
          <w:szCs w:val="24"/>
          <w:lang w:eastAsia="pl-PL"/>
        </w:rPr>
        <w:t>0</w:t>
      </w:r>
      <w:r w:rsidRPr="007C2533">
        <w:rPr>
          <w:rFonts w:ascii="Times New Roman" w:eastAsia="Times New Roman" w:hAnsi="Times New Roman"/>
          <w:sz w:val="24"/>
          <w:szCs w:val="24"/>
          <w:lang w:eastAsia="pl-PL"/>
        </w:rPr>
        <w:t>, wstrzymuje się bieg terminu rozpatrywania wniosku do czasu wykonania przez Grantobiorcę określonych czynności.</w:t>
      </w:r>
    </w:p>
    <w:p w14:paraId="6BB3D545" w14:textId="77777777" w:rsidR="007C2533" w:rsidRPr="007C2533"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 xml:space="preserve">Po zweryfikowaniu wniosku o płatność LGD informuje Grantobiorcę o wynikach weryfikacji. </w:t>
      </w:r>
    </w:p>
    <w:p w14:paraId="6D09AE13" w14:textId="77777777" w:rsidR="007C2533" w:rsidRPr="007C2533"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Informacja zawiera wskazanie, jakie koszty i w jakiej wysokości zostały uznane za niekwalifikowalne wraz z uzasadnieniem oraz wskazanie, jaka kwota wydatków i wkładu własnego – jeżeli taki był wnosz</w:t>
      </w:r>
      <w:r w:rsidR="006B19E9" w:rsidRPr="007C2533">
        <w:rPr>
          <w:rFonts w:ascii="Times New Roman" w:hAnsi="Times New Roman"/>
          <w:sz w:val="24"/>
          <w:szCs w:val="24"/>
        </w:rPr>
        <w:t xml:space="preserve">ony – została zatwierdzona. </w:t>
      </w:r>
    </w:p>
    <w:p w14:paraId="27681267" w14:textId="77777777" w:rsidR="006B19E9" w:rsidRPr="007C2533" w:rsidRDefault="004D2A84" w:rsidP="00DA62CD">
      <w:pPr>
        <w:numPr>
          <w:ilvl w:val="0"/>
          <w:numId w:val="63"/>
        </w:numPr>
        <w:tabs>
          <w:tab w:val="left" w:pos="142"/>
        </w:tabs>
        <w:suppressAutoHyphens/>
        <w:spacing w:after="0" w:line="240" w:lineRule="auto"/>
        <w:ind w:left="357" w:hanging="357"/>
        <w:jc w:val="both"/>
        <w:rPr>
          <w:rFonts w:ascii="Times New Roman" w:eastAsia="Times New Roman" w:hAnsi="Times New Roman"/>
          <w:sz w:val="24"/>
          <w:szCs w:val="24"/>
          <w:lang w:eastAsia="ar-SA"/>
        </w:rPr>
      </w:pPr>
      <w:r w:rsidRPr="007C2533">
        <w:rPr>
          <w:rFonts w:ascii="Times New Roman" w:hAnsi="Times New Roman"/>
          <w:sz w:val="24"/>
          <w:szCs w:val="24"/>
        </w:rPr>
        <w:t>W przypadku wystąpienia opóźnień w otrzymaniu przez LGD środków finansowych na wypłatę kwoty grantu, płatności dokonuje się niezwłocznie po ich otrzymaniu. O opóźnieni</w:t>
      </w:r>
      <w:r w:rsidR="006B19E9" w:rsidRPr="007C2533">
        <w:rPr>
          <w:rFonts w:ascii="Times New Roman" w:hAnsi="Times New Roman"/>
          <w:sz w:val="24"/>
          <w:szCs w:val="24"/>
        </w:rPr>
        <w:t>ach LGD zawiadamia Grantobiorcę.</w:t>
      </w:r>
    </w:p>
    <w:p w14:paraId="5E96CADD" w14:textId="77777777" w:rsidR="006B19E9" w:rsidRPr="004601E5" w:rsidRDefault="006B19E9" w:rsidP="00B546CC">
      <w:pPr>
        <w:tabs>
          <w:tab w:val="left" w:pos="142"/>
        </w:tabs>
        <w:autoSpaceDE w:val="0"/>
        <w:autoSpaceDN w:val="0"/>
        <w:adjustRightInd w:val="0"/>
        <w:spacing w:after="0" w:line="240" w:lineRule="auto"/>
        <w:jc w:val="both"/>
        <w:rPr>
          <w:rFonts w:ascii="Times New Roman" w:hAnsi="Times New Roman"/>
          <w:sz w:val="24"/>
          <w:szCs w:val="24"/>
        </w:rPr>
      </w:pPr>
    </w:p>
    <w:p w14:paraId="59F16B22" w14:textId="77777777" w:rsidR="006B19E9" w:rsidRPr="004601E5" w:rsidRDefault="00BC423F" w:rsidP="006B19E9">
      <w:pPr>
        <w:pStyle w:val="Akapitzlist"/>
        <w:tabs>
          <w:tab w:val="left" w:pos="142"/>
        </w:tabs>
        <w:autoSpaceDE w:val="0"/>
        <w:autoSpaceDN w:val="0"/>
        <w:adjustRightInd w:val="0"/>
        <w:spacing w:after="0" w:line="240" w:lineRule="auto"/>
        <w:ind w:left="284" w:hanging="284"/>
        <w:jc w:val="center"/>
        <w:rPr>
          <w:rFonts w:ascii="Times New Roman" w:hAnsi="Times New Roman"/>
          <w:b/>
          <w:sz w:val="24"/>
          <w:szCs w:val="24"/>
        </w:rPr>
      </w:pPr>
      <w:r w:rsidRPr="004601E5">
        <w:rPr>
          <w:rFonts w:ascii="Times New Roman" w:hAnsi="Times New Roman"/>
          <w:b/>
          <w:sz w:val="24"/>
          <w:szCs w:val="24"/>
        </w:rPr>
        <w:t>§16</w:t>
      </w:r>
      <w:r w:rsidR="006B19E9" w:rsidRPr="004601E5">
        <w:rPr>
          <w:rFonts w:ascii="Times New Roman" w:hAnsi="Times New Roman"/>
          <w:b/>
          <w:sz w:val="24"/>
          <w:szCs w:val="24"/>
        </w:rPr>
        <w:t xml:space="preserve"> </w:t>
      </w:r>
      <w:r w:rsidR="008671C7" w:rsidRPr="004601E5">
        <w:rPr>
          <w:rFonts w:ascii="Times New Roman" w:hAnsi="Times New Roman"/>
          <w:b/>
          <w:sz w:val="24"/>
          <w:szCs w:val="24"/>
        </w:rPr>
        <w:t xml:space="preserve">Sprawozdawczość </w:t>
      </w:r>
    </w:p>
    <w:p w14:paraId="1DA7D1F1" w14:textId="77777777" w:rsidR="0098296A" w:rsidRPr="004601E5" w:rsidRDefault="001F43E8"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w:t>
      </w:r>
      <w:r w:rsidR="004D2A84" w:rsidRPr="004601E5">
        <w:rPr>
          <w:rFonts w:ascii="Times New Roman" w:hAnsi="Times New Roman"/>
          <w:sz w:val="24"/>
          <w:szCs w:val="24"/>
        </w:rPr>
        <w:t>ra</w:t>
      </w:r>
      <w:r w:rsidR="0007193B">
        <w:rPr>
          <w:rFonts w:ascii="Times New Roman" w:hAnsi="Times New Roman"/>
          <w:sz w:val="24"/>
          <w:szCs w:val="24"/>
        </w:rPr>
        <w:t>z z wnioskiem o płatność</w:t>
      </w:r>
      <w:r w:rsidR="004D2A84" w:rsidRPr="004601E5">
        <w:rPr>
          <w:rFonts w:ascii="Times New Roman" w:hAnsi="Times New Roman"/>
          <w:sz w:val="24"/>
          <w:szCs w:val="24"/>
        </w:rPr>
        <w:t>, Grantobiorca składa LGD sprawozdanie merytor</w:t>
      </w:r>
      <w:r w:rsidR="0098296A" w:rsidRPr="004601E5">
        <w:rPr>
          <w:rFonts w:ascii="Times New Roman" w:hAnsi="Times New Roman"/>
          <w:sz w:val="24"/>
          <w:szCs w:val="24"/>
        </w:rPr>
        <w:t xml:space="preserve">yczne z realizacji operacji. </w:t>
      </w:r>
    </w:p>
    <w:p w14:paraId="4A2DD52E" w14:textId="77777777" w:rsidR="0098296A" w:rsidRPr="004601E5" w:rsidRDefault="004D2A84"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Sprawozdanie składa się na formularzu udostępnionym przez LGD, którego wzór stanowi Załącznik nr </w:t>
      </w:r>
      <w:r w:rsidR="00575015" w:rsidRPr="00CC2794">
        <w:rPr>
          <w:rFonts w:ascii="Times New Roman" w:hAnsi="Times New Roman"/>
          <w:color w:val="000000"/>
          <w:sz w:val="24"/>
          <w:szCs w:val="24"/>
        </w:rPr>
        <w:t>8</w:t>
      </w:r>
      <w:r w:rsidR="0098296A" w:rsidRPr="004601E5">
        <w:rPr>
          <w:rFonts w:ascii="Times New Roman" w:hAnsi="Times New Roman"/>
          <w:sz w:val="24"/>
          <w:szCs w:val="24"/>
        </w:rPr>
        <w:t xml:space="preserve"> do niniejszej procedury. </w:t>
      </w:r>
    </w:p>
    <w:p w14:paraId="5B581C40" w14:textId="77777777" w:rsidR="0098296A" w:rsidRPr="006D19A4" w:rsidRDefault="004D2A84"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6D19A4">
        <w:rPr>
          <w:rFonts w:ascii="Times New Roman" w:hAnsi="Times New Roman"/>
          <w:color w:val="000000"/>
          <w:sz w:val="24"/>
          <w:szCs w:val="24"/>
        </w:rPr>
        <w:t>Sprawozdanie sporządzane jest przez Grantobiorcę w formie papierowej</w:t>
      </w:r>
      <w:r w:rsidR="0098296A" w:rsidRPr="006D19A4">
        <w:rPr>
          <w:rFonts w:ascii="Times New Roman" w:hAnsi="Times New Roman"/>
          <w:color w:val="000000"/>
          <w:sz w:val="24"/>
          <w:szCs w:val="24"/>
        </w:rPr>
        <w:t xml:space="preserve"> i elektronicznej</w:t>
      </w:r>
      <w:r w:rsidR="00E65A8C" w:rsidRPr="006D19A4">
        <w:rPr>
          <w:rFonts w:ascii="Times New Roman" w:hAnsi="Times New Roman"/>
          <w:color w:val="000000"/>
          <w:sz w:val="24"/>
          <w:szCs w:val="24"/>
        </w:rPr>
        <w:t xml:space="preserve"> (zapisanej na informatycznym nośniku danych)</w:t>
      </w:r>
      <w:r w:rsidR="0098296A" w:rsidRPr="006D19A4">
        <w:rPr>
          <w:rFonts w:ascii="Times New Roman" w:hAnsi="Times New Roman"/>
          <w:color w:val="000000"/>
          <w:sz w:val="24"/>
          <w:szCs w:val="24"/>
        </w:rPr>
        <w:t>, podpisane</w:t>
      </w:r>
      <w:r w:rsidRPr="006D19A4">
        <w:rPr>
          <w:rFonts w:ascii="Times New Roman" w:hAnsi="Times New Roman"/>
          <w:color w:val="000000"/>
          <w:sz w:val="24"/>
          <w:szCs w:val="24"/>
        </w:rPr>
        <w:t xml:space="preserve"> przez osoby upoważnion</w:t>
      </w:r>
      <w:r w:rsidR="0098296A" w:rsidRPr="006D19A4">
        <w:rPr>
          <w:rFonts w:ascii="Times New Roman" w:hAnsi="Times New Roman"/>
          <w:color w:val="000000"/>
          <w:sz w:val="24"/>
          <w:szCs w:val="24"/>
        </w:rPr>
        <w:t>e do reprezentacji Grantobiorcy i składane</w:t>
      </w:r>
      <w:r w:rsidRPr="006D19A4">
        <w:rPr>
          <w:rFonts w:ascii="Times New Roman" w:hAnsi="Times New Roman"/>
          <w:color w:val="000000"/>
          <w:sz w:val="24"/>
          <w:szCs w:val="24"/>
        </w:rPr>
        <w:t xml:space="preserve"> bezpośrednio w Biurze LGD. </w:t>
      </w:r>
    </w:p>
    <w:p w14:paraId="5E40BB95" w14:textId="77777777" w:rsidR="0098296A" w:rsidRPr="004601E5" w:rsidRDefault="004D2A84"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W przypadku, gdy Grantobiorcą jest sformalizowana grupa nieposiadająca osobowości prawnej, sprawozdanie podpisywane jest przez osoby upoważnione do reprezentowania podmiotu, w ramach kt</w:t>
      </w:r>
      <w:r w:rsidR="0098296A" w:rsidRPr="004601E5">
        <w:rPr>
          <w:rFonts w:ascii="Times New Roman" w:hAnsi="Times New Roman"/>
          <w:sz w:val="24"/>
          <w:szCs w:val="24"/>
        </w:rPr>
        <w:t>órego grupa ta została powołana</w:t>
      </w:r>
      <w:r w:rsidRPr="004601E5">
        <w:rPr>
          <w:rFonts w:ascii="Times New Roman" w:hAnsi="Times New Roman"/>
          <w:sz w:val="24"/>
          <w:szCs w:val="24"/>
        </w:rPr>
        <w:t xml:space="preserve">. </w:t>
      </w:r>
    </w:p>
    <w:p w14:paraId="74693864" w14:textId="77777777" w:rsidR="0098296A" w:rsidRPr="004601E5" w:rsidRDefault="004D2A84"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LGD może wezwać Grantobiorcę do uzupełnienia lub poprawienia sprawozdania, wyznaczając Grantobiorcy w tym celu odpowiedni termin, nie krótszy jednak niż </w:t>
      </w:r>
      <w:r w:rsidR="0098296A" w:rsidRPr="004601E5">
        <w:rPr>
          <w:rFonts w:ascii="Times New Roman" w:hAnsi="Times New Roman"/>
          <w:sz w:val="24"/>
          <w:szCs w:val="24"/>
        </w:rPr>
        <w:t>14</w:t>
      </w:r>
      <w:r w:rsidRPr="004601E5">
        <w:rPr>
          <w:rFonts w:ascii="Times New Roman" w:hAnsi="Times New Roman"/>
          <w:sz w:val="24"/>
          <w:szCs w:val="24"/>
        </w:rPr>
        <w:t xml:space="preserve"> dni. </w:t>
      </w:r>
    </w:p>
    <w:p w14:paraId="03A53870" w14:textId="77777777" w:rsidR="0098296A" w:rsidRPr="004601E5" w:rsidRDefault="004D2A84" w:rsidP="009C30AF">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Niezłożenie sprawozdania lub uzupełnienia/korekty sprawozdania wstrzymuje wypłatę, o której mowa w </w:t>
      </w:r>
      <w:r w:rsidR="0098296A" w:rsidRPr="004601E5">
        <w:rPr>
          <w:rFonts w:ascii="Times New Roman" w:hAnsi="Times New Roman"/>
          <w:sz w:val="24"/>
          <w:szCs w:val="24"/>
        </w:rPr>
        <w:t>§1</w:t>
      </w:r>
      <w:r w:rsidR="001F43E8">
        <w:rPr>
          <w:rFonts w:ascii="Times New Roman" w:hAnsi="Times New Roman"/>
          <w:sz w:val="24"/>
          <w:szCs w:val="24"/>
        </w:rPr>
        <w:t>5</w:t>
      </w:r>
      <w:r w:rsidR="0098296A" w:rsidRPr="004601E5">
        <w:rPr>
          <w:rFonts w:ascii="Times New Roman" w:hAnsi="Times New Roman"/>
          <w:sz w:val="24"/>
          <w:szCs w:val="24"/>
        </w:rPr>
        <w:t xml:space="preserve"> </w:t>
      </w:r>
      <w:r w:rsidRPr="004601E5">
        <w:rPr>
          <w:rFonts w:ascii="Times New Roman" w:hAnsi="Times New Roman"/>
          <w:sz w:val="24"/>
          <w:szCs w:val="24"/>
        </w:rPr>
        <w:t xml:space="preserve">pkt </w:t>
      </w:r>
      <w:r w:rsidR="001F43E8">
        <w:rPr>
          <w:rFonts w:ascii="Times New Roman" w:hAnsi="Times New Roman"/>
          <w:sz w:val="24"/>
          <w:szCs w:val="24"/>
        </w:rPr>
        <w:t xml:space="preserve">12 </w:t>
      </w:r>
      <w:r w:rsidRPr="004601E5">
        <w:rPr>
          <w:rFonts w:ascii="Times New Roman" w:hAnsi="Times New Roman"/>
          <w:sz w:val="24"/>
          <w:szCs w:val="24"/>
        </w:rPr>
        <w:t xml:space="preserve">i może stanowić przyczynę rozwiązania umowy o powierzenie grantu. </w:t>
      </w:r>
    </w:p>
    <w:p w14:paraId="7472C793" w14:textId="77777777" w:rsidR="001F43E8" w:rsidRPr="004601E5" w:rsidRDefault="001F43E8" w:rsidP="000B1738">
      <w:pPr>
        <w:tabs>
          <w:tab w:val="left" w:pos="142"/>
        </w:tabs>
        <w:autoSpaceDE w:val="0"/>
        <w:autoSpaceDN w:val="0"/>
        <w:adjustRightInd w:val="0"/>
        <w:spacing w:after="0" w:line="240" w:lineRule="auto"/>
        <w:rPr>
          <w:rFonts w:ascii="Times New Roman" w:hAnsi="Times New Roman"/>
          <w:b/>
          <w:sz w:val="24"/>
          <w:szCs w:val="24"/>
        </w:rPr>
      </w:pPr>
    </w:p>
    <w:p w14:paraId="725F36A7" w14:textId="77777777" w:rsidR="0098296A" w:rsidRPr="004601E5" w:rsidRDefault="008671C7" w:rsidP="008671C7">
      <w:pPr>
        <w:tabs>
          <w:tab w:val="left" w:pos="142"/>
        </w:tabs>
        <w:autoSpaceDE w:val="0"/>
        <w:autoSpaceDN w:val="0"/>
        <w:adjustRightInd w:val="0"/>
        <w:spacing w:after="0" w:line="240" w:lineRule="auto"/>
        <w:jc w:val="center"/>
        <w:rPr>
          <w:rFonts w:ascii="Times New Roman" w:hAnsi="Times New Roman"/>
          <w:b/>
          <w:sz w:val="24"/>
          <w:szCs w:val="24"/>
        </w:rPr>
      </w:pPr>
      <w:r w:rsidRPr="004601E5">
        <w:rPr>
          <w:rFonts w:ascii="Times New Roman" w:hAnsi="Times New Roman"/>
          <w:b/>
          <w:sz w:val="24"/>
          <w:szCs w:val="24"/>
        </w:rPr>
        <w:t>§1</w:t>
      </w:r>
      <w:r w:rsidR="00BC423F" w:rsidRPr="004601E5">
        <w:rPr>
          <w:rFonts w:ascii="Times New Roman" w:hAnsi="Times New Roman"/>
          <w:b/>
          <w:sz w:val="24"/>
          <w:szCs w:val="24"/>
        </w:rPr>
        <w:t>7</w:t>
      </w:r>
      <w:r w:rsidRPr="004601E5">
        <w:rPr>
          <w:rFonts w:ascii="Times New Roman" w:hAnsi="Times New Roman"/>
          <w:b/>
          <w:sz w:val="24"/>
          <w:szCs w:val="24"/>
        </w:rPr>
        <w:t xml:space="preserve"> Zasady kontroli grantów</w:t>
      </w:r>
    </w:p>
    <w:p w14:paraId="49C0A65E"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LGD ma prawo przeprowadzać monitoring i kontrolę realizacji</w:t>
      </w:r>
      <w:r w:rsidR="008671C7" w:rsidRPr="004601E5">
        <w:rPr>
          <w:rFonts w:ascii="Times New Roman" w:hAnsi="Times New Roman"/>
          <w:sz w:val="24"/>
          <w:szCs w:val="24"/>
        </w:rPr>
        <w:t xml:space="preserve"> operacji przez Grantobiorcę.</w:t>
      </w:r>
    </w:p>
    <w:p w14:paraId="7EBB4E2B"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Monitoring i kontrolę LGD prowadzi zarówno w czasie realizacji operacji, jak i po jej zrealizowaniu w okresie 5 lat od d</w:t>
      </w:r>
      <w:r w:rsidR="008671C7" w:rsidRPr="004601E5">
        <w:rPr>
          <w:rFonts w:ascii="Times New Roman" w:hAnsi="Times New Roman"/>
          <w:sz w:val="24"/>
          <w:szCs w:val="24"/>
        </w:rPr>
        <w:t xml:space="preserve">okonania płatności końcowej. </w:t>
      </w:r>
    </w:p>
    <w:p w14:paraId="72B2C8A5"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Zarząd postanawia o przeprowadzeniu czynności monitoringu lub kontroli u Grantobiorcy, ustalając jednocześnie rodzaj i termin przeprowadzen</w:t>
      </w:r>
      <w:r w:rsidR="008671C7" w:rsidRPr="004601E5">
        <w:rPr>
          <w:rFonts w:ascii="Times New Roman" w:hAnsi="Times New Roman"/>
          <w:sz w:val="24"/>
          <w:szCs w:val="24"/>
        </w:rPr>
        <w:t xml:space="preserve">ia poszczególnych czynności. </w:t>
      </w:r>
    </w:p>
    <w:p w14:paraId="4FC85A0D"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Monitoring i kontrolę przeprowadza </w:t>
      </w:r>
      <w:r w:rsidR="008671C7" w:rsidRPr="004601E5">
        <w:rPr>
          <w:rFonts w:ascii="Times New Roman" w:hAnsi="Times New Roman"/>
          <w:sz w:val="24"/>
          <w:szCs w:val="24"/>
        </w:rPr>
        <w:t>biuro LGD</w:t>
      </w:r>
      <w:r w:rsidRPr="004601E5">
        <w:rPr>
          <w:rFonts w:ascii="Times New Roman" w:hAnsi="Times New Roman"/>
          <w:sz w:val="24"/>
          <w:szCs w:val="24"/>
        </w:rPr>
        <w:t xml:space="preserve">. </w:t>
      </w:r>
    </w:p>
    <w:p w14:paraId="54338528"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Zarząd może zlecić wykonanie kon</w:t>
      </w:r>
      <w:r w:rsidR="008671C7" w:rsidRPr="004601E5">
        <w:rPr>
          <w:rFonts w:ascii="Times New Roman" w:hAnsi="Times New Roman"/>
          <w:sz w:val="24"/>
          <w:szCs w:val="24"/>
        </w:rPr>
        <w:t xml:space="preserve">troli zewnętrznym ekspertom. </w:t>
      </w:r>
    </w:p>
    <w:p w14:paraId="5788209A"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Dokumenty, a także informacje, wyjaśnienia i powiadomienia związane z monitoringiem i kontrolą mogą być przesyłane za pośrednictwem</w:t>
      </w:r>
      <w:r w:rsidR="008671C7" w:rsidRPr="004601E5">
        <w:rPr>
          <w:rFonts w:ascii="Times New Roman" w:hAnsi="Times New Roman"/>
          <w:sz w:val="24"/>
          <w:szCs w:val="24"/>
        </w:rPr>
        <w:t xml:space="preserve"> poczty elektronicznej z opcją potwierdzenia otrzymania wiadomości</w:t>
      </w:r>
      <w:r w:rsidRPr="004601E5">
        <w:rPr>
          <w:rFonts w:ascii="Times New Roman" w:hAnsi="Times New Roman"/>
          <w:sz w:val="24"/>
          <w:szCs w:val="24"/>
        </w:rPr>
        <w:t xml:space="preserve">. </w:t>
      </w:r>
    </w:p>
    <w:p w14:paraId="1C57A251"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lastRenderedPageBreak/>
        <w:t xml:space="preserve">Celem monitoringu jest sprawdzenie prawidłowości realizacji operacji, prawidłowości sporządzania dokumentacji z realizacji operacji i dokonywania wydatków oraz zidentyfikowania ewentualnych problemów w realizacji operacji. </w:t>
      </w:r>
    </w:p>
    <w:p w14:paraId="68FAC641"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Monitoring prawidłowej</w:t>
      </w:r>
      <w:r w:rsidR="008671C7" w:rsidRPr="004601E5">
        <w:rPr>
          <w:rFonts w:ascii="Times New Roman" w:hAnsi="Times New Roman"/>
          <w:sz w:val="24"/>
          <w:szCs w:val="24"/>
        </w:rPr>
        <w:t xml:space="preserve"> realizacji operacji polega na m</w:t>
      </w:r>
      <w:r w:rsidRPr="004601E5">
        <w:rPr>
          <w:rFonts w:ascii="Times New Roman" w:hAnsi="Times New Roman"/>
          <w:sz w:val="24"/>
          <w:szCs w:val="24"/>
        </w:rPr>
        <w:t>onitoringu w zakresie prawidłowości realizacji poszczególnyc</w:t>
      </w:r>
      <w:r w:rsidR="008671C7" w:rsidRPr="004601E5">
        <w:rPr>
          <w:rFonts w:ascii="Times New Roman" w:hAnsi="Times New Roman"/>
          <w:sz w:val="24"/>
          <w:szCs w:val="24"/>
        </w:rPr>
        <w:t>h działań w ramach operacji</w:t>
      </w:r>
      <w:r w:rsidRPr="004601E5">
        <w:rPr>
          <w:rFonts w:ascii="Times New Roman" w:hAnsi="Times New Roman"/>
          <w:sz w:val="24"/>
          <w:szCs w:val="24"/>
        </w:rPr>
        <w:t xml:space="preserve"> </w:t>
      </w:r>
      <w:r w:rsidR="008671C7" w:rsidRPr="004601E5">
        <w:rPr>
          <w:rFonts w:ascii="Times New Roman" w:hAnsi="Times New Roman"/>
          <w:sz w:val="24"/>
          <w:szCs w:val="24"/>
        </w:rPr>
        <w:t>oraz</w:t>
      </w:r>
      <w:r w:rsidRPr="004601E5">
        <w:rPr>
          <w:rFonts w:ascii="Times New Roman" w:hAnsi="Times New Roman"/>
          <w:sz w:val="24"/>
          <w:szCs w:val="24"/>
        </w:rPr>
        <w:t xml:space="preserve"> w zakresie prawidłowości wydatkowania grantu i prowadzenia dokum</w:t>
      </w:r>
      <w:r w:rsidR="008671C7" w:rsidRPr="004601E5">
        <w:rPr>
          <w:rFonts w:ascii="Times New Roman" w:hAnsi="Times New Roman"/>
          <w:sz w:val="24"/>
          <w:szCs w:val="24"/>
        </w:rPr>
        <w:t xml:space="preserve">entacji finansowo-księgowej. </w:t>
      </w:r>
    </w:p>
    <w:p w14:paraId="77949ABB" w14:textId="77777777" w:rsidR="008671C7" w:rsidRPr="004601E5" w:rsidRDefault="004D2A84"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O planowanym przeprowadzeniu monitoringu Biuro LGD informuje Grantobiorcę co najmniej 7 dni przed terminem monitoringu. </w:t>
      </w:r>
    </w:p>
    <w:p w14:paraId="1B00E016"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Grantobiorca może zostać  jednocześnie zobowiązany do przedłożen</w:t>
      </w:r>
      <w:r w:rsidRPr="004601E5">
        <w:rPr>
          <w:rFonts w:ascii="Times New Roman" w:hAnsi="Times New Roman"/>
          <w:sz w:val="24"/>
          <w:szCs w:val="24"/>
        </w:rPr>
        <w:t>ia żądanych dokumentów.</w:t>
      </w:r>
    </w:p>
    <w:p w14:paraId="0BA1720E"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Kontrola może być przeprowadzona zarówno u Grantobiorcy w miejscu realizacji operacji, jak i w LGD. </w:t>
      </w:r>
    </w:p>
    <w:p w14:paraId="4BA13031"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Zarząd ustala termin i zakres kontroli, o czym Biuro LGD informuje Grantobiorcę co najmniej </w:t>
      </w:r>
      <w:r w:rsidRPr="004601E5">
        <w:rPr>
          <w:rFonts w:ascii="Times New Roman" w:hAnsi="Times New Roman"/>
          <w:sz w:val="24"/>
          <w:szCs w:val="24"/>
        </w:rPr>
        <w:t>7</w:t>
      </w:r>
      <w:r w:rsidR="004D2A84" w:rsidRPr="004601E5">
        <w:rPr>
          <w:rFonts w:ascii="Times New Roman" w:hAnsi="Times New Roman"/>
          <w:sz w:val="24"/>
          <w:szCs w:val="24"/>
        </w:rPr>
        <w:t xml:space="preserve"> dni przed planowaną kontrolą. </w:t>
      </w:r>
    </w:p>
    <w:p w14:paraId="01C2AEFB"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Grantobiorca może być zobowiązany do przygotowania i dostarczenia do LGD żądanych dokumentów, do udzielenia wszelkich informacji i wyjaśnień związanych z realizacją operacji w wyznaczonym terminie, a także do udostępnienia </w:t>
      </w:r>
      <w:r w:rsidRPr="004601E5">
        <w:rPr>
          <w:rFonts w:ascii="Times New Roman" w:hAnsi="Times New Roman"/>
          <w:sz w:val="24"/>
          <w:szCs w:val="24"/>
        </w:rPr>
        <w:t xml:space="preserve">miejsca realizacji operacji. </w:t>
      </w:r>
    </w:p>
    <w:p w14:paraId="24BF8B3B"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W razie powzięcia informacji o nieprawidłowościach w realizowaniu operacji, LGD może także przeprowadzić kontrolę doraźną, bez konieczności informowania Grantobiorcy</w:t>
      </w:r>
      <w:r w:rsidRPr="004601E5">
        <w:rPr>
          <w:rFonts w:ascii="Times New Roman" w:hAnsi="Times New Roman"/>
          <w:sz w:val="24"/>
          <w:szCs w:val="24"/>
        </w:rPr>
        <w:t xml:space="preserve"> o zamiarze jej przeprowadzenia. </w:t>
      </w:r>
    </w:p>
    <w:p w14:paraId="634D2B2E"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Ustalenia poczynione w trakcie kontroli mogą prowadzić do korekty wydatków kwalifikowalnych w ramach realizacji operacji. </w:t>
      </w:r>
    </w:p>
    <w:p w14:paraId="227E5EE7"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W uzasadnionych przypadkach w wyniku kontroli wydawane są zalecenia pokontrolne, a Grantobiorca zobowiązany jest do przeprowadzenia działań naprawczych w wyznaczonym terminie, nie dłuższym jednak niż 14 dni, oraz do powiadomienia LGD o ich wykonaniu</w:t>
      </w:r>
      <w:r w:rsidRPr="004601E5">
        <w:rPr>
          <w:rFonts w:ascii="Times New Roman" w:hAnsi="Times New Roman"/>
          <w:sz w:val="24"/>
          <w:szCs w:val="24"/>
        </w:rPr>
        <w:t xml:space="preserve">. </w:t>
      </w:r>
    </w:p>
    <w:p w14:paraId="650B7991" w14:textId="77777777" w:rsidR="008671C7"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LGD ma prawo żądania od Grantobiorcy, a także podmiotów, przy pomocy których Grantobiorca realizuje operację, udzielenia wszelkich informacji i wyjaśnień związanych z realizacją operacji w okresie jej realizacji i po jej zakończeniu w okresie 5 lat od dnia dokonania płatności końcowej w </w:t>
      </w:r>
      <w:r w:rsidRPr="004601E5">
        <w:rPr>
          <w:rFonts w:ascii="Times New Roman" w:hAnsi="Times New Roman"/>
          <w:sz w:val="24"/>
          <w:szCs w:val="24"/>
        </w:rPr>
        <w:t xml:space="preserve">ramach projektu grantowego. </w:t>
      </w:r>
    </w:p>
    <w:p w14:paraId="04438B9E" w14:textId="77777777" w:rsidR="00FB091A" w:rsidRPr="004601E5" w:rsidRDefault="008671C7" w:rsidP="009C30AF">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4601E5">
        <w:rPr>
          <w:rFonts w:ascii="Times New Roman" w:hAnsi="Times New Roman"/>
          <w:sz w:val="24"/>
          <w:szCs w:val="24"/>
        </w:rPr>
        <w:t xml:space="preserve"> </w:t>
      </w:r>
      <w:r w:rsidR="004D2A84" w:rsidRPr="004601E5">
        <w:rPr>
          <w:rFonts w:ascii="Times New Roman" w:hAnsi="Times New Roman"/>
          <w:sz w:val="24"/>
          <w:szCs w:val="24"/>
        </w:rPr>
        <w:t xml:space="preserve">Grantobiorca zobowiązany jest do niezwłocznego informowania LGD w formie pisemnej o problemach w realizacji operacji, w szczególności o zamiarze zaprzestania jej realizacji. </w:t>
      </w:r>
    </w:p>
    <w:p w14:paraId="2E4FDB01" w14:textId="77777777" w:rsidR="001F43E8" w:rsidRDefault="001F43E8" w:rsidP="000B1738">
      <w:pPr>
        <w:tabs>
          <w:tab w:val="left" w:pos="142"/>
        </w:tabs>
        <w:autoSpaceDE w:val="0"/>
        <w:autoSpaceDN w:val="0"/>
        <w:adjustRightInd w:val="0"/>
        <w:spacing w:after="0" w:line="240" w:lineRule="auto"/>
        <w:rPr>
          <w:rFonts w:ascii="Times New Roman" w:hAnsi="Times New Roman"/>
          <w:b/>
          <w:sz w:val="24"/>
          <w:szCs w:val="24"/>
        </w:rPr>
      </w:pPr>
    </w:p>
    <w:p w14:paraId="48918E74" w14:textId="77777777" w:rsidR="00856DD3" w:rsidRPr="004601E5" w:rsidRDefault="00856DD3" w:rsidP="00856DD3">
      <w:pPr>
        <w:tabs>
          <w:tab w:val="left" w:pos="142"/>
        </w:tabs>
        <w:autoSpaceDE w:val="0"/>
        <w:autoSpaceDN w:val="0"/>
        <w:adjustRightInd w:val="0"/>
        <w:spacing w:after="0" w:line="240" w:lineRule="auto"/>
        <w:jc w:val="center"/>
        <w:rPr>
          <w:rFonts w:ascii="Times New Roman" w:hAnsi="Times New Roman"/>
          <w:sz w:val="24"/>
          <w:szCs w:val="24"/>
        </w:rPr>
      </w:pPr>
      <w:r w:rsidRPr="004601E5">
        <w:rPr>
          <w:rFonts w:ascii="Times New Roman" w:hAnsi="Times New Roman"/>
          <w:b/>
          <w:sz w:val="24"/>
          <w:szCs w:val="24"/>
        </w:rPr>
        <w:t>§1</w:t>
      </w:r>
      <w:r w:rsidR="00BC423F" w:rsidRPr="004601E5">
        <w:rPr>
          <w:rFonts w:ascii="Times New Roman" w:hAnsi="Times New Roman"/>
          <w:b/>
          <w:sz w:val="24"/>
          <w:szCs w:val="24"/>
        </w:rPr>
        <w:t>8</w:t>
      </w:r>
      <w:r w:rsidRPr="004601E5">
        <w:rPr>
          <w:rFonts w:ascii="Times New Roman" w:hAnsi="Times New Roman"/>
          <w:b/>
          <w:sz w:val="24"/>
          <w:szCs w:val="24"/>
        </w:rPr>
        <w:t xml:space="preserve"> Zwrot grantu</w:t>
      </w:r>
    </w:p>
    <w:p w14:paraId="1312D0DC" w14:textId="77777777" w:rsidR="00856DD3" w:rsidRPr="004601E5" w:rsidRDefault="004D2A84" w:rsidP="009C30AF">
      <w:pPr>
        <w:pStyle w:val="Akapitzlist"/>
        <w:numPr>
          <w:ilvl w:val="0"/>
          <w:numId w:val="39"/>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W przypadku, gdy w wyniku weryfikacji wniosków o płatność lub na podstawie czynności kontrolnych stwierdzono, że kwota g</w:t>
      </w:r>
      <w:r w:rsidR="00856DD3" w:rsidRPr="004601E5">
        <w:rPr>
          <w:rFonts w:ascii="Times New Roman" w:hAnsi="Times New Roman"/>
          <w:sz w:val="24"/>
          <w:szCs w:val="24"/>
        </w:rPr>
        <w:t>rantu lub jej część została w</w:t>
      </w:r>
      <w:r w:rsidRPr="004601E5">
        <w:rPr>
          <w:rFonts w:ascii="Times New Roman" w:hAnsi="Times New Roman"/>
          <w:sz w:val="24"/>
          <w:szCs w:val="24"/>
        </w:rPr>
        <w:t xml:space="preserve">ykorzystana </w:t>
      </w:r>
      <w:r w:rsidR="00856DD3" w:rsidRPr="004601E5">
        <w:rPr>
          <w:rFonts w:ascii="Times New Roman" w:hAnsi="Times New Roman"/>
          <w:sz w:val="24"/>
          <w:szCs w:val="24"/>
        </w:rPr>
        <w:t>niezgodnie z przeznaczeniem lub w</w:t>
      </w:r>
      <w:r w:rsidRPr="004601E5">
        <w:rPr>
          <w:rFonts w:ascii="Times New Roman" w:hAnsi="Times New Roman"/>
          <w:sz w:val="24"/>
          <w:szCs w:val="24"/>
        </w:rPr>
        <w:t>ykorzystana bez zachowani</w:t>
      </w:r>
      <w:r w:rsidR="00856DD3" w:rsidRPr="004601E5">
        <w:rPr>
          <w:rFonts w:ascii="Times New Roman" w:hAnsi="Times New Roman"/>
          <w:sz w:val="24"/>
          <w:szCs w:val="24"/>
        </w:rPr>
        <w:t>a odpowiednich procedur, lub p</w:t>
      </w:r>
      <w:r w:rsidRPr="004601E5">
        <w:rPr>
          <w:rFonts w:ascii="Times New Roman" w:hAnsi="Times New Roman"/>
          <w:sz w:val="24"/>
          <w:szCs w:val="24"/>
        </w:rPr>
        <w:t>obrana nienależni</w:t>
      </w:r>
      <w:r w:rsidR="00856DD3" w:rsidRPr="004601E5">
        <w:rPr>
          <w:rFonts w:ascii="Times New Roman" w:hAnsi="Times New Roman"/>
          <w:sz w:val="24"/>
          <w:szCs w:val="24"/>
        </w:rPr>
        <w:t xml:space="preserve">e lub w nadmiernej wysokości </w:t>
      </w:r>
      <w:r w:rsidRPr="004601E5">
        <w:rPr>
          <w:rFonts w:ascii="Times New Roman" w:hAnsi="Times New Roman"/>
          <w:sz w:val="24"/>
          <w:szCs w:val="24"/>
        </w:rPr>
        <w:t xml:space="preserve">podlega zwrotowi odpowiednio w całości lub części wraz z odsetkami w wysokości określonej jak dla zaległości podatkowych, liczonymi od dnia stwierdzenia powyższych </w:t>
      </w:r>
      <w:r w:rsidR="00856DD3" w:rsidRPr="004601E5">
        <w:rPr>
          <w:rFonts w:ascii="Times New Roman" w:hAnsi="Times New Roman"/>
          <w:sz w:val="24"/>
          <w:szCs w:val="24"/>
        </w:rPr>
        <w:t xml:space="preserve">okoliczności do dnia zwrotu. </w:t>
      </w:r>
    </w:p>
    <w:p w14:paraId="53E33DCB" w14:textId="77777777" w:rsidR="00BF346A" w:rsidRPr="004601E5" w:rsidRDefault="004D2A84" w:rsidP="009C30AF">
      <w:pPr>
        <w:pStyle w:val="Akapitzlist"/>
        <w:numPr>
          <w:ilvl w:val="0"/>
          <w:numId w:val="39"/>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 xml:space="preserve">LGD, w formie pisemnej, wzywa Grantobiorcę do zwrotu kwoty grantu lub jej części. </w:t>
      </w:r>
    </w:p>
    <w:p w14:paraId="4FC68596" w14:textId="77777777" w:rsidR="00BF346A" w:rsidRPr="004601E5" w:rsidRDefault="004D2A84" w:rsidP="009C30AF">
      <w:pPr>
        <w:pStyle w:val="Akapitzlist"/>
        <w:numPr>
          <w:ilvl w:val="0"/>
          <w:numId w:val="39"/>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Wezwanie wys</w:t>
      </w:r>
      <w:r w:rsidR="00BF346A" w:rsidRPr="004601E5">
        <w:rPr>
          <w:rFonts w:ascii="Times New Roman" w:hAnsi="Times New Roman"/>
          <w:sz w:val="24"/>
          <w:szCs w:val="24"/>
        </w:rPr>
        <w:t>y</w:t>
      </w:r>
      <w:r w:rsidRPr="004601E5">
        <w:rPr>
          <w:rFonts w:ascii="Times New Roman" w:hAnsi="Times New Roman"/>
          <w:sz w:val="24"/>
          <w:szCs w:val="24"/>
        </w:rPr>
        <w:t xml:space="preserve">łane </w:t>
      </w:r>
      <w:r w:rsidR="00BF346A" w:rsidRPr="004601E5">
        <w:rPr>
          <w:rFonts w:ascii="Times New Roman" w:hAnsi="Times New Roman"/>
          <w:sz w:val="24"/>
          <w:szCs w:val="24"/>
        </w:rPr>
        <w:t xml:space="preserve">jest </w:t>
      </w:r>
      <w:r w:rsidRPr="004601E5">
        <w:rPr>
          <w:rFonts w:ascii="Times New Roman" w:hAnsi="Times New Roman"/>
          <w:sz w:val="24"/>
          <w:szCs w:val="24"/>
        </w:rPr>
        <w:t>listem polecony</w:t>
      </w:r>
      <w:r w:rsidR="00BF346A" w:rsidRPr="004601E5">
        <w:rPr>
          <w:rFonts w:ascii="Times New Roman" w:hAnsi="Times New Roman"/>
          <w:sz w:val="24"/>
          <w:szCs w:val="24"/>
        </w:rPr>
        <w:t xml:space="preserve">m za potwierdzeniem odbioru. </w:t>
      </w:r>
    </w:p>
    <w:p w14:paraId="0DFFBA77" w14:textId="77777777" w:rsidR="00BF346A" w:rsidRPr="004601E5" w:rsidRDefault="00BF346A" w:rsidP="009C30AF">
      <w:pPr>
        <w:pStyle w:val="Akapitzlist"/>
        <w:numPr>
          <w:ilvl w:val="0"/>
          <w:numId w:val="39"/>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 xml:space="preserve">Grantobiorca dokonuje zwrotu kwoty grantu lub jej części </w:t>
      </w:r>
      <w:r w:rsidR="004D2A84" w:rsidRPr="004601E5">
        <w:rPr>
          <w:rFonts w:ascii="Times New Roman" w:hAnsi="Times New Roman"/>
          <w:sz w:val="24"/>
          <w:szCs w:val="24"/>
        </w:rPr>
        <w:t xml:space="preserve">w terminie 14 dni </w:t>
      </w:r>
      <w:r w:rsidRPr="004601E5">
        <w:rPr>
          <w:rFonts w:ascii="Times New Roman" w:hAnsi="Times New Roman"/>
          <w:sz w:val="24"/>
          <w:szCs w:val="24"/>
        </w:rPr>
        <w:t xml:space="preserve">od dnia doręczenia wezwania. </w:t>
      </w:r>
    </w:p>
    <w:p w14:paraId="26A11B15" w14:textId="77777777" w:rsidR="00BF346A" w:rsidRPr="004601E5" w:rsidRDefault="004D2A84" w:rsidP="009C30AF">
      <w:pPr>
        <w:pStyle w:val="Akapitzlist"/>
        <w:numPr>
          <w:ilvl w:val="0"/>
          <w:numId w:val="39"/>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LGD może dokonać potrącenia części kwoty grantu podlegającej zwrotowi wraz z ustawowymi odsetkami z kolejnej płatności</w:t>
      </w:r>
      <w:r w:rsidR="00BF346A" w:rsidRPr="004601E5">
        <w:rPr>
          <w:rFonts w:ascii="Times New Roman" w:hAnsi="Times New Roman"/>
          <w:sz w:val="24"/>
          <w:szCs w:val="24"/>
        </w:rPr>
        <w:t xml:space="preserve">, jeżeli nieprawidłowości, o których mowa w </w:t>
      </w:r>
      <w:r w:rsidR="00BF346A" w:rsidRPr="004601E5">
        <w:rPr>
          <w:rFonts w:ascii="Times New Roman" w:hAnsi="Times New Roman"/>
          <w:sz w:val="24"/>
          <w:szCs w:val="24"/>
        </w:rPr>
        <w:lastRenderedPageBreak/>
        <w:t>ustępie 1 zajdą przed wypłaceniem całości wsparcia. LGD informuje o tym fakcie Grantobiorcę.</w:t>
      </w:r>
    </w:p>
    <w:p w14:paraId="0D98C2C8" w14:textId="77777777" w:rsidR="00BF346A" w:rsidRPr="004601E5" w:rsidRDefault="00BF346A" w:rsidP="00BF346A">
      <w:pPr>
        <w:tabs>
          <w:tab w:val="left" w:pos="142"/>
        </w:tabs>
        <w:autoSpaceDE w:val="0"/>
        <w:autoSpaceDN w:val="0"/>
        <w:adjustRightInd w:val="0"/>
        <w:spacing w:after="0" w:line="240" w:lineRule="auto"/>
        <w:jc w:val="both"/>
        <w:rPr>
          <w:rFonts w:ascii="Times New Roman" w:hAnsi="Times New Roman"/>
          <w:sz w:val="24"/>
          <w:szCs w:val="24"/>
        </w:rPr>
      </w:pPr>
    </w:p>
    <w:p w14:paraId="38753771" w14:textId="77777777" w:rsidR="00BF346A" w:rsidRPr="004601E5" w:rsidRDefault="00BF346A" w:rsidP="00BF346A">
      <w:pPr>
        <w:tabs>
          <w:tab w:val="left" w:pos="142"/>
        </w:tabs>
        <w:autoSpaceDE w:val="0"/>
        <w:autoSpaceDN w:val="0"/>
        <w:adjustRightInd w:val="0"/>
        <w:spacing w:after="0" w:line="240" w:lineRule="auto"/>
        <w:jc w:val="center"/>
        <w:rPr>
          <w:rFonts w:ascii="Times New Roman" w:hAnsi="Times New Roman"/>
          <w:b/>
          <w:color w:val="FF0000"/>
          <w:sz w:val="24"/>
          <w:szCs w:val="24"/>
        </w:rPr>
      </w:pPr>
      <w:r w:rsidRPr="004601E5">
        <w:rPr>
          <w:rFonts w:ascii="Times New Roman" w:hAnsi="Times New Roman"/>
          <w:b/>
          <w:sz w:val="24"/>
          <w:szCs w:val="24"/>
        </w:rPr>
        <w:t>§</w:t>
      </w:r>
      <w:r w:rsidR="00C04543" w:rsidRPr="004601E5">
        <w:rPr>
          <w:rFonts w:ascii="Times New Roman" w:hAnsi="Times New Roman"/>
          <w:b/>
          <w:color w:val="000000"/>
          <w:sz w:val="24"/>
          <w:szCs w:val="24"/>
        </w:rPr>
        <w:t>19</w:t>
      </w:r>
      <w:r w:rsidRPr="004601E5">
        <w:rPr>
          <w:rFonts w:ascii="Times New Roman" w:hAnsi="Times New Roman"/>
          <w:b/>
          <w:color w:val="000000"/>
          <w:sz w:val="24"/>
          <w:szCs w:val="24"/>
        </w:rPr>
        <w:t xml:space="preserve"> Zabezpieczenie prawidłowej realizacji umowy</w:t>
      </w:r>
    </w:p>
    <w:p w14:paraId="03DCBA27" w14:textId="77777777" w:rsidR="00034489" w:rsidRPr="004601E5" w:rsidRDefault="00034489" w:rsidP="00DA62CD">
      <w:pPr>
        <w:pStyle w:val="Akapitzlist"/>
        <w:numPr>
          <w:ilvl w:val="0"/>
          <w:numId w:val="49"/>
        </w:numPr>
        <w:tabs>
          <w:tab w:val="left" w:pos="426"/>
        </w:tabs>
        <w:suppressAutoHyphens/>
        <w:autoSpaceDN w:val="0"/>
        <w:spacing w:after="0"/>
        <w:ind w:left="0"/>
        <w:contextualSpacing w:val="0"/>
        <w:jc w:val="both"/>
        <w:textAlignment w:val="baseline"/>
        <w:rPr>
          <w:rFonts w:ascii="Times New Roman" w:hAnsi="Times New Roman"/>
          <w:sz w:val="24"/>
          <w:szCs w:val="24"/>
        </w:rPr>
      </w:pPr>
      <w:r w:rsidRPr="004601E5">
        <w:rPr>
          <w:rFonts w:ascii="Times New Roman" w:hAnsi="Times New Roman"/>
          <w:sz w:val="24"/>
          <w:szCs w:val="24"/>
        </w:rPr>
        <w:t xml:space="preserve">W celu zabezpieczenia należytego wykonania zobowiązań określonych w </w:t>
      </w:r>
      <w:r w:rsidR="000B1738" w:rsidRPr="000B1738">
        <w:rPr>
          <w:rFonts w:ascii="Times New Roman" w:hAnsi="Times New Roman"/>
          <w:sz w:val="24"/>
          <w:szCs w:val="24"/>
        </w:rPr>
        <w:t>u</w:t>
      </w:r>
      <w:r w:rsidRPr="004601E5">
        <w:rPr>
          <w:rFonts w:ascii="Times New Roman" w:hAnsi="Times New Roman"/>
          <w:sz w:val="24"/>
          <w:szCs w:val="24"/>
        </w:rPr>
        <w:t>mowie</w:t>
      </w:r>
      <w:r w:rsidR="00E65A8C">
        <w:rPr>
          <w:rFonts w:ascii="Times New Roman" w:hAnsi="Times New Roman"/>
          <w:sz w:val="24"/>
          <w:szCs w:val="24"/>
        </w:rPr>
        <w:t xml:space="preserve"> </w:t>
      </w:r>
      <w:r w:rsidR="00E65A8C" w:rsidRPr="006D19A4">
        <w:rPr>
          <w:rFonts w:ascii="Times New Roman" w:hAnsi="Times New Roman"/>
          <w:color w:val="000000"/>
          <w:sz w:val="24"/>
          <w:szCs w:val="24"/>
        </w:rPr>
        <w:t>o powierzenie grantu</w:t>
      </w:r>
      <w:r w:rsidRPr="006D19A4">
        <w:rPr>
          <w:rFonts w:ascii="Times New Roman" w:hAnsi="Times New Roman"/>
          <w:color w:val="000000"/>
          <w:sz w:val="24"/>
          <w:szCs w:val="24"/>
        </w:rPr>
        <w:t>,</w:t>
      </w:r>
      <w:r w:rsidRPr="004601E5">
        <w:rPr>
          <w:rFonts w:ascii="Times New Roman" w:hAnsi="Times New Roman"/>
          <w:sz w:val="24"/>
          <w:szCs w:val="24"/>
        </w:rPr>
        <w:t xml:space="preserve"> </w:t>
      </w:r>
      <w:r w:rsidRPr="004601E5">
        <w:rPr>
          <w:rFonts w:ascii="Times New Roman" w:hAnsi="Times New Roman"/>
          <w:iCs/>
          <w:sz w:val="24"/>
          <w:szCs w:val="24"/>
        </w:rPr>
        <w:t>Grantobiorca</w:t>
      </w:r>
      <w:r w:rsidRPr="004601E5">
        <w:rPr>
          <w:rFonts w:ascii="Times New Roman" w:hAnsi="Times New Roman"/>
          <w:sz w:val="24"/>
          <w:szCs w:val="24"/>
        </w:rPr>
        <w:t xml:space="preserve"> przedstawia przed zawarciem umowy zabezpieczenie ustanowione w formie weksla </w:t>
      </w:r>
      <w:r w:rsidRPr="004601E5">
        <w:rPr>
          <w:rFonts w:ascii="Times New Roman" w:hAnsi="Times New Roman"/>
          <w:iCs/>
          <w:sz w:val="24"/>
          <w:szCs w:val="24"/>
        </w:rPr>
        <w:t>in blanco</w:t>
      </w:r>
      <w:r w:rsidRPr="004601E5">
        <w:rPr>
          <w:rFonts w:ascii="Times New Roman" w:hAnsi="Times New Roman"/>
          <w:sz w:val="24"/>
          <w:szCs w:val="24"/>
        </w:rPr>
        <w:t xml:space="preserve"> wraz z deklaracją wekslową. Minimalna kwota zabezpieczenia nie może być mniejsza niż wysokość udzielonej pomocy.</w:t>
      </w:r>
    </w:p>
    <w:p w14:paraId="45DE2450" w14:textId="77777777" w:rsidR="00034489" w:rsidRPr="004601E5" w:rsidRDefault="00034489" w:rsidP="00DA62CD">
      <w:pPr>
        <w:pStyle w:val="Akapitzlist"/>
        <w:numPr>
          <w:ilvl w:val="0"/>
          <w:numId w:val="47"/>
        </w:numPr>
        <w:tabs>
          <w:tab w:val="left" w:pos="426"/>
        </w:tabs>
        <w:suppressAutoHyphens/>
        <w:autoSpaceDN w:val="0"/>
        <w:spacing w:after="0"/>
        <w:ind w:left="0"/>
        <w:contextualSpacing w:val="0"/>
        <w:jc w:val="both"/>
        <w:textAlignment w:val="baseline"/>
        <w:rPr>
          <w:rFonts w:ascii="Times New Roman" w:hAnsi="Times New Roman"/>
          <w:sz w:val="24"/>
          <w:szCs w:val="24"/>
        </w:rPr>
      </w:pPr>
      <w:r w:rsidRPr="004601E5">
        <w:rPr>
          <w:rFonts w:ascii="Times New Roman" w:eastAsia="ArialMT" w:hAnsi="Times New Roman"/>
          <w:sz w:val="24"/>
          <w:szCs w:val="24"/>
        </w:rPr>
        <w:t xml:space="preserve">LGD zwraca </w:t>
      </w:r>
      <w:r w:rsidRPr="004601E5">
        <w:rPr>
          <w:rFonts w:ascii="Times New Roman" w:eastAsia="ArialMT" w:hAnsi="Times New Roman"/>
          <w:iCs/>
          <w:sz w:val="24"/>
          <w:szCs w:val="24"/>
        </w:rPr>
        <w:t>Grantobiorcy</w:t>
      </w:r>
      <w:r w:rsidRPr="004601E5">
        <w:rPr>
          <w:rFonts w:ascii="Times New Roman" w:eastAsia="ArialMT" w:hAnsi="Times New Roman"/>
          <w:sz w:val="24"/>
          <w:szCs w:val="24"/>
        </w:rPr>
        <w:t xml:space="preserve"> weksel, o którym mowa w ust.1, po upływie 5 lat od dnia dokonania płatności ostatecznej przez LGD na pisemny wniosek Grantobiorocy, </w:t>
      </w:r>
    </w:p>
    <w:p w14:paraId="7623E91A" w14:textId="77777777" w:rsidR="00034489" w:rsidRPr="004601E5" w:rsidRDefault="00034489" w:rsidP="00DA62CD">
      <w:pPr>
        <w:pStyle w:val="Akapitzlist"/>
        <w:numPr>
          <w:ilvl w:val="0"/>
          <w:numId w:val="47"/>
        </w:numPr>
        <w:tabs>
          <w:tab w:val="left" w:pos="426"/>
        </w:tabs>
        <w:suppressAutoHyphens/>
        <w:autoSpaceDN w:val="0"/>
        <w:spacing w:after="0"/>
        <w:ind w:left="0"/>
        <w:contextualSpacing w:val="0"/>
        <w:jc w:val="both"/>
        <w:textAlignment w:val="baseline"/>
        <w:rPr>
          <w:rFonts w:ascii="Times New Roman" w:hAnsi="Times New Roman"/>
          <w:sz w:val="24"/>
          <w:szCs w:val="24"/>
        </w:rPr>
      </w:pPr>
      <w:r w:rsidRPr="004601E5">
        <w:rPr>
          <w:rFonts w:ascii="Times New Roman" w:eastAsia="ArialMT" w:hAnsi="Times New Roman"/>
          <w:sz w:val="24"/>
          <w:szCs w:val="24"/>
        </w:rPr>
        <w:t xml:space="preserve">Weksel, o którym mowa w ust. 1 jest zwracany pod warunkiem wypełnienia przez </w:t>
      </w:r>
      <w:r w:rsidRPr="004601E5">
        <w:rPr>
          <w:rFonts w:ascii="Times New Roman" w:eastAsia="ArialMT" w:hAnsi="Times New Roman"/>
          <w:iCs/>
          <w:sz w:val="24"/>
          <w:szCs w:val="24"/>
        </w:rPr>
        <w:t>Grantobiorcę</w:t>
      </w:r>
      <w:r w:rsidRPr="004601E5">
        <w:rPr>
          <w:rFonts w:ascii="Times New Roman" w:eastAsia="ArialMT" w:hAnsi="Times New Roman"/>
          <w:sz w:val="24"/>
          <w:szCs w:val="24"/>
        </w:rPr>
        <w:t xml:space="preserve"> zobowiązań wynikających z zawarcia niniejszej umowy.</w:t>
      </w:r>
    </w:p>
    <w:p w14:paraId="5AB274B1" w14:textId="77777777" w:rsidR="00034489" w:rsidRPr="004601E5" w:rsidRDefault="00034489" w:rsidP="00DA62CD">
      <w:pPr>
        <w:pStyle w:val="Akapitzlist"/>
        <w:numPr>
          <w:ilvl w:val="0"/>
          <w:numId w:val="47"/>
        </w:numPr>
        <w:tabs>
          <w:tab w:val="left" w:pos="426"/>
        </w:tabs>
        <w:suppressAutoHyphens/>
        <w:autoSpaceDN w:val="0"/>
        <w:spacing w:after="0"/>
        <w:ind w:left="0"/>
        <w:contextualSpacing w:val="0"/>
        <w:jc w:val="both"/>
        <w:textAlignment w:val="baseline"/>
        <w:rPr>
          <w:rFonts w:ascii="Times New Roman" w:hAnsi="Times New Roman"/>
          <w:sz w:val="24"/>
          <w:szCs w:val="24"/>
        </w:rPr>
      </w:pPr>
      <w:r w:rsidRPr="004601E5">
        <w:rPr>
          <w:rFonts w:ascii="Times New Roman" w:eastAsia="ArialMT" w:hAnsi="Times New Roman"/>
          <w:sz w:val="24"/>
          <w:szCs w:val="24"/>
        </w:rPr>
        <w:t xml:space="preserve">Stowarzyszenie zwraca niezwłocznie </w:t>
      </w:r>
      <w:r w:rsidRPr="004601E5">
        <w:rPr>
          <w:rFonts w:ascii="Times New Roman" w:eastAsia="ArialMT" w:hAnsi="Times New Roman"/>
          <w:iCs/>
          <w:sz w:val="24"/>
          <w:szCs w:val="24"/>
        </w:rPr>
        <w:t>Grantobiorcy</w:t>
      </w:r>
      <w:r w:rsidRPr="004601E5">
        <w:rPr>
          <w:rFonts w:ascii="Times New Roman" w:eastAsia="ArialMT" w:hAnsi="Times New Roman"/>
          <w:sz w:val="24"/>
          <w:szCs w:val="24"/>
        </w:rPr>
        <w:t xml:space="preserve"> weksel, o którym mowa w ust. 1, w przypadku:</w:t>
      </w:r>
    </w:p>
    <w:p w14:paraId="0B339A06" w14:textId="77777777" w:rsidR="00034489" w:rsidRPr="004601E5" w:rsidRDefault="00034489" w:rsidP="00DA62CD">
      <w:pPr>
        <w:pStyle w:val="Akapitzlist"/>
        <w:numPr>
          <w:ilvl w:val="0"/>
          <w:numId w:val="50"/>
        </w:numPr>
        <w:tabs>
          <w:tab w:val="left" w:pos="426"/>
        </w:tabs>
        <w:suppressAutoHyphens/>
        <w:autoSpaceDN w:val="0"/>
        <w:spacing w:after="0"/>
        <w:ind w:left="0"/>
        <w:contextualSpacing w:val="0"/>
        <w:jc w:val="both"/>
        <w:textAlignment w:val="baseline"/>
        <w:rPr>
          <w:rFonts w:ascii="Times New Roman" w:eastAsia="ArialMT" w:hAnsi="Times New Roman"/>
          <w:sz w:val="24"/>
          <w:szCs w:val="24"/>
        </w:rPr>
      </w:pPr>
      <w:r w:rsidRPr="004601E5">
        <w:rPr>
          <w:rFonts w:ascii="Times New Roman" w:eastAsia="ArialMT" w:hAnsi="Times New Roman"/>
          <w:sz w:val="24"/>
          <w:szCs w:val="24"/>
        </w:rPr>
        <w:t>rozwiązania umowy lub odstąpienia od umowy przed dokonaniem wypłaty pomocy,</w:t>
      </w:r>
    </w:p>
    <w:p w14:paraId="55A884FC" w14:textId="77777777" w:rsidR="00034489" w:rsidRPr="004601E5" w:rsidRDefault="00034489" w:rsidP="00DA62CD">
      <w:pPr>
        <w:pStyle w:val="Akapitzlist"/>
        <w:numPr>
          <w:ilvl w:val="0"/>
          <w:numId w:val="48"/>
        </w:numPr>
        <w:tabs>
          <w:tab w:val="left" w:pos="426"/>
        </w:tabs>
        <w:suppressAutoHyphens/>
        <w:autoSpaceDN w:val="0"/>
        <w:spacing w:after="0"/>
        <w:ind w:left="0"/>
        <w:contextualSpacing w:val="0"/>
        <w:jc w:val="both"/>
        <w:textAlignment w:val="baseline"/>
        <w:rPr>
          <w:rFonts w:ascii="Times New Roman" w:eastAsia="ArialMT" w:hAnsi="Times New Roman"/>
          <w:sz w:val="24"/>
          <w:szCs w:val="24"/>
        </w:rPr>
      </w:pPr>
      <w:r w:rsidRPr="004601E5">
        <w:rPr>
          <w:rFonts w:ascii="Times New Roman" w:eastAsia="ArialMT" w:hAnsi="Times New Roman"/>
          <w:sz w:val="24"/>
          <w:szCs w:val="24"/>
        </w:rPr>
        <w:t>odmowy zatwierdzenia wypłaty pomocy,</w:t>
      </w:r>
    </w:p>
    <w:p w14:paraId="3D02A937" w14:textId="77777777" w:rsidR="00034489" w:rsidRPr="004601E5" w:rsidRDefault="00034489" w:rsidP="00DA62CD">
      <w:pPr>
        <w:pStyle w:val="Akapitzlist"/>
        <w:numPr>
          <w:ilvl w:val="0"/>
          <w:numId w:val="48"/>
        </w:numPr>
        <w:tabs>
          <w:tab w:val="left" w:pos="426"/>
        </w:tabs>
        <w:suppressAutoHyphens/>
        <w:autoSpaceDN w:val="0"/>
        <w:spacing w:after="0"/>
        <w:ind w:left="0"/>
        <w:contextualSpacing w:val="0"/>
        <w:jc w:val="both"/>
        <w:textAlignment w:val="baseline"/>
        <w:rPr>
          <w:rFonts w:ascii="Times New Roman" w:hAnsi="Times New Roman"/>
          <w:sz w:val="24"/>
          <w:szCs w:val="24"/>
        </w:rPr>
      </w:pPr>
      <w:r w:rsidRPr="004601E5">
        <w:rPr>
          <w:rFonts w:ascii="Times New Roman" w:eastAsia="ArialMT" w:hAnsi="Times New Roman"/>
          <w:sz w:val="24"/>
          <w:szCs w:val="24"/>
        </w:rPr>
        <w:t xml:space="preserve">zwrotu przez </w:t>
      </w:r>
      <w:r w:rsidRPr="004601E5">
        <w:rPr>
          <w:rFonts w:ascii="Times New Roman" w:eastAsia="ArialMT" w:hAnsi="Times New Roman"/>
          <w:iCs/>
          <w:sz w:val="24"/>
          <w:szCs w:val="24"/>
        </w:rPr>
        <w:t>Grantobiorcę</w:t>
      </w:r>
      <w:r w:rsidRPr="004601E5">
        <w:rPr>
          <w:rFonts w:ascii="Times New Roman" w:eastAsia="ArialMT" w:hAnsi="Times New Roman"/>
          <w:sz w:val="24"/>
          <w:szCs w:val="24"/>
        </w:rPr>
        <w:t xml:space="preserve"> otrzymanej pomocy.</w:t>
      </w:r>
    </w:p>
    <w:p w14:paraId="2A226B83" w14:textId="77777777" w:rsidR="00395B2A" w:rsidRPr="004601E5" w:rsidRDefault="00395B2A" w:rsidP="000B1738">
      <w:pPr>
        <w:tabs>
          <w:tab w:val="left" w:pos="142"/>
        </w:tabs>
        <w:autoSpaceDE w:val="0"/>
        <w:autoSpaceDN w:val="0"/>
        <w:adjustRightInd w:val="0"/>
        <w:spacing w:after="0" w:line="240" w:lineRule="auto"/>
        <w:rPr>
          <w:rFonts w:ascii="Times New Roman" w:hAnsi="Times New Roman"/>
          <w:b/>
          <w:sz w:val="24"/>
          <w:szCs w:val="24"/>
        </w:rPr>
      </w:pPr>
    </w:p>
    <w:p w14:paraId="058353D7" w14:textId="77777777" w:rsidR="00BF346A" w:rsidRPr="004601E5" w:rsidRDefault="00F15C09"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4601E5">
        <w:rPr>
          <w:rFonts w:ascii="Times New Roman" w:hAnsi="Times New Roman"/>
          <w:b/>
          <w:sz w:val="24"/>
          <w:szCs w:val="24"/>
        </w:rPr>
        <w:t>§2</w:t>
      </w:r>
      <w:r w:rsidR="00C04543" w:rsidRPr="004601E5">
        <w:rPr>
          <w:rFonts w:ascii="Times New Roman" w:hAnsi="Times New Roman"/>
          <w:b/>
          <w:sz w:val="24"/>
          <w:szCs w:val="24"/>
        </w:rPr>
        <w:t>0</w:t>
      </w:r>
      <w:r w:rsidRPr="004601E5">
        <w:rPr>
          <w:rFonts w:ascii="Times New Roman" w:hAnsi="Times New Roman"/>
          <w:b/>
          <w:sz w:val="24"/>
          <w:szCs w:val="24"/>
        </w:rPr>
        <w:t xml:space="preserve"> </w:t>
      </w:r>
      <w:r w:rsidR="00BF346A" w:rsidRPr="004601E5">
        <w:rPr>
          <w:rFonts w:ascii="Times New Roman" w:hAnsi="Times New Roman"/>
          <w:b/>
          <w:color w:val="000000"/>
          <w:sz w:val="24"/>
          <w:szCs w:val="24"/>
        </w:rPr>
        <w:t>Postanowienia końcowe</w:t>
      </w:r>
    </w:p>
    <w:p w14:paraId="1A340B04" w14:textId="77777777" w:rsidR="008A58C4" w:rsidRPr="004601E5" w:rsidRDefault="008A58C4" w:rsidP="009C30AF">
      <w:pPr>
        <w:pStyle w:val="Akapitzlist"/>
        <w:numPr>
          <w:ilvl w:val="0"/>
          <w:numId w:val="40"/>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 xml:space="preserve">Jeżeli koniec terminu przypada na dzień ustawowo wolny od pracy, za ostatni dzień terminu uważa się najbliższy następny dzień powszedni. </w:t>
      </w:r>
    </w:p>
    <w:p w14:paraId="59975CDD" w14:textId="77777777" w:rsidR="008A58C4" w:rsidRPr="004601E5" w:rsidRDefault="004D2A84" w:rsidP="009C30AF">
      <w:pPr>
        <w:pStyle w:val="Akapitzlist"/>
        <w:numPr>
          <w:ilvl w:val="0"/>
          <w:numId w:val="40"/>
        </w:numPr>
        <w:tabs>
          <w:tab w:val="left" w:pos="142"/>
        </w:tabs>
        <w:autoSpaceDE w:val="0"/>
        <w:autoSpaceDN w:val="0"/>
        <w:adjustRightInd w:val="0"/>
        <w:spacing w:after="0"/>
        <w:ind w:left="284" w:hanging="284"/>
        <w:jc w:val="both"/>
        <w:rPr>
          <w:rFonts w:ascii="Times New Roman" w:hAnsi="Times New Roman"/>
          <w:sz w:val="24"/>
          <w:szCs w:val="24"/>
        </w:rPr>
      </w:pPr>
      <w:r w:rsidRPr="00122189">
        <w:rPr>
          <w:rFonts w:ascii="Times New Roman" w:hAnsi="Times New Roman"/>
          <w:sz w:val="24"/>
          <w:szCs w:val="24"/>
        </w:rPr>
        <w:t xml:space="preserve">Zmiana niniejszej procedury dokonywana jest uchwałą </w:t>
      </w:r>
      <w:r w:rsidR="00395B2A" w:rsidRPr="00122189">
        <w:rPr>
          <w:rFonts w:ascii="Times New Roman" w:hAnsi="Times New Roman"/>
          <w:sz w:val="24"/>
          <w:szCs w:val="24"/>
        </w:rPr>
        <w:t>Walnego Zebrania</w:t>
      </w:r>
      <w:r w:rsidR="008A58C4" w:rsidRPr="00122189">
        <w:rPr>
          <w:rFonts w:ascii="Times New Roman" w:hAnsi="Times New Roman"/>
          <w:sz w:val="24"/>
          <w:szCs w:val="24"/>
        </w:rPr>
        <w:t xml:space="preserve"> LGD</w:t>
      </w:r>
      <w:r w:rsidR="008A58C4" w:rsidRPr="004601E5">
        <w:rPr>
          <w:rFonts w:ascii="Times New Roman" w:hAnsi="Times New Roman"/>
          <w:sz w:val="24"/>
          <w:szCs w:val="24"/>
        </w:rPr>
        <w:t xml:space="preserve"> i wymaga uzgodnienia z zarządem województwa</w:t>
      </w:r>
      <w:r w:rsidRPr="004601E5">
        <w:rPr>
          <w:rFonts w:ascii="Times New Roman" w:hAnsi="Times New Roman"/>
          <w:sz w:val="24"/>
          <w:szCs w:val="24"/>
        </w:rPr>
        <w:t xml:space="preserve"> na zasadach określonych w Umowie o warunkach i sposobie realizacji strategii rozwoju lokalnego kierowanego przez społeczność zawartej pomiędzy </w:t>
      </w:r>
      <w:r w:rsidR="008A58C4" w:rsidRPr="004601E5">
        <w:rPr>
          <w:rFonts w:ascii="Times New Roman" w:hAnsi="Times New Roman"/>
          <w:sz w:val="24"/>
          <w:szCs w:val="24"/>
        </w:rPr>
        <w:t>zarządem wojewód</w:t>
      </w:r>
      <w:r w:rsidR="001F43E8">
        <w:rPr>
          <w:rFonts w:ascii="Times New Roman" w:hAnsi="Times New Roman"/>
          <w:sz w:val="24"/>
          <w:szCs w:val="24"/>
        </w:rPr>
        <w:t>ztwa</w:t>
      </w:r>
      <w:r w:rsidR="008A58C4" w:rsidRPr="004601E5">
        <w:rPr>
          <w:rFonts w:ascii="Times New Roman" w:hAnsi="Times New Roman"/>
          <w:sz w:val="24"/>
          <w:szCs w:val="24"/>
        </w:rPr>
        <w:t xml:space="preserve"> a LGD. </w:t>
      </w:r>
    </w:p>
    <w:p w14:paraId="1ED25DE8" w14:textId="77777777" w:rsidR="008A58C4" w:rsidRPr="004601E5" w:rsidRDefault="008A58C4" w:rsidP="009C30AF">
      <w:pPr>
        <w:pStyle w:val="Akapitzlist"/>
        <w:numPr>
          <w:ilvl w:val="0"/>
          <w:numId w:val="40"/>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 xml:space="preserve">W przypadku </w:t>
      </w:r>
      <w:r w:rsidR="004D2A84" w:rsidRPr="004601E5">
        <w:rPr>
          <w:rFonts w:ascii="Times New Roman" w:hAnsi="Times New Roman"/>
          <w:sz w:val="24"/>
          <w:szCs w:val="24"/>
        </w:rPr>
        <w:t xml:space="preserve">zmiany </w:t>
      </w:r>
      <w:r w:rsidRPr="004601E5">
        <w:rPr>
          <w:rFonts w:ascii="Times New Roman" w:hAnsi="Times New Roman"/>
          <w:sz w:val="24"/>
          <w:szCs w:val="24"/>
        </w:rPr>
        <w:t xml:space="preserve"> procedury jest ona  niezwłocznie</w:t>
      </w:r>
      <w:r w:rsidR="004D2A84" w:rsidRPr="004601E5">
        <w:rPr>
          <w:rFonts w:ascii="Times New Roman" w:hAnsi="Times New Roman"/>
          <w:sz w:val="24"/>
          <w:szCs w:val="24"/>
        </w:rPr>
        <w:t xml:space="preserve"> </w:t>
      </w:r>
      <w:r w:rsidRPr="004601E5">
        <w:rPr>
          <w:rFonts w:ascii="Times New Roman" w:hAnsi="Times New Roman"/>
          <w:sz w:val="24"/>
          <w:szCs w:val="24"/>
        </w:rPr>
        <w:t>publikowana</w:t>
      </w:r>
      <w:r w:rsidR="004D2A84" w:rsidRPr="004601E5">
        <w:rPr>
          <w:rFonts w:ascii="Times New Roman" w:hAnsi="Times New Roman"/>
          <w:sz w:val="24"/>
          <w:szCs w:val="24"/>
        </w:rPr>
        <w:t xml:space="preserve"> na stronie internetowe</w:t>
      </w:r>
      <w:r w:rsidRPr="004601E5">
        <w:rPr>
          <w:rFonts w:ascii="Times New Roman" w:hAnsi="Times New Roman"/>
          <w:sz w:val="24"/>
          <w:szCs w:val="24"/>
        </w:rPr>
        <w:t>j LGD.</w:t>
      </w:r>
    </w:p>
    <w:p w14:paraId="07695C09" w14:textId="77777777" w:rsidR="008A58C4" w:rsidRPr="004601E5" w:rsidRDefault="004D2A84" w:rsidP="009C30AF">
      <w:pPr>
        <w:pStyle w:val="Akapitzlist"/>
        <w:numPr>
          <w:ilvl w:val="0"/>
          <w:numId w:val="40"/>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 xml:space="preserve">W przypadku, gdy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w:t>
      </w:r>
      <w:r w:rsidR="008A58C4" w:rsidRPr="004601E5">
        <w:rPr>
          <w:rFonts w:ascii="Times New Roman" w:hAnsi="Times New Roman"/>
          <w:sz w:val="24"/>
          <w:szCs w:val="24"/>
        </w:rPr>
        <w:t xml:space="preserve">Zasada ta dotyczy również </w:t>
      </w:r>
      <w:r w:rsidRPr="004601E5">
        <w:rPr>
          <w:rFonts w:ascii="Times New Roman" w:hAnsi="Times New Roman"/>
          <w:sz w:val="24"/>
          <w:szCs w:val="24"/>
        </w:rPr>
        <w:t>przypadku, gdy z jakiegokolwiek powodu zajdzie konieczność dokona</w:t>
      </w:r>
      <w:r w:rsidR="008A58C4" w:rsidRPr="004601E5">
        <w:rPr>
          <w:rFonts w:ascii="Times New Roman" w:hAnsi="Times New Roman"/>
          <w:sz w:val="24"/>
          <w:szCs w:val="24"/>
        </w:rPr>
        <w:t xml:space="preserve">nia ponownej oceny operacji. </w:t>
      </w:r>
    </w:p>
    <w:p w14:paraId="6FFC7512" w14:textId="77777777" w:rsidR="00581B4C" w:rsidRPr="004601E5" w:rsidRDefault="004D2A84" w:rsidP="009C30AF">
      <w:pPr>
        <w:pStyle w:val="Akapitzlist"/>
        <w:numPr>
          <w:ilvl w:val="0"/>
          <w:numId w:val="40"/>
        </w:numPr>
        <w:tabs>
          <w:tab w:val="left" w:pos="142"/>
        </w:tabs>
        <w:autoSpaceDE w:val="0"/>
        <w:autoSpaceDN w:val="0"/>
        <w:adjustRightInd w:val="0"/>
        <w:spacing w:after="0"/>
        <w:ind w:left="284" w:hanging="284"/>
        <w:jc w:val="both"/>
        <w:rPr>
          <w:rFonts w:ascii="Times New Roman" w:hAnsi="Times New Roman"/>
          <w:sz w:val="24"/>
          <w:szCs w:val="24"/>
        </w:rPr>
      </w:pPr>
      <w:r w:rsidRPr="004601E5">
        <w:rPr>
          <w:rFonts w:ascii="Times New Roman" w:hAnsi="Times New Roman"/>
          <w:sz w:val="24"/>
          <w:szCs w:val="24"/>
        </w:rPr>
        <w:t>W przypadku, gdy lokalne kryteria wyboru grantobiorców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w:t>
      </w:r>
    </w:p>
    <w:p w14:paraId="43242F65" w14:textId="77777777" w:rsidR="00D76645" w:rsidRDefault="00D76645" w:rsidP="00427506">
      <w:pPr>
        <w:spacing w:after="0"/>
        <w:jc w:val="both"/>
        <w:rPr>
          <w:rFonts w:ascii="Times New Roman" w:hAnsi="Times New Roman"/>
          <w:color w:val="FF0000"/>
        </w:rPr>
      </w:pPr>
    </w:p>
    <w:p w14:paraId="5E3B1945" w14:textId="77777777" w:rsidR="009F0CAE" w:rsidRDefault="009F0CAE" w:rsidP="002305DC">
      <w:pPr>
        <w:spacing w:after="0"/>
        <w:jc w:val="both"/>
        <w:rPr>
          <w:rFonts w:ascii="Times New Roman" w:hAnsi="Times New Roman"/>
          <w:color w:val="FF0000"/>
        </w:rPr>
      </w:pPr>
    </w:p>
    <w:p w14:paraId="1C455545" w14:textId="77777777" w:rsidR="00EF60C3" w:rsidRDefault="00EF60C3" w:rsidP="002305DC">
      <w:pPr>
        <w:spacing w:after="0"/>
        <w:jc w:val="both"/>
        <w:rPr>
          <w:rFonts w:ascii="Times New Roman" w:hAnsi="Times New Roman"/>
          <w:color w:val="FF0000"/>
        </w:rPr>
      </w:pPr>
    </w:p>
    <w:p w14:paraId="2AE4EC71" w14:textId="77777777" w:rsidR="00EF60C3" w:rsidRDefault="00EF60C3" w:rsidP="002305DC">
      <w:pPr>
        <w:spacing w:after="0"/>
        <w:jc w:val="both"/>
        <w:rPr>
          <w:rFonts w:ascii="Times New Roman" w:hAnsi="Times New Roman"/>
          <w:color w:val="FF0000"/>
        </w:rPr>
      </w:pPr>
    </w:p>
    <w:p w14:paraId="2B4F839E" w14:textId="77777777" w:rsidR="00EF60C3" w:rsidRDefault="00EF60C3" w:rsidP="002305DC">
      <w:pPr>
        <w:spacing w:after="0"/>
        <w:jc w:val="both"/>
        <w:rPr>
          <w:rFonts w:ascii="Times New Roman" w:hAnsi="Times New Roman"/>
          <w:color w:val="FF0000"/>
        </w:rPr>
      </w:pPr>
    </w:p>
    <w:p w14:paraId="73B3398D" w14:textId="77777777" w:rsidR="00B17A60" w:rsidRDefault="00B17A60" w:rsidP="0087286C">
      <w:pPr>
        <w:spacing w:after="0"/>
        <w:jc w:val="both"/>
        <w:rPr>
          <w:rFonts w:ascii="Times New Roman" w:hAnsi="Times New Roman"/>
          <w:color w:val="FF0000"/>
        </w:rPr>
      </w:pPr>
    </w:p>
    <w:p w14:paraId="105EE6EF" w14:textId="77777777" w:rsidR="00062DEC" w:rsidRPr="00E5278A" w:rsidRDefault="00062DEC" w:rsidP="00062DEC">
      <w:pPr>
        <w:spacing w:after="0"/>
        <w:rPr>
          <w:rFonts w:ascii="Times New Roman" w:hAnsi="Times New Roman"/>
          <w:b/>
          <w:bCs/>
        </w:rPr>
      </w:pPr>
      <w:r>
        <w:rPr>
          <w:rFonts w:ascii="Times New Roman" w:hAnsi="Times New Roman"/>
          <w:b/>
        </w:rPr>
        <w:t>Załącznik nr 1</w:t>
      </w:r>
      <w:r w:rsidRPr="00E5278A">
        <w:rPr>
          <w:rFonts w:ascii="Times New Roman" w:hAnsi="Times New Roman"/>
          <w:b/>
        </w:rPr>
        <w:t xml:space="preserve"> do </w:t>
      </w:r>
      <w:r w:rsidRPr="00E5278A">
        <w:rPr>
          <w:rFonts w:ascii="Times New Roman" w:hAnsi="Times New Roman"/>
          <w:b/>
          <w:bCs/>
        </w:rPr>
        <w:t>Procedury wyboru wniosków na operacje realizowane w ramach projektów grantowych</w:t>
      </w:r>
    </w:p>
    <w:p w14:paraId="23CE0604" w14:textId="77777777" w:rsidR="00062DEC" w:rsidRPr="00D74DB9" w:rsidRDefault="00062DEC" w:rsidP="00062DEC">
      <w:pPr>
        <w:spacing w:after="0"/>
        <w:jc w:val="center"/>
        <w:rPr>
          <w:rFonts w:ascii="Times New Roman" w:hAnsi="Times New Roman"/>
          <w:b/>
          <w:sz w:val="28"/>
          <w:szCs w:val="28"/>
        </w:rPr>
      </w:pPr>
      <w:r w:rsidRPr="00A84F16">
        <w:rPr>
          <w:rFonts w:ascii="Times New Roman" w:hAnsi="Times New Roman"/>
          <w:b/>
          <w:sz w:val="28"/>
          <w:szCs w:val="28"/>
        </w:rPr>
        <w:t>WNIOSEK O POWIERZENIE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513"/>
        <w:gridCol w:w="279"/>
        <w:gridCol w:w="271"/>
        <w:gridCol w:w="271"/>
        <w:gridCol w:w="383"/>
        <w:gridCol w:w="375"/>
        <w:gridCol w:w="716"/>
        <w:gridCol w:w="432"/>
        <w:gridCol w:w="412"/>
        <w:gridCol w:w="524"/>
        <w:gridCol w:w="674"/>
        <w:gridCol w:w="652"/>
        <w:gridCol w:w="455"/>
        <w:gridCol w:w="745"/>
        <w:gridCol w:w="1235"/>
      </w:tblGrid>
      <w:tr w:rsidR="00062DEC" w:rsidRPr="009E1A1A" w14:paraId="595787C8" w14:textId="77777777" w:rsidTr="00D00238">
        <w:tc>
          <w:tcPr>
            <w:tcW w:w="4002" w:type="dxa"/>
            <w:gridSpan w:val="8"/>
            <w:shd w:val="clear" w:color="auto" w:fill="E5DFEC"/>
          </w:tcPr>
          <w:p w14:paraId="31C97ADB" w14:textId="77777777" w:rsidR="00062DEC" w:rsidRPr="009E1A1A" w:rsidRDefault="00062DEC" w:rsidP="00D00238">
            <w:pPr>
              <w:spacing w:after="0" w:line="240" w:lineRule="auto"/>
              <w:jc w:val="center"/>
              <w:rPr>
                <w:rFonts w:ascii="Times New Roman" w:hAnsi="Times New Roman"/>
                <w:b/>
                <w:sz w:val="24"/>
                <w:szCs w:val="24"/>
              </w:rPr>
            </w:pPr>
            <w:r w:rsidRPr="009E1A1A">
              <w:rPr>
                <w:rFonts w:ascii="Times New Roman" w:hAnsi="Times New Roman"/>
                <w:b/>
                <w:sz w:val="24"/>
                <w:szCs w:val="24"/>
              </w:rPr>
              <w:t xml:space="preserve">Wniosek o </w:t>
            </w:r>
            <w:r>
              <w:rPr>
                <w:rFonts w:ascii="Times New Roman" w:hAnsi="Times New Roman"/>
                <w:b/>
                <w:sz w:val="24"/>
                <w:szCs w:val="24"/>
              </w:rPr>
              <w:t>powierzenie grantu</w:t>
            </w:r>
          </w:p>
          <w:p w14:paraId="197AEE44" w14:textId="77777777" w:rsidR="00062DEC" w:rsidRPr="009E1A1A" w:rsidRDefault="00062DEC" w:rsidP="00D00238">
            <w:pPr>
              <w:spacing w:after="0" w:line="240" w:lineRule="auto"/>
              <w:jc w:val="center"/>
              <w:rPr>
                <w:rFonts w:ascii="Times New Roman" w:hAnsi="Times New Roman"/>
                <w:sz w:val="24"/>
                <w:szCs w:val="24"/>
              </w:rPr>
            </w:pPr>
          </w:p>
          <w:p w14:paraId="1C135DDA" w14:textId="77777777" w:rsidR="00062DEC" w:rsidRPr="009E1A1A" w:rsidRDefault="00062DEC" w:rsidP="00D00238">
            <w:pPr>
              <w:spacing w:after="0" w:line="240" w:lineRule="auto"/>
              <w:jc w:val="center"/>
              <w:rPr>
                <w:rFonts w:ascii="Times New Roman" w:hAnsi="Times New Roman"/>
                <w:sz w:val="24"/>
                <w:szCs w:val="24"/>
              </w:rPr>
            </w:pPr>
          </w:p>
          <w:p w14:paraId="2E04420C" w14:textId="77777777" w:rsidR="00062DEC" w:rsidRPr="009E1A1A" w:rsidRDefault="00062DEC" w:rsidP="00D00238">
            <w:pPr>
              <w:spacing w:after="0" w:line="240" w:lineRule="auto"/>
              <w:jc w:val="center"/>
              <w:rPr>
                <w:rFonts w:ascii="Times New Roman" w:hAnsi="Times New Roman"/>
                <w:sz w:val="24"/>
                <w:szCs w:val="24"/>
              </w:rPr>
            </w:pPr>
          </w:p>
          <w:p w14:paraId="746695A1" w14:textId="77777777" w:rsidR="00062DEC" w:rsidRPr="009E1A1A" w:rsidRDefault="00062DEC" w:rsidP="00D00238">
            <w:pPr>
              <w:spacing w:after="0" w:line="240" w:lineRule="auto"/>
              <w:jc w:val="center"/>
              <w:rPr>
                <w:rFonts w:ascii="Times New Roman" w:hAnsi="Times New Roman"/>
                <w:sz w:val="24"/>
                <w:szCs w:val="24"/>
              </w:rPr>
            </w:pPr>
          </w:p>
          <w:p w14:paraId="1E874870" w14:textId="77777777" w:rsidR="00062DEC" w:rsidRPr="009E1A1A" w:rsidRDefault="00062DEC" w:rsidP="00D00238">
            <w:pPr>
              <w:spacing w:after="0" w:line="240" w:lineRule="auto"/>
              <w:jc w:val="center"/>
              <w:rPr>
                <w:rFonts w:ascii="Times New Roman" w:hAnsi="Times New Roman"/>
                <w:sz w:val="24"/>
                <w:szCs w:val="24"/>
              </w:rPr>
            </w:pPr>
          </w:p>
          <w:p w14:paraId="46F2A968"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w:t>
            </w:r>
          </w:p>
          <w:p w14:paraId="6659E7E0" w14:textId="77777777" w:rsidR="00062DEC" w:rsidRPr="009E1A1A" w:rsidRDefault="00062DEC" w:rsidP="00D00238">
            <w:pPr>
              <w:spacing w:after="0" w:line="240" w:lineRule="auto"/>
              <w:jc w:val="center"/>
              <w:rPr>
                <w:rFonts w:ascii="Times New Roman" w:hAnsi="Times New Roman"/>
                <w:sz w:val="24"/>
                <w:szCs w:val="24"/>
              </w:rPr>
            </w:pPr>
            <w:r w:rsidRPr="009E1A1A">
              <w:rPr>
                <w:rFonts w:ascii="Times New Roman" w:hAnsi="Times New Roman"/>
                <w:sz w:val="20"/>
                <w:szCs w:val="20"/>
              </w:rPr>
              <w:t>Znak sprawy (wypełnia LGD)</w:t>
            </w:r>
          </w:p>
        </w:tc>
        <w:tc>
          <w:tcPr>
            <w:tcW w:w="5286" w:type="dxa"/>
            <w:gridSpan w:val="8"/>
            <w:shd w:val="clear" w:color="auto" w:fill="E5DFEC"/>
          </w:tcPr>
          <w:p w14:paraId="22216833" w14:textId="77777777" w:rsidR="00062DEC" w:rsidRPr="009E1A1A" w:rsidRDefault="00062DEC" w:rsidP="00D00238">
            <w:pPr>
              <w:spacing w:after="0" w:line="240" w:lineRule="auto"/>
              <w:jc w:val="center"/>
              <w:rPr>
                <w:rFonts w:ascii="Times New Roman" w:hAnsi="Times New Roman"/>
                <w:b/>
                <w:sz w:val="24"/>
                <w:szCs w:val="24"/>
              </w:rPr>
            </w:pPr>
            <w:r w:rsidRPr="009E1A1A">
              <w:rPr>
                <w:rFonts w:ascii="Times New Roman" w:hAnsi="Times New Roman"/>
                <w:b/>
                <w:sz w:val="24"/>
                <w:szCs w:val="24"/>
              </w:rPr>
              <w:t>Potwierdzenie przyjęcia wniosku</w:t>
            </w:r>
          </w:p>
          <w:p w14:paraId="76A72E9C" w14:textId="77777777" w:rsidR="00062DEC" w:rsidRPr="009E1A1A" w:rsidRDefault="00062DEC" w:rsidP="00D00238">
            <w:pPr>
              <w:spacing w:after="0" w:line="240" w:lineRule="auto"/>
              <w:jc w:val="center"/>
              <w:rPr>
                <w:rFonts w:ascii="Times New Roman" w:hAnsi="Times New Roman"/>
                <w:sz w:val="24"/>
                <w:szCs w:val="24"/>
              </w:rPr>
            </w:pPr>
          </w:p>
          <w:p w14:paraId="06B41ED2" w14:textId="77777777" w:rsidR="00062DEC" w:rsidRPr="009E1A1A" w:rsidRDefault="00062DEC" w:rsidP="00D00238">
            <w:pPr>
              <w:spacing w:after="0" w:line="240" w:lineRule="auto"/>
              <w:jc w:val="center"/>
              <w:rPr>
                <w:rFonts w:ascii="Times New Roman" w:hAnsi="Times New Roman"/>
                <w:sz w:val="20"/>
                <w:szCs w:val="20"/>
              </w:rPr>
            </w:pPr>
          </w:p>
          <w:p w14:paraId="470F136A"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/pieczęć/</w:t>
            </w:r>
          </w:p>
          <w:p w14:paraId="28689B08" w14:textId="77777777" w:rsidR="00062DEC" w:rsidRPr="009E1A1A" w:rsidRDefault="00062DEC" w:rsidP="00D00238">
            <w:pPr>
              <w:spacing w:after="0" w:line="240" w:lineRule="auto"/>
              <w:rPr>
                <w:rFonts w:ascii="Times New Roman" w:hAnsi="Times New Roman"/>
                <w:sz w:val="24"/>
                <w:szCs w:val="24"/>
              </w:rPr>
            </w:pPr>
          </w:p>
          <w:p w14:paraId="50104D5C" w14:textId="77777777" w:rsidR="00062DEC" w:rsidRPr="009E1A1A" w:rsidRDefault="00062DEC" w:rsidP="00D00238">
            <w:pPr>
              <w:spacing w:after="0" w:line="240" w:lineRule="auto"/>
              <w:jc w:val="center"/>
              <w:rPr>
                <w:rFonts w:ascii="Times New Roman" w:hAnsi="Times New Roman"/>
                <w:sz w:val="24"/>
                <w:szCs w:val="24"/>
              </w:rPr>
            </w:pPr>
          </w:p>
          <w:p w14:paraId="1C7498E4" w14:textId="77777777" w:rsidR="00062DEC" w:rsidRPr="009E1A1A" w:rsidRDefault="00062DEC" w:rsidP="00D00238">
            <w:pPr>
              <w:spacing w:after="0" w:line="240" w:lineRule="auto"/>
              <w:jc w:val="center"/>
              <w:rPr>
                <w:rFonts w:ascii="Times New Roman" w:hAnsi="Times New Roman"/>
                <w:sz w:val="24"/>
                <w:szCs w:val="24"/>
              </w:rPr>
            </w:pPr>
            <w:r w:rsidRPr="009E1A1A">
              <w:rPr>
                <w:rFonts w:ascii="Times New Roman" w:hAnsi="Times New Roman"/>
                <w:sz w:val="24"/>
                <w:szCs w:val="24"/>
              </w:rPr>
              <w:t>………………………………….</w:t>
            </w:r>
          </w:p>
          <w:p w14:paraId="401A2DD5"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Data, przyjęcia i podpis (wypełnia LGD)</w:t>
            </w:r>
          </w:p>
          <w:p w14:paraId="475D1766" w14:textId="77777777" w:rsidR="00062DEC" w:rsidRPr="009E1A1A" w:rsidRDefault="00062DEC" w:rsidP="00D00238">
            <w:pPr>
              <w:spacing w:after="0" w:line="240" w:lineRule="auto"/>
              <w:rPr>
                <w:rFonts w:ascii="Times New Roman" w:hAnsi="Times New Roman"/>
                <w:sz w:val="20"/>
                <w:szCs w:val="20"/>
              </w:rPr>
            </w:pPr>
          </w:p>
        </w:tc>
      </w:tr>
      <w:tr w:rsidR="00062DEC" w:rsidRPr="009E1A1A" w14:paraId="2255F3D7" w14:textId="77777777" w:rsidTr="00D00238">
        <w:tc>
          <w:tcPr>
            <w:tcW w:w="9288" w:type="dxa"/>
            <w:gridSpan w:val="16"/>
            <w:shd w:val="clear" w:color="auto" w:fill="E5DFEC"/>
          </w:tcPr>
          <w:p w14:paraId="0E00FACC" w14:textId="77777777" w:rsidR="00062DEC" w:rsidRPr="009E1A1A" w:rsidRDefault="00062DEC" w:rsidP="00D00238">
            <w:pPr>
              <w:spacing w:after="0" w:line="240" w:lineRule="auto"/>
              <w:jc w:val="both"/>
              <w:rPr>
                <w:rFonts w:ascii="Times New Roman" w:hAnsi="Times New Roman"/>
                <w:b/>
                <w:sz w:val="24"/>
                <w:szCs w:val="24"/>
              </w:rPr>
            </w:pPr>
            <w:r w:rsidRPr="009E1A1A">
              <w:rPr>
                <w:rFonts w:ascii="Times New Roman" w:hAnsi="Times New Roman"/>
                <w:b/>
                <w:sz w:val="24"/>
                <w:szCs w:val="24"/>
              </w:rPr>
              <w:t xml:space="preserve">Liczba załączonych dokumentów (wypełnia LGD): </w:t>
            </w:r>
          </w:p>
          <w:p w14:paraId="56A2103E" w14:textId="77777777" w:rsidR="00062DEC" w:rsidRPr="009E1A1A" w:rsidRDefault="00062DEC" w:rsidP="00D00238">
            <w:pPr>
              <w:spacing w:after="0" w:line="240" w:lineRule="auto"/>
              <w:jc w:val="both"/>
              <w:rPr>
                <w:rFonts w:ascii="Times New Roman" w:hAnsi="Times New Roman"/>
                <w:b/>
                <w:sz w:val="24"/>
                <w:szCs w:val="24"/>
              </w:rPr>
            </w:pPr>
          </w:p>
        </w:tc>
      </w:tr>
      <w:tr w:rsidR="00062DEC" w:rsidRPr="00DF5D20" w14:paraId="5145F9EB" w14:textId="77777777" w:rsidTr="00D00238">
        <w:tc>
          <w:tcPr>
            <w:tcW w:w="9288" w:type="dxa"/>
            <w:gridSpan w:val="16"/>
            <w:shd w:val="clear" w:color="auto" w:fill="E5DFEC"/>
          </w:tcPr>
          <w:p w14:paraId="5678465C" w14:textId="77777777" w:rsidR="00062DEC" w:rsidRPr="009E1A1A"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Dane identyfikacyjne LGD:</w:t>
            </w:r>
          </w:p>
          <w:p w14:paraId="5F302DA8" w14:textId="77777777" w:rsidR="00062DEC" w:rsidRPr="009E1A1A" w:rsidRDefault="00062DEC" w:rsidP="00D00238">
            <w:pPr>
              <w:spacing w:after="0" w:line="240" w:lineRule="auto"/>
              <w:jc w:val="both"/>
              <w:rPr>
                <w:rFonts w:ascii="Times New Roman" w:hAnsi="Times New Roman"/>
                <w:sz w:val="24"/>
                <w:szCs w:val="24"/>
              </w:rPr>
            </w:pPr>
          </w:p>
          <w:p w14:paraId="565477FF" w14:textId="77777777" w:rsidR="00062DEC" w:rsidRPr="009E1A1A" w:rsidRDefault="00062DEC" w:rsidP="00D00238">
            <w:pPr>
              <w:tabs>
                <w:tab w:val="left" w:pos="6225"/>
              </w:tabs>
              <w:spacing w:after="0" w:line="360" w:lineRule="auto"/>
              <w:jc w:val="both"/>
              <w:rPr>
                <w:rFonts w:ascii="Times New Roman" w:hAnsi="Times New Roman"/>
                <w:sz w:val="24"/>
                <w:szCs w:val="24"/>
              </w:rPr>
            </w:pPr>
            <w:r w:rsidRPr="00DD7B22">
              <w:rPr>
                <w:rFonts w:ascii="Times New Roman" w:hAnsi="Times New Roman"/>
                <w:b/>
                <w:sz w:val="24"/>
                <w:szCs w:val="24"/>
              </w:rPr>
              <w:t>Numer identyfikacyjny LGD</w:t>
            </w:r>
            <w:r>
              <w:rPr>
                <w:rFonts w:ascii="Times New Roman" w:hAnsi="Times New Roman"/>
                <w:sz w:val="24"/>
                <w:szCs w:val="24"/>
              </w:rPr>
              <w:t xml:space="preserve">: 062961583    </w:t>
            </w:r>
            <w:r>
              <w:rPr>
                <w:rFonts w:ascii="Times New Roman" w:hAnsi="Times New Roman"/>
                <w:sz w:val="24"/>
                <w:szCs w:val="24"/>
              </w:rPr>
              <w:tab/>
            </w:r>
            <w:r>
              <w:rPr>
                <w:rFonts w:ascii="Times New Roman" w:hAnsi="Times New Roman"/>
                <w:sz w:val="24"/>
                <w:szCs w:val="24"/>
              </w:rPr>
              <w:tab/>
            </w:r>
          </w:p>
          <w:p w14:paraId="018C560B" w14:textId="77777777" w:rsidR="00062DEC" w:rsidRPr="00DD7B22" w:rsidRDefault="00062DEC" w:rsidP="00D00238">
            <w:pPr>
              <w:tabs>
                <w:tab w:val="left" w:pos="6225"/>
              </w:tabs>
              <w:spacing w:after="0" w:line="360" w:lineRule="auto"/>
              <w:jc w:val="both"/>
              <w:rPr>
                <w:rFonts w:ascii="Times New Roman" w:hAnsi="Times New Roman"/>
                <w:sz w:val="24"/>
                <w:szCs w:val="24"/>
              </w:rPr>
            </w:pPr>
            <w:r w:rsidRPr="00DD7B22">
              <w:rPr>
                <w:rFonts w:ascii="Times New Roman" w:hAnsi="Times New Roman"/>
                <w:b/>
                <w:sz w:val="24"/>
                <w:szCs w:val="24"/>
              </w:rPr>
              <w:t>Nazwa LGD</w:t>
            </w:r>
            <w:r w:rsidRPr="00DD7B22">
              <w:rPr>
                <w:rFonts w:ascii="Times New Roman" w:hAnsi="Times New Roman"/>
                <w:sz w:val="24"/>
                <w:szCs w:val="24"/>
              </w:rPr>
              <w:t>: Stowarzyszenie LGD Bory Dolnośląskie</w:t>
            </w:r>
          </w:p>
          <w:p w14:paraId="7FCDA6C1" w14:textId="77777777" w:rsidR="00062DEC" w:rsidRDefault="00062DEC" w:rsidP="00D00238">
            <w:pPr>
              <w:tabs>
                <w:tab w:val="left" w:pos="6225"/>
              </w:tabs>
              <w:spacing w:after="0" w:line="360" w:lineRule="auto"/>
              <w:jc w:val="both"/>
              <w:rPr>
                <w:rFonts w:ascii="Times New Roman" w:hAnsi="Times New Roman"/>
                <w:sz w:val="24"/>
                <w:szCs w:val="24"/>
              </w:rPr>
            </w:pPr>
            <w:r w:rsidRPr="00DD7B22">
              <w:rPr>
                <w:rFonts w:ascii="Times New Roman" w:hAnsi="Times New Roman"/>
                <w:b/>
                <w:sz w:val="24"/>
                <w:szCs w:val="24"/>
              </w:rPr>
              <w:t>Adres</w:t>
            </w:r>
            <w:r>
              <w:rPr>
                <w:rFonts w:ascii="Times New Roman" w:hAnsi="Times New Roman"/>
                <w:sz w:val="24"/>
                <w:szCs w:val="24"/>
              </w:rPr>
              <w:t>: ul. Żeromskiego 25, 56-120  Iłowa, gmina Iłowa, powiat żagański, województwo lubuskie, poczta: Iłowa</w:t>
            </w:r>
          </w:p>
          <w:p w14:paraId="0F833440" w14:textId="77777777" w:rsidR="00062DEC" w:rsidRDefault="00062DEC" w:rsidP="00D00238">
            <w:pPr>
              <w:tabs>
                <w:tab w:val="left" w:pos="6225"/>
              </w:tabs>
              <w:spacing w:after="0" w:line="360" w:lineRule="auto"/>
              <w:jc w:val="both"/>
              <w:rPr>
                <w:rFonts w:ascii="Times New Roman" w:hAnsi="Times New Roman"/>
                <w:sz w:val="24"/>
                <w:szCs w:val="24"/>
              </w:rPr>
            </w:pPr>
            <w:r w:rsidRPr="00DD7B22">
              <w:rPr>
                <w:rFonts w:ascii="Times New Roman" w:hAnsi="Times New Roman"/>
                <w:b/>
                <w:sz w:val="24"/>
                <w:szCs w:val="24"/>
              </w:rPr>
              <w:t>nr telefonu</w:t>
            </w:r>
            <w:r>
              <w:rPr>
                <w:rFonts w:ascii="Times New Roman" w:hAnsi="Times New Roman"/>
                <w:sz w:val="24"/>
                <w:szCs w:val="24"/>
              </w:rPr>
              <w:t xml:space="preserve">: 68 377 47 17 </w:t>
            </w:r>
          </w:p>
          <w:p w14:paraId="37783D1D" w14:textId="77777777" w:rsidR="00062DEC" w:rsidRDefault="00062DEC" w:rsidP="00D00238">
            <w:pPr>
              <w:tabs>
                <w:tab w:val="left" w:pos="6225"/>
              </w:tabs>
              <w:spacing w:after="0" w:line="360" w:lineRule="auto"/>
              <w:jc w:val="both"/>
              <w:rPr>
                <w:rFonts w:ascii="Times New Roman" w:hAnsi="Times New Roman"/>
                <w:sz w:val="24"/>
                <w:szCs w:val="24"/>
              </w:rPr>
            </w:pPr>
            <w:r w:rsidRPr="00DD7B22">
              <w:rPr>
                <w:rFonts w:ascii="Times New Roman" w:hAnsi="Times New Roman"/>
                <w:b/>
                <w:sz w:val="24"/>
                <w:szCs w:val="24"/>
              </w:rPr>
              <w:t>strona www</w:t>
            </w:r>
            <w:r>
              <w:rPr>
                <w:rFonts w:ascii="Times New Roman" w:hAnsi="Times New Roman"/>
                <w:sz w:val="24"/>
                <w:szCs w:val="24"/>
              </w:rPr>
              <w:t>: www.bory.org.pl</w:t>
            </w:r>
          </w:p>
          <w:p w14:paraId="1ACD4E6A" w14:textId="77777777" w:rsidR="00062DEC" w:rsidRPr="00DF5D20" w:rsidRDefault="00062DEC" w:rsidP="00D00238">
            <w:pPr>
              <w:tabs>
                <w:tab w:val="left" w:pos="6225"/>
              </w:tabs>
              <w:spacing w:after="0" w:line="360" w:lineRule="auto"/>
              <w:jc w:val="both"/>
              <w:rPr>
                <w:rFonts w:ascii="Times New Roman" w:hAnsi="Times New Roman"/>
                <w:sz w:val="24"/>
                <w:szCs w:val="24"/>
                <w:lang w:val="de-DE"/>
              </w:rPr>
            </w:pPr>
            <w:r w:rsidRPr="00DF5D20">
              <w:rPr>
                <w:rFonts w:ascii="Times New Roman" w:hAnsi="Times New Roman"/>
                <w:b/>
                <w:color w:val="000000"/>
                <w:sz w:val="24"/>
                <w:szCs w:val="24"/>
                <w:lang w:val="de-DE"/>
              </w:rPr>
              <w:t>e-mail</w:t>
            </w:r>
            <w:r w:rsidRPr="00DF5D20">
              <w:rPr>
                <w:rFonts w:ascii="Times New Roman" w:hAnsi="Times New Roman"/>
                <w:color w:val="000000"/>
                <w:sz w:val="24"/>
                <w:szCs w:val="24"/>
                <w:lang w:val="de-DE"/>
              </w:rPr>
              <w:t>: biuro@bory.org.pl</w:t>
            </w:r>
          </w:p>
        </w:tc>
      </w:tr>
      <w:tr w:rsidR="00062DEC" w:rsidRPr="009E1A1A" w14:paraId="6DF26D75" w14:textId="77777777" w:rsidTr="00D00238">
        <w:tc>
          <w:tcPr>
            <w:tcW w:w="9288" w:type="dxa"/>
            <w:gridSpan w:val="16"/>
            <w:shd w:val="clear" w:color="auto" w:fill="E5DFEC"/>
          </w:tcPr>
          <w:p w14:paraId="04919C2B" w14:textId="77777777" w:rsidR="00062DEC" w:rsidRDefault="00062DEC" w:rsidP="00D00238">
            <w:pPr>
              <w:spacing w:after="0" w:line="240" w:lineRule="auto"/>
              <w:jc w:val="both"/>
              <w:rPr>
                <w:rFonts w:ascii="Times New Roman" w:hAnsi="Times New Roman"/>
                <w:b/>
                <w:sz w:val="24"/>
                <w:szCs w:val="24"/>
              </w:rPr>
            </w:pPr>
            <w:r w:rsidRPr="00157D80">
              <w:rPr>
                <w:rFonts w:ascii="Times New Roman" w:hAnsi="Times New Roman"/>
                <w:b/>
                <w:sz w:val="24"/>
                <w:szCs w:val="24"/>
              </w:rPr>
              <w:t>Informacje dotyczące naborów wniosków o powierzenie grantów oraz wyboru Grantobiorcy przez LGD (wypełnia LGD)</w:t>
            </w:r>
          </w:p>
          <w:p w14:paraId="6120D165"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30DFD3D" w14:textId="77777777" w:rsidR="00062DEC" w:rsidRDefault="00062DEC" w:rsidP="00D00238">
            <w:pPr>
              <w:spacing w:after="0" w:line="360" w:lineRule="auto"/>
              <w:jc w:val="both"/>
              <w:rPr>
                <w:rFonts w:ascii="Times New Roman" w:hAnsi="Times New Roman"/>
                <w:sz w:val="24"/>
                <w:szCs w:val="24"/>
              </w:rPr>
            </w:pPr>
            <w:r>
              <w:rPr>
                <w:rFonts w:ascii="Times New Roman" w:hAnsi="Times New Roman"/>
                <w:sz w:val="24"/>
                <w:szCs w:val="24"/>
              </w:rPr>
              <w:t xml:space="preserve">Numer naboru wniosków: </w:t>
            </w:r>
          </w:p>
          <w:p w14:paraId="0AB8D612" w14:textId="77777777" w:rsidR="00062DEC" w:rsidRDefault="00062DEC" w:rsidP="00D00238">
            <w:pPr>
              <w:spacing w:after="0" w:line="360" w:lineRule="auto"/>
              <w:jc w:val="both"/>
              <w:rPr>
                <w:rFonts w:ascii="Times New Roman" w:hAnsi="Times New Roman"/>
                <w:sz w:val="24"/>
                <w:szCs w:val="24"/>
              </w:rPr>
            </w:pPr>
            <w:r>
              <w:rPr>
                <w:rFonts w:ascii="Times New Roman" w:hAnsi="Times New Roman"/>
                <w:sz w:val="24"/>
                <w:szCs w:val="24"/>
              </w:rPr>
              <w:t>Termin naboru wniosków:</w:t>
            </w:r>
          </w:p>
          <w:p w14:paraId="6FF919E6" w14:textId="0A6A6381" w:rsidR="00062DEC" w:rsidRPr="00227973" w:rsidRDefault="00062DEC" w:rsidP="00D00238">
            <w:pPr>
              <w:spacing w:after="0" w:line="360" w:lineRule="auto"/>
              <w:jc w:val="both"/>
              <w:rPr>
                <w:rFonts w:ascii="Times New Roman" w:hAnsi="Times New Roman"/>
                <w:b/>
                <w:sz w:val="24"/>
                <w:szCs w:val="24"/>
              </w:rPr>
            </w:pPr>
            <w:r w:rsidRPr="00227973">
              <w:rPr>
                <w:rFonts w:ascii="Times New Roman" w:hAnsi="Times New Roman"/>
                <w:b/>
                <w:noProof/>
                <w:sz w:val="24"/>
                <w:szCs w:val="24"/>
                <w:lang w:eastAsia="pl-PL"/>
              </w:rPr>
              <mc:AlternateContent>
                <mc:Choice Requires="wps">
                  <w:drawing>
                    <wp:anchor distT="0" distB="0" distL="114300" distR="114300" simplePos="0" relativeHeight="251664384" behindDoc="0" locked="0" layoutInCell="1" allowOverlap="1" wp14:anchorId="6139128D" wp14:editId="647C2A29">
                      <wp:simplePos x="0" y="0"/>
                      <wp:positionH relativeFrom="column">
                        <wp:posOffset>4710430</wp:posOffset>
                      </wp:positionH>
                      <wp:positionV relativeFrom="paragraph">
                        <wp:posOffset>146050</wp:posOffset>
                      </wp:positionV>
                      <wp:extent cx="142875" cy="219075"/>
                      <wp:effectExtent l="9525" t="12065" r="9525" b="69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72E3" id="Prostokąt 18" o:spid="_x0000_s1026" style="position:absolute;margin-left:370.9pt;margin-top:11.5pt;width:11.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"/>
                  </w:pict>
                </mc:Fallback>
              </mc:AlternateContent>
            </w:r>
            <w:r w:rsidRPr="00227973">
              <w:rPr>
                <w:rFonts w:ascii="Times New Roman" w:hAnsi="Times New Roman"/>
                <w:b/>
                <w:noProof/>
                <w:sz w:val="24"/>
                <w:szCs w:val="24"/>
                <w:lang w:eastAsia="pl-PL"/>
              </w:rPr>
              <mc:AlternateContent>
                <mc:Choice Requires="wps">
                  <w:drawing>
                    <wp:anchor distT="0" distB="0" distL="114300" distR="114300" simplePos="0" relativeHeight="251663360" behindDoc="0" locked="0" layoutInCell="1" allowOverlap="1" wp14:anchorId="65899492" wp14:editId="19378AED">
                      <wp:simplePos x="0" y="0"/>
                      <wp:positionH relativeFrom="column">
                        <wp:posOffset>2252980</wp:posOffset>
                      </wp:positionH>
                      <wp:positionV relativeFrom="paragraph">
                        <wp:posOffset>146050</wp:posOffset>
                      </wp:positionV>
                      <wp:extent cx="142875" cy="219075"/>
                      <wp:effectExtent l="9525" t="12065" r="9525" b="698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B876" id="Prostokąt 17" o:spid="_x0000_s1026" style="position:absolute;margin-left:177.4pt;margin-top:11.5pt;width:11.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"/>
                  </w:pict>
                </mc:Fallback>
              </mc:AlternateContent>
            </w:r>
            <w:r w:rsidRPr="00227973">
              <w:rPr>
                <w:rFonts w:ascii="Times New Roman" w:hAnsi="Times New Roman"/>
                <w:b/>
                <w:sz w:val="24"/>
                <w:szCs w:val="24"/>
              </w:rPr>
              <w:t>Zakres operacji</w:t>
            </w:r>
            <w:r>
              <w:rPr>
                <w:rFonts w:ascii="Times New Roman" w:hAnsi="Times New Roman"/>
                <w:b/>
                <w:sz w:val="24"/>
                <w:szCs w:val="24"/>
              </w:rPr>
              <w:t>:</w:t>
            </w:r>
          </w:p>
          <w:p w14:paraId="42637096"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Wzmocnienie kapitału społecznego         Zachowanie dziedzictwa lokalnego</w:t>
            </w:r>
          </w:p>
          <w:p w14:paraId="7BE2F0D9" w14:textId="0371709C" w:rsidR="00062DEC" w:rsidRDefault="00062DEC" w:rsidP="00D00238">
            <w:pPr>
              <w:spacing w:after="0" w:line="360" w:lineRule="auto"/>
              <w:jc w:val="both"/>
              <w:rPr>
                <w:rFonts w:ascii="Times New Roman" w:hAnsi="Times New Roman"/>
              </w:rPr>
            </w:pPr>
            <w:r>
              <w:rPr>
                <w:rFonts w:ascii="Times New Roman" w:hAnsi="Times New Roman"/>
                <w:b/>
                <w:noProof/>
                <w:sz w:val="24"/>
                <w:szCs w:val="24"/>
                <w:lang w:eastAsia="pl-PL"/>
              </w:rPr>
              <mc:AlternateContent>
                <mc:Choice Requires="wps">
                  <w:drawing>
                    <wp:anchor distT="0" distB="0" distL="114300" distR="114300" simplePos="0" relativeHeight="251669504" behindDoc="0" locked="0" layoutInCell="1" allowOverlap="1" wp14:anchorId="6A158DB6" wp14:editId="7AC8C66E">
                      <wp:simplePos x="0" y="0"/>
                      <wp:positionH relativeFrom="column">
                        <wp:posOffset>5333365</wp:posOffset>
                      </wp:positionH>
                      <wp:positionV relativeFrom="paragraph">
                        <wp:posOffset>141605</wp:posOffset>
                      </wp:positionV>
                      <wp:extent cx="142875" cy="219075"/>
                      <wp:effectExtent l="13335" t="7620" r="5715" b="1143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7CC8" id="Prostokąt 16" o:spid="_x0000_s1026" style="position:absolute;margin-left:419.95pt;margin-top:11.15pt;width:11.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"/>
                  </w:pict>
                </mc:Fallback>
              </mc:AlternateContent>
            </w:r>
          </w:p>
          <w:p w14:paraId="4C3EA42D" w14:textId="296AA876" w:rsidR="00062DEC" w:rsidRPr="00DD7B22" w:rsidRDefault="00062DEC" w:rsidP="00D00238">
            <w:pPr>
              <w:spacing w:after="0" w:line="360" w:lineRule="auto"/>
              <w:jc w:val="both"/>
              <w:rPr>
                <w:rFonts w:ascii="Times New Roman" w:hAnsi="Times New Roman"/>
                <w:i/>
                <w:sz w:val="24"/>
                <w:szCs w:val="24"/>
                <w:lang w:eastAsia="pl-PL"/>
              </w:rPr>
            </w:pPr>
            <w:r w:rsidRPr="002C0B8E">
              <w:rPr>
                <w:rFonts w:ascii="Times New Roman" w:hAnsi="Times New Roman"/>
                <w:noProof/>
                <w:sz w:val="24"/>
                <w:szCs w:val="24"/>
                <w:lang w:eastAsia="pl-PL"/>
              </w:rPr>
              <mc:AlternateContent>
                <mc:Choice Requires="wps">
                  <w:drawing>
                    <wp:anchor distT="0" distB="0" distL="114300" distR="114300" simplePos="0" relativeHeight="251665408" behindDoc="0" locked="0" layoutInCell="1" allowOverlap="1" wp14:anchorId="57EA75CD" wp14:editId="2F8C0363">
                      <wp:simplePos x="0" y="0"/>
                      <wp:positionH relativeFrom="column">
                        <wp:posOffset>2500630</wp:posOffset>
                      </wp:positionH>
                      <wp:positionV relativeFrom="paragraph">
                        <wp:posOffset>198120</wp:posOffset>
                      </wp:positionV>
                      <wp:extent cx="142875" cy="219075"/>
                      <wp:effectExtent l="9525" t="10160" r="9525" b="889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EFC2" id="Prostokąt 15" o:spid="_x0000_s1026" style="position:absolute;margin-left:196.9pt;margin-top:15.6pt;width:11.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nJQ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"/>
                  </w:pict>
                </mc:Fallback>
              </mc:AlternateContent>
            </w:r>
            <w:r w:rsidRPr="002C0B8E">
              <w:rPr>
                <w:rFonts w:ascii="Times New Roman" w:hAnsi="Times New Roman"/>
                <w:noProof/>
                <w:sz w:val="24"/>
                <w:szCs w:val="24"/>
                <w:lang w:eastAsia="pl-PL"/>
              </w:rPr>
              <mc:AlternateContent>
                <mc:Choice Requires="wps">
                  <w:drawing>
                    <wp:anchor distT="0" distB="0" distL="114300" distR="114300" simplePos="0" relativeHeight="251666432" behindDoc="0" locked="0" layoutInCell="1" allowOverlap="1" wp14:anchorId="58B62EE2" wp14:editId="31B583A2">
                      <wp:simplePos x="0" y="0"/>
                      <wp:positionH relativeFrom="column">
                        <wp:posOffset>1691005</wp:posOffset>
                      </wp:positionH>
                      <wp:positionV relativeFrom="paragraph">
                        <wp:posOffset>198120</wp:posOffset>
                      </wp:positionV>
                      <wp:extent cx="142875" cy="219075"/>
                      <wp:effectExtent l="9525" t="10160" r="9525" b="889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4655" id="Prostokąt 14" o:spid="_x0000_s1026" style="position:absolute;margin-left:133.15pt;margin-top:15.6pt;width:11.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"/>
                  </w:pict>
                </mc:Fallback>
              </mc:AlternateContent>
            </w:r>
            <w:r w:rsidRPr="002C0B8E">
              <w:rPr>
                <w:rFonts w:ascii="Times New Roman" w:hAnsi="Times New Roman"/>
                <w:noProof/>
                <w:sz w:val="24"/>
                <w:szCs w:val="24"/>
                <w:lang w:eastAsia="pl-PL"/>
              </w:rPr>
              <w:t>Rozwój</w:t>
            </w:r>
            <w:r w:rsidRPr="00DD7B22">
              <w:rPr>
                <w:rFonts w:ascii="Times New Roman" w:hAnsi="Times New Roman"/>
                <w:sz w:val="24"/>
                <w:szCs w:val="24"/>
              </w:rPr>
              <w:t xml:space="preserve"> infrastruktury turystycznej lub rekreacyjnej lub kulturalnej </w:t>
            </w:r>
          </w:p>
          <w:p w14:paraId="1A2D2931" w14:textId="77777777" w:rsidR="00062DEC" w:rsidRPr="00D305AB" w:rsidRDefault="00062DEC" w:rsidP="00D00238">
            <w:pPr>
              <w:tabs>
                <w:tab w:val="left" w:pos="1230"/>
              </w:tabs>
              <w:spacing w:after="0" w:line="240" w:lineRule="auto"/>
              <w:jc w:val="both"/>
              <w:rPr>
                <w:rFonts w:ascii="Times New Roman" w:hAnsi="Times New Roman"/>
                <w:color w:val="000000"/>
              </w:rPr>
            </w:pPr>
            <w:r w:rsidRPr="00D305AB">
              <w:rPr>
                <w:rFonts w:ascii="Times New Roman" w:hAnsi="Times New Roman"/>
                <w:i/>
                <w:color w:val="000000"/>
                <w:lang w:eastAsia="pl-PL"/>
              </w:rPr>
              <w:t xml:space="preserve">Innowacyjność operacji: </w:t>
            </w:r>
            <w:r w:rsidRPr="00D305AB">
              <w:rPr>
                <w:rFonts w:ascii="Times New Roman" w:hAnsi="Times New Roman"/>
                <w:color w:val="000000"/>
              </w:rPr>
              <w:t xml:space="preserve">               TAK               NIE</w:t>
            </w:r>
          </w:p>
          <w:p w14:paraId="51920448" w14:textId="5186F88F" w:rsidR="00062DEC" w:rsidRPr="00D305AB" w:rsidRDefault="00062DEC" w:rsidP="00D00238">
            <w:pPr>
              <w:tabs>
                <w:tab w:val="left" w:pos="1230"/>
              </w:tabs>
              <w:spacing w:after="0" w:line="240" w:lineRule="auto"/>
              <w:jc w:val="both"/>
              <w:rPr>
                <w:rFonts w:ascii="Times New Roman" w:hAnsi="Times New Roman"/>
                <w:color w:val="000000"/>
              </w:rPr>
            </w:pPr>
            <w:r w:rsidRPr="00D305AB">
              <w:rPr>
                <w:rFonts w:ascii="Times New Roman" w:hAnsi="Times New Roman"/>
                <w:b/>
                <w:noProof/>
                <w:color w:val="000000"/>
                <w:lang w:eastAsia="pl-PL"/>
              </w:rPr>
              <mc:AlternateContent>
                <mc:Choice Requires="wps">
                  <w:drawing>
                    <wp:anchor distT="0" distB="0" distL="114300" distR="114300" simplePos="0" relativeHeight="251667456" behindDoc="0" locked="0" layoutInCell="1" allowOverlap="1" wp14:anchorId="60318624" wp14:editId="2A747A5D">
                      <wp:simplePos x="0" y="0"/>
                      <wp:positionH relativeFrom="column">
                        <wp:posOffset>3319780</wp:posOffset>
                      </wp:positionH>
                      <wp:positionV relativeFrom="paragraph">
                        <wp:posOffset>144145</wp:posOffset>
                      </wp:positionV>
                      <wp:extent cx="142875" cy="219075"/>
                      <wp:effectExtent l="9525" t="8255" r="9525"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4E2B" id="Prostokąt 13" o:spid="_x0000_s1026" style="position:absolute;margin-left:261.4pt;margin-top:11.35pt;width:11.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"/>
                  </w:pict>
                </mc:Fallback>
              </mc:AlternateContent>
            </w:r>
            <w:r w:rsidRPr="00D305AB">
              <w:rPr>
                <w:rFonts w:ascii="Times New Roman" w:hAnsi="Times New Roman"/>
                <w:b/>
                <w:noProof/>
                <w:color w:val="000000"/>
                <w:lang w:eastAsia="pl-PL"/>
              </w:rPr>
              <mc:AlternateContent>
                <mc:Choice Requires="wps">
                  <w:drawing>
                    <wp:anchor distT="0" distB="0" distL="114300" distR="114300" simplePos="0" relativeHeight="251668480" behindDoc="0" locked="0" layoutInCell="1" allowOverlap="1" wp14:anchorId="66F3FE73" wp14:editId="6C000C61">
                      <wp:simplePos x="0" y="0"/>
                      <wp:positionH relativeFrom="column">
                        <wp:posOffset>2643505</wp:posOffset>
                      </wp:positionH>
                      <wp:positionV relativeFrom="paragraph">
                        <wp:posOffset>144145</wp:posOffset>
                      </wp:positionV>
                      <wp:extent cx="142875" cy="219075"/>
                      <wp:effectExtent l="9525" t="8255" r="9525"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3079" id="Prostokąt 12" o:spid="_x0000_s1026" style="position:absolute;margin-left:208.15pt;margin-top:11.35pt;width:11.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"/>
                  </w:pict>
                </mc:Fallback>
              </mc:AlternateContent>
            </w:r>
          </w:p>
          <w:p w14:paraId="69BB22EF" w14:textId="77777777" w:rsidR="00062DEC" w:rsidRPr="00D305AB" w:rsidRDefault="00062DEC" w:rsidP="00D00238">
            <w:pPr>
              <w:tabs>
                <w:tab w:val="left" w:pos="1230"/>
              </w:tabs>
              <w:spacing w:after="0" w:line="240" w:lineRule="auto"/>
              <w:jc w:val="both"/>
              <w:rPr>
                <w:rFonts w:ascii="Times New Roman" w:hAnsi="Times New Roman"/>
                <w:color w:val="000000"/>
              </w:rPr>
            </w:pPr>
            <w:r w:rsidRPr="00D305AB">
              <w:rPr>
                <w:rFonts w:ascii="Times New Roman" w:hAnsi="Times New Roman"/>
                <w:i/>
                <w:color w:val="000000"/>
              </w:rPr>
              <w:t xml:space="preserve">Sprzyjanie ochronie środowiska i klimatu </w:t>
            </w:r>
            <w:r w:rsidRPr="00D305AB">
              <w:rPr>
                <w:rFonts w:ascii="Times New Roman" w:hAnsi="Times New Roman"/>
                <w:color w:val="000000"/>
              </w:rPr>
              <w:t xml:space="preserve">               TAK            NIE</w:t>
            </w:r>
          </w:p>
          <w:p w14:paraId="4B38106D" w14:textId="77777777" w:rsidR="00062DEC" w:rsidRPr="00227973" w:rsidRDefault="00062DEC" w:rsidP="00D00238">
            <w:pPr>
              <w:tabs>
                <w:tab w:val="left" w:pos="1230"/>
              </w:tabs>
              <w:spacing w:after="0" w:line="240" w:lineRule="auto"/>
              <w:jc w:val="both"/>
              <w:rPr>
                <w:rFonts w:ascii="Times New Roman" w:hAnsi="Times New Roman"/>
                <w:i/>
                <w:sz w:val="24"/>
                <w:szCs w:val="24"/>
              </w:rPr>
            </w:pPr>
          </w:p>
          <w:p w14:paraId="40DB0B20" w14:textId="77777777" w:rsidR="00062DEC" w:rsidRPr="00227973" w:rsidRDefault="00062DEC" w:rsidP="00D00238">
            <w:pPr>
              <w:spacing w:after="0" w:line="360" w:lineRule="auto"/>
              <w:jc w:val="both"/>
              <w:rPr>
                <w:rFonts w:ascii="Times New Roman" w:hAnsi="Times New Roman"/>
                <w:lang w:eastAsia="pl-PL"/>
              </w:rPr>
            </w:pPr>
            <w:r w:rsidRPr="00227973">
              <w:rPr>
                <w:rFonts w:ascii="Times New Roman" w:hAnsi="Times New Roman"/>
                <w:b/>
                <w:lang w:eastAsia="pl-PL"/>
              </w:rPr>
              <w:t>Uchwała Rady w sprawie wyboru operacji</w:t>
            </w:r>
            <w:r w:rsidRPr="00227973">
              <w:rPr>
                <w:rFonts w:ascii="Times New Roman" w:hAnsi="Times New Roman"/>
                <w:lang w:eastAsia="pl-PL"/>
              </w:rPr>
              <w:t>:</w:t>
            </w:r>
          </w:p>
          <w:p w14:paraId="2E46A930" w14:textId="77777777" w:rsidR="00062DEC" w:rsidRPr="00157D80" w:rsidRDefault="00062DEC" w:rsidP="00D00238">
            <w:pPr>
              <w:spacing w:after="0" w:line="240" w:lineRule="auto"/>
              <w:jc w:val="both"/>
              <w:rPr>
                <w:rFonts w:ascii="Times New Roman" w:hAnsi="Times New Roman"/>
                <w:lang w:eastAsia="pl-PL"/>
              </w:rPr>
            </w:pPr>
            <w:r>
              <w:rPr>
                <w:rFonts w:ascii="Times New Roman" w:hAnsi="Times New Roman"/>
                <w:lang w:eastAsia="pl-PL"/>
              </w:rPr>
              <w:t>Data podjęcia uchwały ……………………………     Numer uchwały…………………………….</w:t>
            </w:r>
          </w:p>
          <w:p w14:paraId="67D552C1" w14:textId="77777777" w:rsidR="00062DEC" w:rsidRDefault="00062DEC" w:rsidP="00D00238">
            <w:pPr>
              <w:spacing w:after="0" w:line="240" w:lineRule="auto"/>
              <w:jc w:val="both"/>
              <w:rPr>
                <w:rFonts w:ascii="Times New Roman" w:hAnsi="Times New Roman"/>
                <w:i/>
                <w:sz w:val="24"/>
                <w:szCs w:val="24"/>
              </w:rPr>
            </w:pPr>
          </w:p>
          <w:p w14:paraId="7DD4986A" w14:textId="77777777" w:rsidR="00062DEC" w:rsidRPr="00225583" w:rsidRDefault="00062DEC" w:rsidP="00D00238">
            <w:pPr>
              <w:spacing w:after="0" w:line="240" w:lineRule="auto"/>
              <w:jc w:val="both"/>
              <w:rPr>
                <w:rFonts w:ascii="Times New Roman" w:hAnsi="Times New Roman"/>
                <w:i/>
                <w:sz w:val="24"/>
                <w:szCs w:val="24"/>
              </w:rPr>
            </w:pPr>
            <w:r w:rsidRPr="00225583">
              <w:rPr>
                <w:rFonts w:ascii="Times New Roman" w:hAnsi="Times New Roman"/>
                <w:i/>
                <w:sz w:val="24"/>
                <w:szCs w:val="24"/>
              </w:rPr>
              <w:t>Operacja została wybran</w:t>
            </w:r>
            <w:r>
              <w:rPr>
                <w:rFonts w:ascii="Times New Roman" w:hAnsi="Times New Roman"/>
                <w:i/>
                <w:sz w:val="24"/>
                <w:szCs w:val="24"/>
              </w:rPr>
              <w:t>ia do finansowania w ramach LSR:</w:t>
            </w:r>
          </w:p>
          <w:p w14:paraId="5FE826B2" w14:textId="453E894C" w:rsidR="00062DEC" w:rsidRDefault="00062DEC" w:rsidP="00D00238">
            <w:pPr>
              <w:tabs>
                <w:tab w:val="left" w:pos="1230"/>
              </w:tabs>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0288" behindDoc="0" locked="0" layoutInCell="1" allowOverlap="1" wp14:anchorId="397566C8" wp14:editId="6DA7463D">
                      <wp:simplePos x="0" y="0"/>
                      <wp:positionH relativeFrom="column">
                        <wp:posOffset>1910080</wp:posOffset>
                      </wp:positionH>
                      <wp:positionV relativeFrom="paragraph">
                        <wp:posOffset>13970</wp:posOffset>
                      </wp:positionV>
                      <wp:extent cx="142875" cy="219075"/>
                      <wp:effectExtent l="9525" t="12065" r="9525" b="698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89D9" id="Prostokąt 11" o:spid="_x0000_s1026" style="position:absolute;margin-left:150.4pt;margin-top:1.1pt;width: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67F4DACC" wp14:editId="79097B4B">
                      <wp:simplePos x="0" y="0"/>
                      <wp:positionH relativeFrom="column">
                        <wp:posOffset>271780</wp:posOffset>
                      </wp:positionH>
                      <wp:positionV relativeFrom="paragraph">
                        <wp:posOffset>13970</wp:posOffset>
                      </wp:positionV>
                      <wp:extent cx="142875" cy="219075"/>
                      <wp:effectExtent l="9525" t="12065" r="9525" b="698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4999" id="Prostokąt 10" o:spid="_x0000_s1026" style="position:absolute;margin-left:21.4pt;margin-top:1.1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"/>
                  </w:pict>
                </mc:Fallback>
              </mc:AlternateContent>
            </w:r>
            <w:r>
              <w:rPr>
                <w:rFonts w:ascii="Times New Roman" w:hAnsi="Times New Roman"/>
                <w:sz w:val="24"/>
                <w:szCs w:val="24"/>
              </w:rPr>
              <w:t xml:space="preserve">               TAK                                 NIE</w:t>
            </w:r>
          </w:p>
          <w:p w14:paraId="6821752B" w14:textId="77777777" w:rsidR="00062DEC" w:rsidRDefault="00062DEC" w:rsidP="00D00238">
            <w:pPr>
              <w:tabs>
                <w:tab w:val="left" w:pos="1230"/>
              </w:tabs>
              <w:spacing w:after="0" w:line="240" w:lineRule="auto"/>
              <w:jc w:val="both"/>
              <w:rPr>
                <w:rFonts w:ascii="Times New Roman" w:hAnsi="Times New Roman"/>
                <w:sz w:val="24"/>
                <w:szCs w:val="24"/>
              </w:rPr>
            </w:pPr>
          </w:p>
          <w:p w14:paraId="6698F226" w14:textId="77777777" w:rsidR="00062DEC" w:rsidRDefault="00062DEC" w:rsidP="00D00238">
            <w:pPr>
              <w:tabs>
                <w:tab w:val="left" w:pos="1230"/>
              </w:tabs>
              <w:spacing w:after="0" w:line="360" w:lineRule="auto"/>
              <w:jc w:val="both"/>
              <w:rPr>
                <w:rFonts w:ascii="Times New Roman" w:hAnsi="Times New Roman"/>
                <w:sz w:val="24"/>
                <w:szCs w:val="24"/>
              </w:rPr>
            </w:pPr>
            <w:r>
              <w:rPr>
                <w:rFonts w:ascii="Times New Roman" w:hAnsi="Times New Roman"/>
                <w:sz w:val="24"/>
                <w:szCs w:val="24"/>
              </w:rPr>
              <w:lastRenderedPageBreak/>
              <w:t>Kwota przyznanej pomocy ………………………………………………….. zł</w:t>
            </w:r>
          </w:p>
          <w:p w14:paraId="148E7B7E" w14:textId="77777777" w:rsidR="00062DEC" w:rsidRDefault="00062DEC" w:rsidP="00D00238">
            <w:pPr>
              <w:tabs>
                <w:tab w:val="left" w:pos="1230"/>
              </w:tabs>
              <w:spacing w:after="0" w:line="240" w:lineRule="auto"/>
              <w:jc w:val="both"/>
              <w:rPr>
                <w:rFonts w:ascii="Times New Roman" w:hAnsi="Times New Roman"/>
                <w:sz w:val="24"/>
                <w:szCs w:val="24"/>
              </w:rPr>
            </w:pPr>
            <w:r>
              <w:rPr>
                <w:rFonts w:ascii="Times New Roman" w:hAnsi="Times New Roman"/>
                <w:sz w:val="24"/>
                <w:szCs w:val="24"/>
              </w:rPr>
              <w:t>słownie ……………………………………………………………………………………….</w:t>
            </w:r>
          </w:p>
          <w:p w14:paraId="39244287" w14:textId="77777777" w:rsidR="00062DEC" w:rsidRDefault="00062DEC" w:rsidP="00D00238">
            <w:pPr>
              <w:tabs>
                <w:tab w:val="left" w:pos="1230"/>
              </w:tabs>
              <w:spacing w:after="0" w:line="240" w:lineRule="auto"/>
              <w:jc w:val="both"/>
              <w:rPr>
                <w:rFonts w:ascii="Times New Roman" w:hAnsi="Times New Roman"/>
                <w:sz w:val="24"/>
                <w:szCs w:val="24"/>
              </w:rPr>
            </w:pPr>
          </w:p>
          <w:p w14:paraId="3F18FFE6" w14:textId="77777777" w:rsidR="00062DEC" w:rsidRDefault="00062DEC" w:rsidP="00D00238">
            <w:pPr>
              <w:tabs>
                <w:tab w:val="left" w:pos="1230"/>
              </w:tabs>
              <w:spacing w:after="0" w:line="240" w:lineRule="auto"/>
              <w:jc w:val="both"/>
              <w:rPr>
                <w:rFonts w:ascii="Times New Roman" w:hAnsi="Times New Roman"/>
                <w:sz w:val="24"/>
                <w:szCs w:val="24"/>
              </w:rPr>
            </w:pPr>
            <w:r>
              <w:rPr>
                <w:rFonts w:ascii="Times New Roman" w:hAnsi="Times New Roman"/>
                <w:sz w:val="24"/>
                <w:szCs w:val="24"/>
              </w:rPr>
              <w:t>Czy operacja mieści się w limicie dostępnych środków?</w:t>
            </w:r>
          </w:p>
          <w:p w14:paraId="3D1DDFA4" w14:textId="77777777" w:rsidR="00062DEC" w:rsidRDefault="00062DEC" w:rsidP="00D00238">
            <w:pPr>
              <w:tabs>
                <w:tab w:val="left" w:pos="1230"/>
              </w:tabs>
              <w:spacing w:after="0" w:line="240" w:lineRule="auto"/>
              <w:jc w:val="both"/>
              <w:rPr>
                <w:rFonts w:ascii="Times New Roman" w:hAnsi="Times New Roman"/>
                <w:sz w:val="24"/>
                <w:szCs w:val="24"/>
              </w:rPr>
            </w:pPr>
          </w:p>
          <w:p w14:paraId="3E195C30" w14:textId="3D7622C5" w:rsidR="00062DEC" w:rsidRPr="009E1A1A" w:rsidRDefault="00062DEC" w:rsidP="00D00238">
            <w:pPr>
              <w:tabs>
                <w:tab w:val="left" w:pos="1230"/>
              </w:tabs>
              <w:spacing w:after="0" w:line="240" w:lineRule="auto"/>
              <w:jc w:val="both"/>
              <w:rPr>
                <w:rFonts w:ascii="Times New Roman" w:hAnsi="Times New Roman"/>
                <w:sz w:val="24"/>
                <w:szCs w:val="24"/>
              </w:rPr>
            </w:pPr>
            <w:r>
              <w:rPr>
                <w:rFonts w:ascii="Times New Roman" w:hAnsi="Times New Roman"/>
                <w:sz w:val="24"/>
                <w:szCs w:val="24"/>
              </w:rPr>
              <w:t xml:space="preserve">TAK  </w:t>
            </w:r>
            <w:r>
              <w:rPr>
                <w:rFonts w:ascii="Times New Roman" w:hAnsi="Times New Roman"/>
                <w:noProof/>
                <w:sz w:val="24"/>
                <w:szCs w:val="24"/>
                <w:lang w:eastAsia="pl-PL"/>
              </w:rPr>
              <w:drawing>
                <wp:inline distT="0" distB="0" distL="0" distR="0" wp14:anchorId="377AC3A3" wp14:editId="41784183">
                  <wp:extent cx="171450" cy="2476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r>
              <w:rPr>
                <w:rFonts w:ascii="Times New Roman" w:hAnsi="Times New Roman"/>
                <w:sz w:val="24"/>
                <w:szCs w:val="24"/>
              </w:rPr>
              <w:t xml:space="preserve">         NIE  </w:t>
            </w:r>
            <w:r w:rsidRPr="009E38C7">
              <w:rPr>
                <w:rFonts w:ascii="Times New Roman" w:hAnsi="Times New Roman"/>
                <w:noProof/>
                <w:sz w:val="24"/>
                <w:szCs w:val="24"/>
                <w:lang w:eastAsia="pl-PL"/>
              </w:rPr>
              <w:drawing>
                <wp:inline distT="0" distB="0" distL="0" distR="0" wp14:anchorId="7BB023E5" wp14:editId="5439BE5D">
                  <wp:extent cx="171450" cy="2476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r>
      <w:tr w:rsidR="00062DEC" w:rsidRPr="009E1A1A" w14:paraId="46A69932" w14:textId="77777777" w:rsidTr="00D00238">
        <w:tc>
          <w:tcPr>
            <w:tcW w:w="9288" w:type="dxa"/>
            <w:gridSpan w:val="16"/>
            <w:tcBorders>
              <w:bottom w:val="single" w:sz="4" w:space="0" w:color="auto"/>
            </w:tcBorders>
            <w:shd w:val="clear" w:color="auto" w:fill="E5DFEC"/>
          </w:tcPr>
          <w:p w14:paraId="085E2169" w14:textId="72E3C523" w:rsidR="00062DEC" w:rsidRPr="00D74DB9" w:rsidRDefault="00062DEC" w:rsidP="00D00238">
            <w:pPr>
              <w:spacing w:after="0"/>
              <w:jc w:val="both"/>
              <w:rPr>
                <w:rFonts w:ascii="Times New Roman" w:hAnsi="Times New Roman"/>
                <w:b/>
                <w:sz w:val="24"/>
                <w:szCs w:val="24"/>
              </w:rPr>
            </w:pPr>
            <w:r w:rsidRPr="00225583">
              <w:rPr>
                <w:rFonts w:ascii="Times New Roman" w:hAnsi="Times New Roman"/>
                <w:b/>
                <w:sz w:val="24"/>
                <w:szCs w:val="24"/>
              </w:rPr>
              <w:lastRenderedPageBreak/>
              <w:t>Informacje o udzielonym przez LGD doradztwie (wypełnia LGD)</w:t>
            </w:r>
            <w:r>
              <w:rPr>
                <w:rFonts w:ascii="Times New Roman" w:hAnsi="Times New Roman"/>
                <w:b/>
                <w:sz w:val="24"/>
                <w:szCs w:val="24"/>
              </w:rPr>
              <w:t>:</w:t>
            </w:r>
            <w:r>
              <w:rPr>
                <w:rFonts w:ascii="Times New Roman" w:hAnsi="Times New Roman"/>
                <w:b/>
                <w:noProof/>
                <w:sz w:val="24"/>
                <w:szCs w:val="24"/>
                <w:lang w:eastAsia="pl-PL"/>
              </w:rPr>
              <mc:AlternateContent>
                <mc:Choice Requires="wps">
                  <w:drawing>
                    <wp:anchor distT="0" distB="0" distL="114300" distR="114300" simplePos="0" relativeHeight="251662336" behindDoc="0" locked="0" layoutInCell="1" allowOverlap="1" wp14:anchorId="2F5E06AC" wp14:editId="3C6B13CF">
                      <wp:simplePos x="0" y="0"/>
                      <wp:positionH relativeFrom="column">
                        <wp:posOffset>3862705</wp:posOffset>
                      </wp:positionH>
                      <wp:positionV relativeFrom="paragraph">
                        <wp:posOffset>139700</wp:posOffset>
                      </wp:positionV>
                      <wp:extent cx="142875" cy="219075"/>
                      <wp:effectExtent l="9525" t="9525" r="952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3E20" id="Prostokąt 7" o:spid="_x0000_s1026" style="position:absolute;margin-left:304.15pt;margin-top:11pt;width:11.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4532BF56" wp14:editId="31B6F517">
                      <wp:simplePos x="0" y="0"/>
                      <wp:positionH relativeFrom="column">
                        <wp:posOffset>3034030</wp:posOffset>
                      </wp:positionH>
                      <wp:positionV relativeFrom="paragraph">
                        <wp:posOffset>139700</wp:posOffset>
                      </wp:positionV>
                      <wp:extent cx="142875" cy="219075"/>
                      <wp:effectExtent l="9525" t="9525"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F0DB" id="Prostokąt 6" o:spid="_x0000_s1026" style="position:absolute;margin-left:238.9pt;margin-top:11pt;width:1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"/>
                  </w:pict>
                </mc:Fallback>
              </mc:AlternateContent>
            </w:r>
          </w:p>
          <w:p w14:paraId="1E346F05" w14:textId="77777777" w:rsidR="00062DEC" w:rsidRPr="00225583" w:rsidRDefault="00062DEC" w:rsidP="00D00238">
            <w:pPr>
              <w:spacing w:after="0" w:line="360" w:lineRule="auto"/>
              <w:jc w:val="both"/>
              <w:rPr>
                <w:rFonts w:ascii="Times New Roman" w:hAnsi="Times New Roman"/>
                <w:sz w:val="24"/>
                <w:szCs w:val="24"/>
              </w:rPr>
            </w:pPr>
            <w:r w:rsidRPr="001C6157">
              <w:rPr>
                <w:rFonts w:ascii="Times New Roman" w:hAnsi="Times New Roman"/>
                <w:i/>
                <w:sz w:val="24"/>
                <w:szCs w:val="24"/>
              </w:rPr>
              <w:t>Czy wnioskodawca korzystał z doradztwa</w:t>
            </w:r>
            <w:r>
              <w:rPr>
                <w:rFonts w:ascii="Times New Roman" w:hAnsi="Times New Roman"/>
                <w:sz w:val="24"/>
                <w:szCs w:val="24"/>
              </w:rPr>
              <w:t>: TAK               NIE</w:t>
            </w:r>
          </w:p>
          <w:p w14:paraId="5C93DD4B"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Rodzaj doradztwa</w:t>
            </w:r>
          </w:p>
          <w:p w14:paraId="2F9D7537" w14:textId="77777777" w:rsidR="00062DEC" w:rsidRPr="009E1A1A" w:rsidRDefault="00062DEC" w:rsidP="00D00238">
            <w:pPr>
              <w:spacing w:after="0" w:line="240" w:lineRule="auto"/>
              <w:jc w:val="both"/>
              <w:rPr>
                <w:rFonts w:ascii="Times New Roman" w:hAnsi="Times New Roman"/>
                <w:sz w:val="24"/>
                <w:szCs w:val="24"/>
              </w:rPr>
            </w:pPr>
            <w:r>
              <w:rPr>
                <w:rFonts w:ascii="Times New Roman" w:hAnsi="Times New Roman"/>
                <w:sz w:val="24"/>
                <w:szCs w:val="24"/>
              </w:rPr>
              <w:t>………………………………………………………………………………………………..</w:t>
            </w:r>
          </w:p>
        </w:tc>
      </w:tr>
      <w:tr w:rsidR="00062DEC" w:rsidRPr="009E1A1A" w14:paraId="3C65D8B8" w14:textId="77777777" w:rsidTr="00D00238">
        <w:trPr>
          <w:trHeight w:val="435"/>
        </w:trPr>
        <w:tc>
          <w:tcPr>
            <w:tcW w:w="9288" w:type="dxa"/>
            <w:gridSpan w:val="16"/>
            <w:tcBorders>
              <w:bottom w:val="single" w:sz="4" w:space="0" w:color="auto"/>
            </w:tcBorders>
          </w:tcPr>
          <w:p w14:paraId="004FE152" w14:textId="77777777" w:rsidR="00062DEC" w:rsidRDefault="00062DEC" w:rsidP="00D00238">
            <w:pPr>
              <w:spacing w:after="0"/>
              <w:jc w:val="both"/>
              <w:rPr>
                <w:rFonts w:ascii="Times New Roman" w:hAnsi="Times New Roman"/>
                <w:b/>
                <w:sz w:val="24"/>
                <w:szCs w:val="24"/>
              </w:rPr>
            </w:pPr>
            <w:r>
              <w:rPr>
                <w:rFonts w:ascii="Times New Roman" w:hAnsi="Times New Roman"/>
                <w:b/>
                <w:sz w:val="24"/>
                <w:szCs w:val="24"/>
              </w:rPr>
              <w:t>Rodzaj Wnioskodawcy (wstaw znak X przy właściwej odpowiedzi):</w:t>
            </w:r>
          </w:p>
          <w:p w14:paraId="1383A537" w14:textId="77777777" w:rsidR="00062DEC" w:rsidRPr="00DD7B22" w:rsidRDefault="00062DEC" w:rsidP="00D00238">
            <w:pPr>
              <w:spacing w:after="0" w:line="240" w:lineRule="auto"/>
              <w:jc w:val="both"/>
              <w:rPr>
                <w:rFonts w:ascii="Times New Roman" w:hAnsi="Times New Roman"/>
                <w:i/>
                <w:sz w:val="24"/>
                <w:szCs w:val="24"/>
              </w:rPr>
            </w:pPr>
            <w:r w:rsidRPr="00DD7B22">
              <w:rPr>
                <w:rFonts w:ascii="Times New Roman" w:hAnsi="Times New Roman"/>
                <w:i/>
                <w:sz w:val="24"/>
                <w:szCs w:val="24"/>
              </w:rPr>
              <w:t>Proszę zaznaczyć właściwe pole:</w:t>
            </w:r>
          </w:p>
        </w:tc>
      </w:tr>
      <w:tr w:rsidR="00062DEC" w:rsidRPr="009E1A1A" w14:paraId="2C02DE08" w14:textId="77777777" w:rsidTr="00D00238">
        <w:trPr>
          <w:trHeight w:val="435"/>
        </w:trPr>
        <w:tc>
          <w:tcPr>
            <w:tcW w:w="1685" w:type="dxa"/>
            <w:gridSpan w:val="2"/>
            <w:tcBorders>
              <w:bottom w:val="single" w:sz="4" w:space="0" w:color="auto"/>
            </w:tcBorders>
          </w:tcPr>
          <w:p w14:paraId="2A37D35B" w14:textId="77777777" w:rsidR="00062DEC" w:rsidRDefault="00062DEC" w:rsidP="00D00238">
            <w:pPr>
              <w:spacing w:after="0"/>
              <w:jc w:val="both"/>
              <w:rPr>
                <w:rFonts w:ascii="Times New Roman" w:hAnsi="Times New Roman"/>
                <w:b/>
                <w:sz w:val="24"/>
                <w:szCs w:val="24"/>
              </w:rPr>
            </w:pPr>
          </w:p>
        </w:tc>
        <w:tc>
          <w:tcPr>
            <w:tcW w:w="7603" w:type="dxa"/>
            <w:gridSpan w:val="14"/>
            <w:tcBorders>
              <w:bottom w:val="single" w:sz="4" w:space="0" w:color="auto"/>
            </w:tcBorders>
          </w:tcPr>
          <w:p w14:paraId="3AB4252C" w14:textId="77777777" w:rsidR="00062DEC" w:rsidRPr="00DD7B22" w:rsidRDefault="00062DEC" w:rsidP="00D00238">
            <w:pPr>
              <w:spacing w:after="0" w:line="240" w:lineRule="auto"/>
              <w:jc w:val="both"/>
              <w:rPr>
                <w:rFonts w:ascii="Times New Roman" w:hAnsi="Times New Roman"/>
                <w:sz w:val="24"/>
                <w:szCs w:val="24"/>
              </w:rPr>
            </w:pPr>
            <w:r>
              <w:rPr>
                <w:rFonts w:ascii="Times New Roman" w:hAnsi="Times New Roman"/>
                <w:sz w:val="24"/>
                <w:szCs w:val="24"/>
              </w:rPr>
              <w:t xml:space="preserve">Osoba prawna              </w:t>
            </w:r>
          </w:p>
        </w:tc>
      </w:tr>
      <w:tr w:rsidR="00062DEC" w:rsidRPr="009E1A1A" w14:paraId="784574BE" w14:textId="77777777" w:rsidTr="00D00238">
        <w:trPr>
          <w:trHeight w:val="435"/>
        </w:trPr>
        <w:tc>
          <w:tcPr>
            <w:tcW w:w="1685" w:type="dxa"/>
            <w:gridSpan w:val="2"/>
            <w:tcBorders>
              <w:bottom w:val="single" w:sz="4" w:space="0" w:color="auto"/>
            </w:tcBorders>
          </w:tcPr>
          <w:p w14:paraId="050C929B" w14:textId="77777777" w:rsidR="00062DEC" w:rsidRDefault="00062DEC" w:rsidP="00D00238">
            <w:pPr>
              <w:spacing w:after="0"/>
              <w:jc w:val="both"/>
              <w:rPr>
                <w:rFonts w:ascii="Times New Roman" w:hAnsi="Times New Roman"/>
                <w:b/>
                <w:sz w:val="24"/>
                <w:szCs w:val="24"/>
              </w:rPr>
            </w:pPr>
          </w:p>
        </w:tc>
        <w:tc>
          <w:tcPr>
            <w:tcW w:w="7603" w:type="dxa"/>
            <w:gridSpan w:val="14"/>
            <w:tcBorders>
              <w:bottom w:val="single" w:sz="4" w:space="0" w:color="auto"/>
            </w:tcBorders>
          </w:tcPr>
          <w:p w14:paraId="4E60F28A" w14:textId="77777777" w:rsidR="00062DEC" w:rsidRPr="00DD7B22" w:rsidRDefault="00062DEC" w:rsidP="00D00238">
            <w:pPr>
              <w:spacing w:after="0" w:line="240" w:lineRule="auto"/>
              <w:jc w:val="both"/>
              <w:rPr>
                <w:rFonts w:ascii="Times New Roman" w:hAnsi="Times New Roman"/>
                <w:sz w:val="24"/>
                <w:szCs w:val="24"/>
              </w:rPr>
            </w:pPr>
            <w:r>
              <w:rPr>
                <w:rFonts w:ascii="Times New Roman" w:hAnsi="Times New Roman"/>
                <w:sz w:val="24"/>
                <w:szCs w:val="24"/>
              </w:rPr>
              <w:t>Jednostka organizacyjna nieposiadająca osobowości prawnej, której ustawa przyznaje zdolność prawną</w:t>
            </w:r>
          </w:p>
        </w:tc>
      </w:tr>
      <w:tr w:rsidR="00062DEC" w:rsidRPr="009E1A1A" w14:paraId="06D874D7" w14:textId="77777777" w:rsidTr="00D00238">
        <w:trPr>
          <w:trHeight w:val="435"/>
        </w:trPr>
        <w:tc>
          <w:tcPr>
            <w:tcW w:w="1685" w:type="dxa"/>
            <w:gridSpan w:val="2"/>
            <w:tcBorders>
              <w:bottom w:val="single" w:sz="4" w:space="0" w:color="auto"/>
            </w:tcBorders>
          </w:tcPr>
          <w:p w14:paraId="1B9C8A59" w14:textId="77777777" w:rsidR="00062DEC" w:rsidRDefault="00062DEC" w:rsidP="00D00238">
            <w:pPr>
              <w:spacing w:after="0"/>
              <w:jc w:val="both"/>
              <w:rPr>
                <w:rFonts w:ascii="Times New Roman" w:hAnsi="Times New Roman"/>
                <w:b/>
                <w:sz w:val="24"/>
                <w:szCs w:val="24"/>
              </w:rPr>
            </w:pPr>
          </w:p>
        </w:tc>
        <w:tc>
          <w:tcPr>
            <w:tcW w:w="7603" w:type="dxa"/>
            <w:gridSpan w:val="14"/>
            <w:tcBorders>
              <w:bottom w:val="single" w:sz="4" w:space="0" w:color="auto"/>
            </w:tcBorders>
          </w:tcPr>
          <w:p w14:paraId="5F742C68"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Organizacja pozarządowa</w:t>
            </w:r>
          </w:p>
        </w:tc>
      </w:tr>
      <w:tr w:rsidR="00062DEC" w:rsidRPr="009E1A1A" w14:paraId="4A3316A5" w14:textId="77777777" w:rsidTr="00D00238">
        <w:trPr>
          <w:trHeight w:val="435"/>
        </w:trPr>
        <w:tc>
          <w:tcPr>
            <w:tcW w:w="1685" w:type="dxa"/>
            <w:gridSpan w:val="2"/>
            <w:tcBorders>
              <w:bottom w:val="single" w:sz="4" w:space="0" w:color="auto"/>
            </w:tcBorders>
          </w:tcPr>
          <w:p w14:paraId="39071487" w14:textId="77777777" w:rsidR="00062DEC" w:rsidRDefault="00062DEC" w:rsidP="00D00238">
            <w:pPr>
              <w:spacing w:after="0"/>
              <w:jc w:val="both"/>
              <w:rPr>
                <w:rFonts w:ascii="Times New Roman" w:hAnsi="Times New Roman"/>
                <w:b/>
                <w:sz w:val="24"/>
                <w:szCs w:val="24"/>
              </w:rPr>
            </w:pPr>
          </w:p>
        </w:tc>
        <w:tc>
          <w:tcPr>
            <w:tcW w:w="7603" w:type="dxa"/>
            <w:gridSpan w:val="14"/>
            <w:tcBorders>
              <w:bottom w:val="single" w:sz="4" w:space="0" w:color="auto"/>
            </w:tcBorders>
          </w:tcPr>
          <w:p w14:paraId="5FAB5043"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Jednostka organizacyjna związku wyznaniowego, kościoła</w:t>
            </w:r>
          </w:p>
        </w:tc>
      </w:tr>
      <w:tr w:rsidR="00062DEC" w:rsidRPr="009E1A1A" w14:paraId="6EFA0DC5" w14:textId="77777777" w:rsidTr="00D00238">
        <w:trPr>
          <w:trHeight w:val="435"/>
        </w:trPr>
        <w:tc>
          <w:tcPr>
            <w:tcW w:w="1685" w:type="dxa"/>
            <w:gridSpan w:val="2"/>
            <w:tcBorders>
              <w:bottom w:val="single" w:sz="4" w:space="0" w:color="auto"/>
            </w:tcBorders>
          </w:tcPr>
          <w:p w14:paraId="24F89EE5" w14:textId="77777777" w:rsidR="00062DEC" w:rsidRDefault="00062DEC" w:rsidP="00D00238">
            <w:pPr>
              <w:spacing w:after="0"/>
              <w:jc w:val="both"/>
              <w:rPr>
                <w:rFonts w:ascii="Times New Roman" w:hAnsi="Times New Roman"/>
                <w:b/>
                <w:sz w:val="24"/>
                <w:szCs w:val="24"/>
              </w:rPr>
            </w:pPr>
          </w:p>
        </w:tc>
        <w:tc>
          <w:tcPr>
            <w:tcW w:w="7603" w:type="dxa"/>
            <w:gridSpan w:val="14"/>
            <w:tcBorders>
              <w:bottom w:val="single" w:sz="4" w:space="0" w:color="auto"/>
            </w:tcBorders>
          </w:tcPr>
          <w:p w14:paraId="70F480B2"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Inne (jaki?)</w:t>
            </w:r>
          </w:p>
        </w:tc>
      </w:tr>
      <w:tr w:rsidR="00062DEC" w:rsidRPr="009E1A1A" w14:paraId="36DE04A1" w14:textId="77777777" w:rsidTr="00D00238">
        <w:trPr>
          <w:trHeight w:val="599"/>
        </w:trPr>
        <w:tc>
          <w:tcPr>
            <w:tcW w:w="9288" w:type="dxa"/>
            <w:gridSpan w:val="16"/>
            <w:tcBorders>
              <w:top w:val="single" w:sz="4" w:space="0" w:color="auto"/>
            </w:tcBorders>
          </w:tcPr>
          <w:p w14:paraId="09EF27FF" w14:textId="77777777" w:rsidR="00062DEC" w:rsidRPr="00A30A56" w:rsidRDefault="00062DEC" w:rsidP="00D00238">
            <w:pPr>
              <w:spacing w:after="0"/>
              <w:jc w:val="both"/>
              <w:rPr>
                <w:rFonts w:ascii="Times New Roman" w:hAnsi="Times New Roman"/>
                <w:b/>
                <w:sz w:val="24"/>
                <w:szCs w:val="24"/>
              </w:rPr>
            </w:pPr>
            <w:r w:rsidRPr="0039418A">
              <w:rPr>
                <w:rFonts w:ascii="Times New Roman" w:hAnsi="Times New Roman"/>
                <w:b/>
                <w:sz w:val="24"/>
                <w:szCs w:val="24"/>
              </w:rPr>
              <w:t>Dane identyfikacyjne Wnios</w:t>
            </w:r>
            <w:r>
              <w:rPr>
                <w:rFonts w:ascii="Times New Roman" w:hAnsi="Times New Roman"/>
                <w:b/>
                <w:sz w:val="24"/>
                <w:szCs w:val="24"/>
              </w:rPr>
              <w:t>kodawcy (wypełnia Wnioskodawca)</w:t>
            </w:r>
          </w:p>
        </w:tc>
      </w:tr>
      <w:tr w:rsidR="00062DEC" w:rsidRPr="009E1A1A" w14:paraId="565460A2" w14:textId="77777777" w:rsidTr="00D00238">
        <w:trPr>
          <w:trHeight w:val="420"/>
        </w:trPr>
        <w:tc>
          <w:tcPr>
            <w:tcW w:w="4002" w:type="dxa"/>
            <w:gridSpan w:val="8"/>
            <w:tcBorders>
              <w:top w:val="single" w:sz="4" w:space="0" w:color="auto"/>
            </w:tcBorders>
            <w:shd w:val="clear" w:color="auto" w:fill="BFBFBF"/>
          </w:tcPr>
          <w:p w14:paraId="7E6467A8" w14:textId="77777777" w:rsidR="00062DEC" w:rsidRPr="0039418A"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PESEL</w:t>
            </w:r>
          </w:p>
        </w:tc>
        <w:tc>
          <w:tcPr>
            <w:tcW w:w="5286" w:type="dxa"/>
            <w:gridSpan w:val="8"/>
            <w:tcBorders>
              <w:top w:val="single" w:sz="4" w:space="0" w:color="auto"/>
            </w:tcBorders>
            <w:shd w:val="clear" w:color="auto" w:fill="BFBFBF"/>
          </w:tcPr>
          <w:p w14:paraId="6CE989B2" w14:textId="77777777" w:rsidR="00062DEC" w:rsidRPr="009B1773" w:rsidRDefault="00062DEC" w:rsidP="00D00238">
            <w:pPr>
              <w:spacing w:after="0" w:line="240" w:lineRule="auto"/>
              <w:jc w:val="both"/>
              <w:rPr>
                <w:rFonts w:ascii="Times New Roman" w:hAnsi="Times New Roman"/>
                <w:b/>
                <w:sz w:val="24"/>
                <w:szCs w:val="24"/>
              </w:rPr>
            </w:pPr>
            <w:r w:rsidRPr="009B1773">
              <w:rPr>
                <w:rFonts w:ascii="Times New Roman" w:hAnsi="Times New Roman"/>
                <w:b/>
                <w:sz w:val="24"/>
                <w:szCs w:val="24"/>
              </w:rPr>
              <w:t>Seria i numer dokumentu tożsamości</w:t>
            </w:r>
            <w:r>
              <w:rPr>
                <w:rFonts w:ascii="Times New Roman" w:hAnsi="Times New Roman"/>
                <w:b/>
                <w:sz w:val="24"/>
                <w:szCs w:val="24"/>
              </w:rPr>
              <w:t>:</w:t>
            </w:r>
          </w:p>
        </w:tc>
      </w:tr>
      <w:tr w:rsidR="00062DEC" w:rsidRPr="009E1A1A" w14:paraId="38794031" w14:textId="77777777" w:rsidTr="00D00238">
        <w:trPr>
          <w:trHeight w:val="420"/>
        </w:trPr>
        <w:tc>
          <w:tcPr>
            <w:tcW w:w="4002" w:type="dxa"/>
            <w:gridSpan w:val="8"/>
            <w:tcBorders>
              <w:top w:val="single" w:sz="4" w:space="0" w:color="auto"/>
            </w:tcBorders>
          </w:tcPr>
          <w:p w14:paraId="7E0C0123" w14:textId="77777777" w:rsidR="00062DEC" w:rsidRDefault="00062DEC" w:rsidP="00D00238">
            <w:pPr>
              <w:spacing w:after="0" w:line="240" w:lineRule="auto"/>
              <w:jc w:val="both"/>
              <w:rPr>
                <w:rFonts w:ascii="Times New Roman" w:hAnsi="Times New Roman"/>
                <w:b/>
                <w:sz w:val="24"/>
                <w:szCs w:val="24"/>
              </w:rPr>
            </w:pPr>
          </w:p>
        </w:tc>
        <w:tc>
          <w:tcPr>
            <w:tcW w:w="5286" w:type="dxa"/>
            <w:gridSpan w:val="8"/>
          </w:tcPr>
          <w:p w14:paraId="2D949733" w14:textId="77777777" w:rsidR="00062DEC" w:rsidRPr="009B1773" w:rsidRDefault="00062DEC" w:rsidP="00D00238">
            <w:pPr>
              <w:spacing w:after="0" w:line="240" w:lineRule="auto"/>
              <w:jc w:val="both"/>
              <w:rPr>
                <w:rFonts w:ascii="Times New Roman" w:hAnsi="Times New Roman"/>
                <w:b/>
                <w:sz w:val="24"/>
                <w:szCs w:val="24"/>
              </w:rPr>
            </w:pPr>
          </w:p>
        </w:tc>
      </w:tr>
      <w:tr w:rsidR="00062DEC" w:rsidRPr="009E1A1A" w14:paraId="7AAE264E" w14:textId="77777777" w:rsidTr="00D00238">
        <w:trPr>
          <w:trHeight w:val="420"/>
        </w:trPr>
        <w:tc>
          <w:tcPr>
            <w:tcW w:w="4002" w:type="dxa"/>
            <w:gridSpan w:val="8"/>
            <w:tcBorders>
              <w:top w:val="single" w:sz="4" w:space="0" w:color="auto"/>
            </w:tcBorders>
            <w:shd w:val="clear" w:color="auto" w:fill="BFBFBF"/>
          </w:tcPr>
          <w:p w14:paraId="1EA06847" w14:textId="77777777" w:rsidR="00062DEC" w:rsidRPr="0039418A"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REGON</w:t>
            </w:r>
          </w:p>
        </w:tc>
        <w:tc>
          <w:tcPr>
            <w:tcW w:w="5286" w:type="dxa"/>
            <w:gridSpan w:val="8"/>
            <w:tcBorders>
              <w:top w:val="single" w:sz="4" w:space="0" w:color="auto"/>
            </w:tcBorders>
            <w:shd w:val="clear" w:color="auto" w:fill="BFBFBF"/>
          </w:tcPr>
          <w:p w14:paraId="0ACD226B" w14:textId="77777777" w:rsidR="00062DEC" w:rsidRPr="0039418A" w:rsidRDefault="00062DEC" w:rsidP="00D00238">
            <w:pPr>
              <w:spacing w:after="0" w:line="240" w:lineRule="auto"/>
              <w:jc w:val="both"/>
              <w:rPr>
                <w:rFonts w:ascii="Times New Roman" w:hAnsi="Times New Roman"/>
                <w:b/>
                <w:sz w:val="24"/>
                <w:szCs w:val="24"/>
              </w:rPr>
            </w:pPr>
            <w:r w:rsidRPr="009B1773">
              <w:rPr>
                <w:rFonts w:ascii="Times New Roman" w:hAnsi="Times New Roman"/>
                <w:b/>
                <w:sz w:val="24"/>
                <w:szCs w:val="24"/>
              </w:rPr>
              <w:t>NIP</w:t>
            </w:r>
          </w:p>
        </w:tc>
      </w:tr>
      <w:tr w:rsidR="00062DEC" w:rsidRPr="009E1A1A" w14:paraId="12E5CE67" w14:textId="77777777" w:rsidTr="00D00238">
        <w:trPr>
          <w:trHeight w:val="420"/>
        </w:trPr>
        <w:tc>
          <w:tcPr>
            <w:tcW w:w="4002" w:type="dxa"/>
            <w:gridSpan w:val="8"/>
            <w:tcBorders>
              <w:top w:val="single" w:sz="4" w:space="0" w:color="auto"/>
            </w:tcBorders>
          </w:tcPr>
          <w:p w14:paraId="06006A76" w14:textId="77777777" w:rsidR="00062DEC" w:rsidRDefault="00062DEC" w:rsidP="00D00238">
            <w:pPr>
              <w:spacing w:after="0" w:line="240" w:lineRule="auto"/>
              <w:jc w:val="both"/>
              <w:rPr>
                <w:rFonts w:ascii="Times New Roman" w:hAnsi="Times New Roman"/>
                <w:b/>
                <w:sz w:val="24"/>
                <w:szCs w:val="24"/>
              </w:rPr>
            </w:pPr>
          </w:p>
        </w:tc>
        <w:tc>
          <w:tcPr>
            <w:tcW w:w="5286" w:type="dxa"/>
            <w:gridSpan w:val="8"/>
          </w:tcPr>
          <w:p w14:paraId="5900E88A" w14:textId="77777777" w:rsidR="00062DEC" w:rsidRPr="009B1773" w:rsidRDefault="00062DEC" w:rsidP="00D00238">
            <w:pPr>
              <w:spacing w:after="0" w:line="240" w:lineRule="auto"/>
              <w:jc w:val="both"/>
              <w:rPr>
                <w:rFonts w:ascii="Times New Roman" w:hAnsi="Times New Roman"/>
                <w:b/>
                <w:sz w:val="24"/>
                <w:szCs w:val="24"/>
              </w:rPr>
            </w:pPr>
          </w:p>
        </w:tc>
      </w:tr>
      <w:tr w:rsidR="00062DEC" w:rsidRPr="009E1A1A" w14:paraId="101D3F35" w14:textId="77777777" w:rsidTr="00D00238">
        <w:trPr>
          <w:trHeight w:val="594"/>
        </w:trPr>
        <w:tc>
          <w:tcPr>
            <w:tcW w:w="4002" w:type="dxa"/>
            <w:gridSpan w:val="8"/>
            <w:tcBorders>
              <w:top w:val="single" w:sz="4" w:space="0" w:color="auto"/>
            </w:tcBorders>
            <w:shd w:val="clear" w:color="auto" w:fill="BFBFBF"/>
          </w:tcPr>
          <w:p w14:paraId="152BF7D9" w14:textId="77777777" w:rsidR="00062DEC" w:rsidRPr="0039418A" w:rsidRDefault="00062DEC" w:rsidP="00D00238">
            <w:pPr>
              <w:spacing w:after="0" w:line="240" w:lineRule="auto"/>
              <w:jc w:val="both"/>
              <w:rPr>
                <w:rFonts w:ascii="Times New Roman" w:hAnsi="Times New Roman"/>
                <w:b/>
                <w:sz w:val="24"/>
                <w:szCs w:val="24"/>
              </w:rPr>
            </w:pPr>
            <w:r w:rsidRPr="009B1773">
              <w:rPr>
                <w:rFonts w:ascii="Times New Roman" w:hAnsi="Times New Roman"/>
                <w:b/>
                <w:sz w:val="24"/>
                <w:szCs w:val="24"/>
              </w:rPr>
              <w:t>KRS/numer w rejestrze p</w:t>
            </w:r>
            <w:r>
              <w:rPr>
                <w:rFonts w:ascii="Times New Roman" w:hAnsi="Times New Roman"/>
                <w:b/>
                <w:sz w:val="24"/>
                <w:szCs w:val="24"/>
              </w:rPr>
              <w:t>rowadzonym przez właściwy organ</w:t>
            </w:r>
          </w:p>
        </w:tc>
        <w:tc>
          <w:tcPr>
            <w:tcW w:w="5286" w:type="dxa"/>
            <w:gridSpan w:val="8"/>
            <w:tcBorders>
              <w:top w:val="single" w:sz="4" w:space="0" w:color="auto"/>
            </w:tcBorders>
            <w:shd w:val="clear" w:color="auto" w:fill="BFBFBF"/>
          </w:tcPr>
          <w:p w14:paraId="52CFFCAC" w14:textId="77777777" w:rsidR="00062DEC" w:rsidRPr="0039418A" w:rsidRDefault="00062DEC" w:rsidP="00D00238">
            <w:pPr>
              <w:spacing w:after="0" w:line="360" w:lineRule="auto"/>
              <w:jc w:val="both"/>
              <w:rPr>
                <w:rFonts w:ascii="Times New Roman" w:hAnsi="Times New Roman"/>
                <w:b/>
                <w:sz w:val="24"/>
                <w:szCs w:val="24"/>
              </w:rPr>
            </w:pPr>
            <w:r w:rsidRPr="009B1773">
              <w:rPr>
                <w:rFonts w:ascii="Times New Roman" w:hAnsi="Times New Roman"/>
                <w:b/>
                <w:sz w:val="24"/>
                <w:szCs w:val="24"/>
              </w:rPr>
              <w:t xml:space="preserve">Numer identyfikacyjny </w:t>
            </w:r>
          </w:p>
        </w:tc>
      </w:tr>
      <w:tr w:rsidR="00062DEC" w:rsidRPr="009E1A1A" w14:paraId="1CE7E452" w14:textId="77777777" w:rsidTr="00D00238">
        <w:trPr>
          <w:trHeight w:val="594"/>
        </w:trPr>
        <w:tc>
          <w:tcPr>
            <w:tcW w:w="4002" w:type="dxa"/>
            <w:gridSpan w:val="8"/>
            <w:tcBorders>
              <w:top w:val="single" w:sz="4" w:space="0" w:color="auto"/>
            </w:tcBorders>
          </w:tcPr>
          <w:p w14:paraId="4D0E9D3C" w14:textId="77777777" w:rsidR="00062DEC" w:rsidRPr="009B1773" w:rsidRDefault="00062DEC" w:rsidP="00D00238">
            <w:pPr>
              <w:spacing w:after="0" w:line="240" w:lineRule="auto"/>
              <w:jc w:val="both"/>
              <w:rPr>
                <w:rFonts w:ascii="Times New Roman" w:hAnsi="Times New Roman"/>
                <w:b/>
                <w:sz w:val="24"/>
                <w:szCs w:val="24"/>
              </w:rPr>
            </w:pPr>
          </w:p>
        </w:tc>
        <w:tc>
          <w:tcPr>
            <w:tcW w:w="5286" w:type="dxa"/>
            <w:gridSpan w:val="8"/>
          </w:tcPr>
          <w:p w14:paraId="44B2DD7D" w14:textId="77777777" w:rsidR="00062DEC" w:rsidRPr="009B1773" w:rsidRDefault="00062DEC" w:rsidP="00D00238">
            <w:pPr>
              <w:spacing w:after="0" w:line="360" w:lineRule="auto"/>
              <w:jc w:val="both"/>
              <w:rPr>
                <w:rFonts w:ascii="Times New Roman" w:hAnsi="Times New Roman"/>
                <w:b/>
                <w:sz w:val="24"/>
                <w:szCs w:val="24"/>
              </w:rPr>
            </w:pPr>
          </w:p>
        </w:tc>
      </w:tr>
      <w:tr w:rsidR="00062DEC" w:rsidRPr="009E1A1A" w14:paraId="52C7CC89" w14:textId="77777777" w:rsidTr="00D00238">
        <w:tc>
          <w:tcPr>
            <w:tcW w:w="9288" w:type="dxa"/>
            <w:gridSpan w:val="16"/>
          </w:tcPr>
          <w:p w14:paraId="072EE473" w14:textId="77777777" w:rsidR="00062DEC" w:rsidRDefault="00062DEC" w:rsidP="00D00238">
            <w:pPr>
              <w:spacing w:after="0" w:line="240" w:lineRule="auto"/>
              <w:jc w:val="both"/>
              <w:rPr>
                <w:rFonts w:ascii="Times New Roman" w:hAnsi="Times New Roman"/>
                <w:b/>
                <w:color w:val="000000"/>
                <w:sz w:val="24"/>
                <w:szCs w:val="24"/>
              </w:rPr>
            </w:pPr>
            <w:r w:rsidRPr="00D62958">
              <w:rPr>
                <w:rFonts w:ascii="Times New Roman" w:hAnsi="Times New Roman"/>
                <w:b/>
                <w:color w:val="000000"/>
                <w:sz w:val="24"/>
                <w:szCs w:val="24"/>
              </w:rPr>
              <w:t>Dane ogólne (wypełnia Wnioskodawca):</w:t>
            </w:r>
          </w:p>
          <w:p w14:paraId="2CFECE45" w14:textId="77777777" w:rsidR="00062DEC" w:rsidRPr="009B1773" w:rsidRDefault="00062DEC" w:rsidP="00D00238">
            <w:pPr>
              <w:spacing w:after="0" w:line="240" w:lineRule="auto"/>
              <w:jc w:val="both"/>
              <w:rPr>
                <w:rFonts w:ascii="Times New Roman" w:hAnsi="Times New Roman"/>
                <w:b/>
                <w:i/>
                <w:color w:val="000000"/>
                <w:sz w:val="24"/>
                <w:szCs w:val="24"/>
              </w:rPr>
            </w:pPr>
            <w:r w:rsidRPr="009B1773">
              <w:rPr>
                <w:rFonts w:ascii="Times New Roman" w:hAnsi="Times New Roman"/>
                <w:b/>
                <w:i/>
                <w:color w:val="000000"/>
                <w:sz w:val="24"/>
                <w:szCs w:val="24"/>
              </w:rPr>
              <w:t>Dane (osoba prawna i jednostka organizacyjna nieposiadająca osobowości prawnej):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395"/>
            </w:tblGrid>
            <w:tr w:rsidR="00062DEC" w:rsidRPr="00382B89" w14:paraId="4BDC8902" w14:textId="77777777" w:rsidTr="00D00238">
              <w:tc>
                <w:tcPr>
                  <w:tcW w:w="4490" w:type="dxa"/>
                  <w:shd w:val="clear" w:color="auto" w:fill="D9D9D9"/>
                </w:tcPr>
                <w:p w14:paraId="463BF346"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Nazwa Grantobiorcy</w:t>
                  </w:r>
                </w:p>
              </w:tc>
              <w:tc>
                <w:tcPr>
                  <w:tcW w:w="4491" w:type="dxa"/>
                </w:tcPr>
                <w:p w14:paraId="04F0A5D7" w14:textId="77777777" w:rsidR="00062DEC" w:rsidRDefault="00062DEC" w:rsidP="00D00238">
                  <w:pPr>
                    <w:spacing w:after="0" w:line="240" w:lineRule="auto"/>
                    <w:jc w:val="both"/>
                    <w:rPr>
                      <w:rFonts w:ascii="Times New Roman" w:hAnsi="Times New Roman"/>
                      <w:sz w:val="24"/>
                      <w:szCs w:val="24"/>
                    </w:rPr>
                  </w:pPr>
                </w:p>
                <w:p w14:paraId="1F16E1AE"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C978C6F" w14:textId="77777777" w:rsidTr="00D00238">
              <w:tc>
                <w:tcPr>
                  <w:tcW w:w="4490" w:type="dxa"/>
                  <w:shd w:val="clear" w:color="auto" w:fill="D9D9D9"/>
                </w:tcPr>
                <w:p w14:paraId="6680DF6D"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Siedziba oddziału Grantobiorcy</w:t>
                  </w:r>
                  <w:r>
                    <w:rPr>
                      <w:rFonts w:ascii="Times New Roman" w:hAnsi="Times New Roman"/>
                      <w:sz w:val="24"/>
                      <w:szCs w:val="24"/>
                    </w:rPr>
                    <w:t xml:space="preserve"> (wypełnić, jeśli dotyczy)</w:t>
                  </w:r>
                </w:p>
              </w:tc>
              <w:tc>
                <w:tcPr>
                  <w:tcW w:w="4491" w:type="dxa"/>
                </w:tcPr>
                <w:p w14:paraId="7908404C"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7C555053" w14:textId="77777777" w:rsidTr="00D00238">
              <w:tc>
                <w:tcPr>
                  <w:tcW w:w="4490" w:type="dxa"/>
                  <w:shd w:val="clear" w:color="auto" w:fill="D9D9D9"/>
                </w:tcPr>
                <w:p w14:paraId="6CF35CA8"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Adres siedziby</w:t>
                  </w:r>
                </w:p>
              </w:tc>
              <w:tc>
                <w:tcPr>
                  <w:tcW w:w="4491" w:type="dxa"/>
                </w:tcPr>
                <w:p w14:paraId="4F368D2B" w14:textId="77777777" w:rsidR="00062DEC" w:rsidRDefault="00062DEC" w:rsidP="00D00238">
                  <w:pPr>
                    <w:spacing w:after="0" w:line="240" w:lineRule="auto"/>
                    <w:jc w:val="both"/>
                    <w:rPr>
                      <w:rFonts w:ascii="Times New Roman" w:hAnsi="Times New Roman"/>
                      <w:sz w:val="24"/>
                      <w:szCs w:val="24"/>
                    </w:rPr>
                  </w:pPr>
                </w:p>
                <w:p w14:paraId="7AD29970"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E765637" w14:textId="77777777" w:rsidTr="00D00238">
              <w:tc>
                <w:tcPr>
                  <w:tcW w:w="4490" w:type="dxa"/>
                  <w:shd w:val="clear" w:color="auto" w:fill="D9D9D9"/>
                </w:tcPr>
                <w:p w14:paraId="6FF77D0E"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Powiat/województwo</w:t>
                  </w:r>
                </w:p>
              </w:tc>
              <w:tc>
                <w:tcPr>
                  <w:tcW w:w="4491" w:type="dxa"/>
                </w:tcPr>
                <w:p w14:paraId="04857A80" w14:textId="77777777" w:rsidR="00062DEC" w:rsidRDefault="00062DEC" w:rsidP="00D00238">
                  <w:pPr>
                    <w:spacing w:after="0" w:line="240" w:lineRule="auto"/>
                    <w:jc w:val="both"/>
                    <w:rPr>
                      <w:rFonts w:ascii="Times New Roman" w:hAnsi="Times New Roman"/>
                      <w:sz w:val="24"/>
                      <w:szCs w:val="24"/>
                    </w:rPr>
                  </w:pPr>
                </w:p>
                <w:p w14:paraId="0FB93015"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07231452" w14:textId="77777777" w:rsidTr="00D00238">
              <w:tc>
                <w:tcPr>
                  <w:tcW w:w="4490" w:type="dxa"/>
                  <w:shd w:val="clear" w:color="auto" w:fill="D9D9D9"/>
                </w:tcPr>
                <w:p w14:paraId="2CD66BDA"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Numer telefonu</w:t>
                  </w:r>
                </w:p>
              </w:tc>
              <w:tc>
                <w:tcPr>
                  <w:tcW w:w="4491" w:type="dxa"/>
                </w:tcPr>
                <w:p w14:paraId="38F444F1" w14:textId="77777777" w:rsidR="00062DEC" w:rsidRDefault="00062DEC" w:rsidP="00D00238">
                  <w:pPr>
                    <w:spacing w:after="0" w:line="240" w:lineRule="auto"/>
                    <w:jc w:val="both"/>
                    <w:rPr>
                      <w:rFonts w:ascii="Times New Roman" w:hAnsi="Times New Roman"/>
                      <w:sz w:val="24"/>
                      <w:szCs w:val="24"/>
                    </w:rPr>
                  </w:pPr>
                </w:p>
                <w:p w14:paraId="0E05949D"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B019D06" w14:textId="77777777" w:rsidTr="00D00238">
              <w:tc>
                <w:tcPr>
                  <w:tcW w:w="4490" w:type="dxa"/>
                  <w:shd w:val="clear" w:color="auto" w:fill="D9D9D9"/>
                </w:tcPr>
                <w:p w14:paraId="67CF33A0"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E-mail</w:t>
                  </w:r>
                </w:p>
              </w:tc>
              <w:tc>
                <w:tcPr>
                  <w:tcW w:w="4491" w:type="dxa"/>
                </w:tcPr>
                <w:p w14:paraId="12FC76EA" w14:textId="77777777" w:rsidR="00062DEC" w:rsidRDefault="00062DEC" w:rsidP="00D00238">
                  <w:pPr>
                    <w:spacing w:after="0" w:line="240" w:lineRule="auto"/>
                    <w:jc w:val="both"/>
                    <w:rPr>
                      <w:rFonts w:ascii="Times New Roman" w:hAnsi="Times New Roman"/>
                      <w:sz w:val="24"/>
                      <w:szCs w:val="24"/>
                    </w:rPr>
                  </w:pPr>
                </w:p>
                <w:p w14:paraId="7A6AB729"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70CE9E46" w14:textId="77777777" w:rsidTr="00D00238">
              <w:tc>
                <w:tcPr>
                  <w:tcW w:w="4490" w:type="dxa"/>
                  <w:shd w:val="clear" w:color="auto" w:fill="D9D9D9"/>
                </w:tcPr>
                <w:p w14:paraId="37F1D635"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lastRenderedPageBreak/>
                    <w:t>Strona www</w:t>
                  </w:r>
                </w:p>
              </w:tc>
              <w:tc>
                <w:tcPr>
                  <w:tcW w:w="4491" w:type="dxa"/>
                </w:tcPr>
                <w:p w14:paraId="53B37FCD" w14:textId="77777777" w:rsidR="00062DEC" w:rsidRDefault="00062DEC" w:rsidP="00D00238">
                  <w:pPr>
                    <w:spacing w:after="0" w:line="240" w:lineRule="auto"/>
                    <w:jc w:val="both"/>
                    <w:rPr>
                      <w:rFonts w:ascii="Times New Roman" w:hAnsi="Times New Roman"/>
                      <w:sz w:val="24"/>
                      <w:szCs w:val="24"/>
                    </w:rPr>
                  </w:pPr>
                </w:p>
                <w:p w14:paraId="283ABF6E"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7329D895" w14:textId="77777777" w:rsidTr="00D00238">
              <w:tc>
                <w:tcPr>
                  <w:tcW w:w="4490" w:type="dxa"/>
                  <w:shd w:val="clear" w:color="auto" w:fill="D9D9D9"/>
                </w:tcPr>
                <w:p w14:paraId="419ACFED"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Adres do korespondencji</w:t>
                  </w:r>
                </w:p>
              </w:tc>
              <w:tc>
                <w:tcPr>
                  <w:tcW w:w="4491" w:type="dxa"/>
                </w:tcPr>
                <w:p w14:paraId="6B279189" w14:textId="77777777" w:rsidR="00062DEC" w:rsidRDefault="00062DEC" w:rsidP="00D00238">
                  <w:pPr>
                    <w:spacing w:after="0" w:line="240" w:lineRule="auto"/>
                    <w:jc w:val="both"/>
                    <w:rPr>
                      <w:rFonts w:ascii="Times New Roman" w:hAnsi="Times New Roman"/>
                      <w:sz w:val="24"/>
                      <w:szCs w:val="24"/>
                    </w:rPr>
                  </w:pPr>
                </w:p>
                <w:p w14:paraId="680717D3"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1797B371" w14:textId="77777777" w:rsidTr="00D00238">
              <w:tc>
                <w:tcPr>
                  <w:tcW w:w="4490" w:type="dxa"/>
                  <w:shd w:val="clear" w:color="auto" w:fill="D9D9D9"/>
                </w:tcPr>
                <w:p w14:paraId="2766D1A7" w14:textId="77777777" w:rsidR="00062DEC" w:rsidRPr="00382B89" w:rsidRDefault="00062DEC" w:rsidP="00D00238">
                  <w:pPr>
                    <w:spacing w:after="0" w:line="240" w:lineRule="auto"/>
                    <w:jc w:val="both"/>
                    <w:rPr>
                      <w:rFonts w:ascii="Times New Roman" w:hAnsi="Times New Roman"/>
                      <w:sz w:val="24"/>
                      <w:szCs w:val="24"/>
                    </w:rPr>
                  </w:pPr>
                  <w:r>
                    <w:rPr>
                      <w:rFonts w:ascii="Times New Roman" w:hAnsi="Times New Roman"/>
                      <w:sz w:val="24"/>
                      <w:szCs w:val="24"/>
                    </w:rPr>
                    <w:t>Prowadzenie działalności gospodarczej</w:t>
                  </w:r>
                </w:p>
              </w:tc>
              <w:tc>
                <w:tcPr>
                  <w:tcW w:w="4491" w:type="dxa"/>
                </w:tcPr>
                <w:p w14:paraId="2E85C185" w14:textId="77777777" w:rsidR="00062DEC" w:rsidRDefault="00062DEC" w:rsidP="00D00238">
                  <w:pPr>
                    <w:spacing w:after="0" w:line="240" w:lineRule="auto"/>
                    <w:jc w:val="both"/>
                    <w:rPr>
                      <w:rFonts w:ascii="Times New Roman" w:hAnsi="Times New Roman"/>
                      <w:sz w:val="24"/>
                      <w:szCs w:val="24"/>
                    </w:rPr>
                  </w:pPr>
                </w:p>
                <w:p w14:paraId="5C5DDA97" w14:textId="77777777" w:rsidR="00062DEC" w:rsidRPr="00382B89" w:rsidRDefault="00062DEC" w:rsidP="00D00238">
                  <w:pPr>
                    <w:spacing w:after="0" w:line="240" w:lineRule="auto"/>
                    <w:jc w:val="both"/>
                    <w:rPr>
                      <w:rFonts w:ascii="Times New Roman" w:hAnsi="Times New Roman"/>
                      <w:sz w:val="24"/>
                      <w:szCs w:val="24"/>
                    </w:rPr>
                  </w:pPr>
                </w:p>
              </w:tc>
            </w:tr>
          </w:tbl>
          <w:p w14:paraId="31CBAEB3" w14:textId="77777777" w:rsidR="00062DEC" w:rsidRDefault="00062DEC" w:rsidP="00D00238">
            <w:pPr>
              <w:spacing w:after="0" w:line="240" w:lineRule="auto"/>
              <w:jc w:val="both"/>
              <w:rPr>
                <w:rFonts w:ascii="Times New Roman" w:hAnsi="Times New Roman"/>
                <w:b/>
                <w:sz w:val="24"/>
                <w:szCs w:val="24"/>
              </w:rPr>
            </w:pPr>
          </w:p>
          <w:p w14:paraId="6DF9C8CA" w14:textId="77777777" w:rsidR="00062DEC" w:rsidRPr="004A2AFF"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osób upoważnionych do reprezentowania Grantobiorcy</w:t>
            </w:r>
            <w:r>
              <w:rPr>
                <w:rFonts w:ascii="Times New Roman" w:hAnsi="Times New Roman"/>
                <w:b/>
                <w:sz w:val="24"/>
                <w:szCs w:val="24"/>
              </w:rPr>
              <w:t xml:space="preserve"> </w:t>
            </w:r>
            <w:r w:rsidRPr="004A2AFF">
              <w:rPr>
                <w:rFonts w:ascii="Times New Roman" w:hAnsi="Times New Roman"/>
                <w:b/>
                <w:bCs/>
              </w:rPr>
              <w:t>(zgodnie z dokumentami potwierdzającymi osobowość prawną, np. KRS)</w:t>
            </w:r>
            <w:r w:rsidRPr="004A2AFF">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382B89" w14:paraId="5CC7B17E" w14:textId="77777777" w:rsidTr="00D00238">
              <w:tc>
                <w:tcPr>
                  <w:tcW w:w="2245" w:type="dxa"/>
                  <w:shd w:val="clear" w:color="auto" w:fill="D9D9D9"/>
                </w:tcPr>
                <w:p w14:paraId="2298DD54"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Imiona i nazwiska</w:t>
                  </w:r>
                </w:p>
              </w:tc>
              <w:tc>
                <w:tcPr>
                  <w:tcW w:w="2245" w:type="dxa"/>
                  <w:shd w:val="clear" w:color="auto" w:fill="D9D9D9"/>
                </w:tcPr>
                <w:p w14:paraId="5D6FA160"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Funkcje w organizacji</w:t>
                  </w:r>
                </w:p>
              </w:tc>
              <w:tc>
                <w:tcPr>
                  <w:tcW w:w="2245" w:type="dxa"/>
                  <w:shd w:val="clear" w:color="auto" w:fill="D9D9D9"/>
                </w:tcPr>
                <w:p w14:paraId="1E8ED31E"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Numery telefonów</w:t>
                  </w:r>
                </w:p>
              </w:tc>
              <w:tc>
                <w:tcPr>
                  <w:tcW w:w="2246" w:type="dxa"/>
                  <w:shd w:val="clear" w:color="auto" w:fill="D9D9D9"/>
                </w:tcPr>
                <w:p w14:paraId="6845E74F"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Adres e-mail</w:t>
                  </w:r>
                </w:p>
              </w:tc>
            </w:tr>
            <w:tr w:rsidR="00062DEC" w:rsidRPr="00382B89" w14:paraId="53C3BEA2" w14:textId="77777777" w:rsidTr="00D00238">
              <w:tc>
                <w:tcPr>
                  <w:tcW w:w="2245" w:type="dxa"/>
                </w:tcPr>
                <w:p w14:paraId="73F108E9"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0EFC032"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8ACE0DC"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6B3B0F38"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A3CAE47" w14:textId="77777777" w:rsidTr="00D00238">
              <w:tc>
                <w:tcPr>
                  <w:tcW w:w="2245" w:type="dxa"/>
                </w:tcPr>
                <w:p w14:paraId="177522A6"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3BEECF6"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4E9544C0"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4F7B5A1B" w14:textId="77777777" w:rsidR="00062DEC" w:rsidRPr="00382B89" w:rsidRDefault="00062DEC" w:rsidP="00D00238">
                  <w:pPr>
                    <w:spacing w:after="0" w:line="240" w:lineRule="auto"/>
                    <w:jc w:val="both"/>
                    <w:rPr>
                      <w:rFonts w:ascii="Times New Roman" w:hAnsi="Times New Roman"/>
                      <w:sz w:val="24"/>
                      <w:szCs w:val="24"/>
                    </w:rPr>
                  </w:pPr>
                </w:p>
              </w:tc>
            </w:tr>
          </w:tbl>
          <w:p w14:paraId="14F6A5EC" w14:textId="77777777" w:rsidR="00062DEC" w:rsidRDefault="00062DEC" w:rsidP="00D00238">
            <w:pPr>
              <w:spacing w:after="0" w:line="240" w:lineRule="auto"/>
              <w:jc w:val="both"/>
              <w:rPr>
                <w:rFonts w:ascii="Times New Roman" w:hAnsi="Times New Roman"/>
                <w:sz w:val="24"/>
                <w:szCs w:val="24"/>
              </w:rPr>
            </w:pPr>
          </w:p>
          <w:p w14:paraId="55481730" w14:textId="77777777" w:rsidR="00062DEC" w:rsidRPr="00812B6D"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pełnomocnika,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812B6D" w14:paraId="1932D6CE" w14:textId="77777777" w:rsidTr="00D00238">
              <w:tc>
                <w:tcPr>
                  <w:tcW w:w="2245" w:type="dxa"/>
                  <w:shd w:val="clear" w:color="auto" w:fill="D9D9D9"/>
                </w:tcPr>
                <w:p w14:paraId="49AE7F14"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D9D9D9"/>
                </w:tcPr>
                <w:p w14:paraId="464DF8A8"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Funkcje w organizacji</w:t>
                  </w:r>
                </w:p>
              </w:tc>
              <w:tc>
                <w:tcPr>
                  <w:tcW w:w="2245" w:type="dxa"/>
                  <w:shd w:val="clear" w:color="auto" w:fill="D9D9D9"/>
                </w:tcPr>
                <w:p w14:paraId="38492F6E"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D9D9D9"/>
                </w:tcPr>
                <w:p w14:paraId="6AAD661A"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7B81AE92" w14:textId="77777777" w:rsidTr="00D00238">
              <w:tc>
                <w:tcPr>
                  <w:tcW w:w="2245" w:type="dxa"/>
                </w:tcPr>
                <w:p w14:paraId="4E674AC4"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6BAC284D"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46930FC7"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12D11E3C" w14:textId="77777777" w:rsidR="00062DEC" w:rsidRPr="00812B6D" w:rsidRDefault="00062DEC" w:rsidP="00D00238">
                  <w:pPr>
                    <w:spacing w:after="0" w:line="240" w:lineRule="auto"/>
                    <w:jc w:val="both"/>
                    <w:rPr>
                      <w:rFonts w:ascii="Times New Roman" w:hAnsi="Times New Roman"/>
                      <w:sz w:val="24"/>
                      <w:szCs w:val="24"/>
                    </w:rPr>
                  </w:pPr>
                </w:p>
              </w:tc>
            </w:tr>
          </w:tbl>
          <w:p w14:paraId="391321E2" w14:textId="77777777" w:rsidR="00062DEC" w:rsidRDefault="00062DEC" w:rsidP="00D00238">
            <w:pPr>
              <w:spacing w:after="0" w:line="240" w:lineRule="auto"/>
              <w:jc w:val="both"/>
              <w:rPr>
                <w:rFonts w:ascii="Times New Roman" w:hAnsi="Times New Roman"/>
                <w:sz w:val="24"/>
                <w:szCs w:val="24"/>
              </w:rPr>
            </w:pPr>
          </w:p>
          <w:p w14:paraId="2E07A4E8" w14:textId="77777777" w:rsidR="00062DEC"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 xml:space="preserve">Dane </w:t>
            </w:r>
            <w:r>
              <w:rPr>
                <w:rFonts w:ascii="Times New Roman" w:hAnsi="Times New Roman"/>
                <w:b/>
                <w:sz w:val="24"/>
                <w:szCs w:val="24"/>
              </w:rPr>
              <w:t>osoby do kontaktu/osoby uprawnionej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245"/>
              <w:gridCol w:w="2202"/>
              <w:gridCol w:w="2188"/>
            </w:tblGrid>
            <w:tr w:rsidR="00062DEC" w:rsidRPr="00812B6D" w14:paraId="38F7F02E" w14:textId="77777777" w:rsidTr="00D00238">
              <w:tc>
                <w:tcPr>
                  <w:tcW w:w="2245" w:type="dxa"/>
                  <w:shd w:val="clear" w:color="auto" w:fill="D9D9D9"/>
                </w:tcPr>
                <w:p w14:paraId="764E2EE5"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D9D9D9"/>
                </w:tcPr>
                <w:p w14:paraId="306A067F" w14:textId="77777777" w:rsidR="00062DEC" w:rsidRPr="00812B6D" w:rsidRDefault="00062DEC" w:rsidP="00D00238">
                  <w:pPr>
                    <w:spacing w:after="0" w:line="240" w:lineRule="auto"/>
                    <w:rPr>
                      <w:rFonts w:ascii="Times New Roman" w:hAnsi="Times New Roman"/>
                      <w:b/>
                      <w:sz w:val="24"/>
                      <w:szCs w:val="24"/>
                    </w:rPr>
                  </w:pPr>
                  <w:r>
                    <w:rPr>
                      <w:rFonts w:ascii="Times New Roman" w:hAnsi="Times New Roman"/>
                      <w:b/>
                      <w:sz w:val="24"/>
                      <w:szCs w:val="24"/>
                    </w:rPr>
                    <w:t>Stanowisko/funkcja</w:t>
                  </w:r>
                </w:p>
              </w:tc>
              <w:tc>
                <w:tcPr>
                  <w:tcW w:w="2245" w:type="dxa"/>
                  <w:shd w:val="clear" w:color="auto" w:fill="D9D9D9"/>
                </w:tcPr>
                <w:p w14:paraId="6E8800FD"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D9D9D9"/>
                </w:tcPr>
                <w:p w14:paraId="729AD55B"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6235E779" w14:textId="77777777" w:rsidTr="00D00238">
              <w:tc>
                <w:tcPr>
                  <w:tcW w:w="2245" w:type="dxa"/>
                </w:tcPr>
                <w:p w14:paraId="1AC5F2C0"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36FE61A7"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57F51C75"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715197B5" w14:textId="77777777" w:rsidR="00062DEC" w:rsidRPr="00812B6D" w:rsidRDefault="00062DEC" w:rsidP="00D00238">
                  <w:pPr>
                    <w:spacing w:after="0" w:line="240" w:lineRule="auto"/>
                    <w:jc w:val="both"/>
                    <w:rPr>
                      <w:rFonts w:ascii="Times New Roman" w:hAnsi="Times New Roman"/>
                      <w:sz w:val="24"/>
                      <w:szCs w:val="24"/>
                    </w:rPr>
                  </w:pPr>
                </w:p>
              </w:tc>
            </w:tr>
          </w:tbl>
          <w:p w14:paraId="48FDFC60" w14:textId="77777777" w:rsidR="00062DEC" w:rsidRPr="009E1A1A" w:rsidRDefault="00062DEC" w:rsidP="00D00238">
            <w:pPr>
              <w:spacing w:after="0" w:line="240" w:lineRule="auto"/>
              <w:jc w:val="both"/>
              <w:rPr>
                <w:rFonts w:ascii="Times New Roman" w:hAnsi="Times New Roman"/>
                <w:sz w:val="24"/>
                <w:szCs w:val="24"/>
              </w:rPr>
            </w:pPr>
          </w:p>
        </w:tc>
      </w:tr>
      <w:tr w:rsidR="00062DEC" w:rsidRPr="009E1A1A" w14:paraId="1F7057FC" w14:textId="77777777" w:rsidTr="00D00238">
        <w:tc>
          <w:tcPr>
            <w:tcW w:w="9288" w:type="dxa"/>
            <w:gridSpan w:val="16"/>
          </w:tcPr>
          <w:p w14:paraId="55FE7F8E" w14:textId="77777777" w:rsidR="00062DEC" w:rsidRPr="009E1A1A" w:rsidRDefault="00062DEC" w:rsidP="00D00238">
            <w:pPr>
              <w:spacing w:after="0" w:line="240" w:lineRule="auto"/>
              <w:jc w:val="both"/>
              <w:rPr>
                <w:rFonts w:ascii="Times New Roman" w:hAnsi="Times New Roman"/>
                <w:sz w:val="24"/>
                <w:szCs w:val="24"/>
              </w:rPr>
            </w:pPr>
          </w:p>
        </w:tc>
      </w:tr>
      <w:tr w:rsidR="00062DEC" w:rsidRPr="009E1A1A" w14:paraId="1096B83A" w14:textId="77777777" w:rsidTr="00D00238">
        <w:trPr>
          <w:trHeight w:val="533"/>
        </w:trPr>
        <w:tc>
          <w:tcPr>
            <w:tcW w:w="9288" w:type="dxa"/>
            <w:gridSpan w:val="16"/>
          </w:tcPr>
          <w:p w14:paraId="33EC1984" w14:textId="77777777" w:rsidR="00062DEC" w:rsidRPr="006613E8" w:rsidRDefault="00062DEC" w:rsidP="00D00238">
            <w:pPr>
              <w:spacing w:after="0" w:line="240" w:lineRule="auto"/>
              <w:jc w:val="both"/>
              <w:rPr>
                <w:rFonts w:ascii="Times New Roman" w:hAnsi="Times New Roman"/>
                <w:b/>
                <w:i/>
                <w:color w:val="000000"/>
                <w:sz w:val="24"/>
                <w:szCs w:val="24"/>
              </w:rPr>
            </w:pPr>
            <w:r w:rsidRPr="006613E8">
              <w:rPr>
                <w:rFonts w:ascii="Times New Roman" w:hAnsi="Times New Roman"/>
                <w:b/>
                <w:i/>
                <w:color w:val="000000"/>
                <w:sz w:val="24"/>
                <w:szCs w:val="24"/>
              </w:rPr>
              <w:t>Dane jednostki organizacyjnej nieposiadającej osobowości prawnej, w imieniu której o powierzenie grantu ubiega się osoba prawna powiązana organizacyjnie z tą jednostką):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394"/>
            </w:tblGrid>
            <w:tr w:rsidR="00062DEC" w:rsidRPr="006613E8" w14:paraId="69E3907E" w14:textId="77777777" w:rsidTr="00D00238">
              <w:tc>
                <w:tcPr>
                  <w:tcW w:w="4490" w:type="dxa"/>
                  <w:shd w:val="clear" w:color="auto" w:fill="D9D9D9"/>
                </w:tcPr>
                <w:p w14:paraId="039BB4EC"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Nazwa Grantobiorcy</w:t>
                  </w:r>
                </w:p>
              </w:tc>
              <w:tc>
                <w:tcPr>
                  <w:tcW w:w="4491" w:type="dxa"/>
                </w:tcPr>
                <w:p w14:paraId="07787EA8" w14:textId="77777777" w:rsidR="00062DEC" w:rsidRPr="006613E8" w:rsidRDefault="00062DEC" w:rsidP="00D00238">
                  <w:pPr>
                    <w:spacing w:after="0" w:line="240" w:lineRule="auto"/>
                    <w:jc w:val="both"/>
                    <w:rPr>
                      <w:rFonts w:ascii="Times New Roman" w:hAnsi="Times New Roman"/>
                      <w:b/>
                      <w:color w:val="000000"/>
                      <w:sz w:val="24"/>
                      <w:szCs w:val="24"/>
                    </w:rPr>
                  </w:pPr>
                </w:p>
                <w:p w14:paraId="349F99FF"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4716EDFB" w14:textId="77777777" w:rsidTr="00D00238">
              <w:tc>
                <w:tcPr>
                  <w:tcW w:w="4490" w:type="dxa"/>
                  <w:shd w:val="clear" w:color="auto" w:fill="D9D9D9"/>
                </w:tcPr>
                <w:p w14:paraId="5A2B2F34"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Adres siedziby</w:t>
                  </w:r>
                </w:p>
              </w:tc>
              <w:tc>
                <w:tcPr>
                  <w:tcW w:w="4491" w:type="dxa"/>
                </w:tcPr>
                <w:p w14:paraId="45BEBA47" w14:textId="77777777" w:rsidR="00062DEC" w:rsidRPr="006613E8" w:rsidRDefault="00062DEC" w:rsidP="00D00238">
                  <w:pPr>
                    <w:spacing w:after="0" w:line="240" w:lineRule="auto"/>
                    <w:jc w:val="both"/>
                    <w:rPr>
                      <w:rFonts w:ascii="Times New Roman" w:hAnsi="Times New Roman"/>
                      <w:b/>
                      <w:color w:val="000000"/>
                      <w:sz w:val="24"/>
                      <w:szCs w:val="24"/>
                    </w:rPr>
                  </w:pPr>
                </w:p>
                <w:p w14:paraId="40FD0E35"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41A36EC2" w14:textId="77777777" w:rsidTr="00D00238">
              <w:tc>
                <w:tcPr>
                  <w:tcW w:w="4490" w:type="dxa"/>
                  <w:shd w:val="clear" w:color="auto" w:fill="D9D9D9"/>
                </w:tcPr>
                <w:p w14:paraId="55B49125"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Powiat/województwo</w:t>
                  </w:r>
                </w:p>
              </w:tc>
              <w:tc>
                <w:tcPr>
                  <w:tcW w:w="4491" w:type="dxa"/>
                </w:tcPr>
                <w:p w14:paraId="0B3125EA" w14:textId="77777777" w:rsidR="00062DEC" w:rsidRPr="006613E8" w:rsidRDefault="00062DEC" w:rsidP="00D00238">
                  <w:pPr>
                    <w:spacing w:after="0" w:line="240" w:lineRule="auto"/>
                    <w:jc w:val="both"/>
                    <w:rPr>
                      <w:rFonts w:ascii="Times New Roman" w:hAnsi="Times New Roman"/>
                      <w:b/>
                      <w:color w:val="000000"/>
                      <w:sz w:val="24"/>
                      <w:szCs w:val="24"/>
                    </w:rPr>
                  </w:pPr>
                </w:p>
                <w:p w14:paraId="778843F1"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7C694A05" w14:textId="77777777" w:rsidTr="00D00238">
              <w:tc>
                <w:tcPr>
                  <w:tcW w:w="4490" w:type="dxa"/>
                  <w:shd w:val="clear" w:color="auto" w:fill="D9D9D9"/>
                </w:tcPr>
                <w:p w14:paraId="35DCEC35"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Numer telefonu</w:t>
                  </w:r>
                </w:p>
              </w:tc>
              <w:tc>
                <w:tcPr>
                  <w:tcW w:w="4491" w:type="dxa"/>
                </w:tcPr>
                <w:p w14:paraId="775E7E06" w14:textId="77777777" w:rsidR="00062DEC" w:rsidRPr="006613E8" w:rsidRDefault="00062DEC" w:rsidP="00D00238">
                  <w:pPr>
                    <w:spacing w:after="0" w:line="240" w:lineRule="auto"/>
                    <w:jc w:val="both"/>
                    <w:rPr>
                      <w:rFonts w:ascii="Times New Roman" w:hAnsi="Times New Roman"/>
                      <w:b/>
                      <w:color w:val="000000"/>
                      <w:sz w:val="24"/>
                      <w:szCs w:val="24"/>
                    </w:rPr>
                  </w:pPr>
                </w:p>
                <w:p w14:paraId="7F15A509"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3CB1583C" w14:textId="77777777" w:rsidTr="00D00238">
              <w:tc>
                <w:tcPr>
                  <w:tcW w:w="4490" w:type="dxa"/>
                  <w:shd w:val="clear" w:color="auto" w:fill="D9D9D9"/>
                </w:tcPr>
                <w:p w14:paraId="6E49967A"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E-mail</w:t>
                  </w:r>
                </w:p>
              </w:tc>
              <w:tc>
                <w:tcPr>
                  <w:tcW w:w="4491" w:type="dxa"/>
                </w:tcPr>
                <w:p w14:paraId="181EBF7B" w14:textId="77777777" w:rsidR="00062DEC" w:rsidRPr="006613E8" w:rsidRDefault="00062DEC" w:rsidP="00D00238">
                  <w:pPr>
                    <w:spacing w:after="0" w:line="240" w:lineRule="auto"/>
                    <w:jc w:val="both"/>
                    <w:rPr>
                      <w:rFonts w:ascii="Times New Roman" w:hAnsi="Times New Roman"/>
                      <w:b/>
                      <w:color w:val="000000"/>
                      <w:sz w:val="24"/>
                      <w:szCs w:val="24"/>
                    </w:rPr>
                  </w:pPr>
                </w:p>
                <w:p w14:paraId="6EA4A095"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0A8CBF8A" w14:textId="77777777" w:rsidTr="00D00238">
              <w:tc>
                <w:tcPr>
                  <w:tcW w:w="4490" w:type="dxa"/>
                  <w:shd w:val="clear" w:color="auto" w:fill="D9D9D9"/>
                </w:tcPr>
                <w:p w14:paraId="7A92C30B"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Strona www</w:t>
                  </w:r>
                </w:p>
              </w:tc>
              <w:tc>
                <w:tcPr>
                  <w:tcW w:w="4491" w:type="dxa"/>
                </w:tcPr>
                <w:p w14:paraId="6B51879C" w14:textId="77777777" w:rsidR="00062DEC" w:rsidRPr="006613E8" w:rsidRDefault="00062DEC" w:rsidP="00D00238">
                  <w:pPr>
                    <w:spacing w:after="0" w:line="240" w:lineRule="auto"/>
                    <w:jc w:val="both"/>
                    <w:rPr>
                      <w:rFonts w:ascii="Times New Roman" w:hAnsi="Times New Roman"/>
                      <w:b/>
                      <w:color w:val="000000"/>
                      <w:sz w:val="24"/>
                      <w:szCs w:val="24"/>
                    </w:rPr>
                  </w:pPr>
                </w:p>
                <w:p w14:paraId="31CC6D60"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77B264E0" w14:textId="77777777" w:rsidTr="00D00238">
              <w:tc>
                <w:tcPr>
                  <w:tcW w:w="4490" w:type="dxa"/>
                  <w:shd w:val="clear" w:color="auto" w:fill="D9D9D9"/>
                </w:tcPr>
                <w:p w14:paraId="549CC56F"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Adres do korespondencji</w:t>
                  </w:r>
                </w:p>
              </w:tc>
              <w:tc>
                <w:tcPr>
                  <w:tcW w:w="4491" w:type="dxa"/>
                </w:tcPr>
                <w:p w14:paraId="1D4F04EC" w14:textId="77777777" w:rsidR="00062DEC" w:rsidRPr="006613E8" w:rsidRDefault="00062DEC" w:rsidP="00D00238">
                  <w:pPr>
                    <w:spacing w:after="0" w:line="240" w:lineRule="auto"/>
                    <w:jc w:val="both"/>
                    <w:rPr>
                      <w:rFonts w:ascii="Times New Roman" w:hAnsi="Times New Roman"/>
                      <w:b/>
                      <w:color w:val="000000"/>
                      <w:sz w:val="24"/>
                      <w:szCs w:val="24"/>
                    </w:rPr>
                  </w:pPr>
                </w:p>
                <w:p w14:paraId="7B7CA427" w14:textId="77777777" w:rsidR="00062DEC" w:rsidRPr="006613E8" w:rsidRDefault="00062DEC" w:rsidP="00D00238">
                  <w:pPr>
                    <w:spacing w:after="0" w:line="240" w:lineRule="auto"/>
                    <w:jc w:val="both"/>
                    <w:rPr>
                      <w:rFonts w:ascii="Times New Roman" w:hAnsi="Times New Roman"/>
                      <w:b/>
                      <w:color w:val="000000"/>
                      <w:sz w:val="24"/>
                      <w:szCs w:val="24"/>
                    </w:rPr>
                  </w:pPr>
                </w:p>
              </w:tc>
            </w:tr>
            <w:tr w:rsidR="00062DEC" w:rsidRPr="006613E8" w14:paraId="20B79A74" w14:textId="77777777" w:rsidTr="00D00238">
              <w:tc>
                <w:tcPr>
                  <w:tcW w:w="4490" w:type="dxa"/>
                  <w:shd w:val="clear" w:color="auto" w:fill="D9D9D9"/>
                </w:tcPr>
                <w:p w14:paraId="11D4D732" w14:textId="77777777" w:rsidR="00062DEC" w:rsidRPr="006613E8" w:rsidRDefault="00062DEC" w:rsidP="00D00238">
                  <w:pPr>
                    <w:spacing w:after="0" w:line="240" w:lineRule="auto"/>
                    <w:jc w:val="both"/>
                    <w:rPr>
                      <w:rFonts w:ascii="Times New Roman" w:hAnsi="Times New Roman"/>
                      <w:b/>
                      <w:color w:val="000000"/>
                      <w:sz w:val="24"/>
                      <w:szCs w:val="24"/>
                    </w:rPr>
                  </w:pPr>
                  <w:r w:rsidRPr="006613E8">
                    <w:rPr>
                      <w:rFonts w:ascii="Times New Roman" w:hAnsi="Times New Roman"/>
                      <w:b/>
                      <w:color w:val="000000"/>
                      <w:sz w:val="24"/>
                      <w:szCs w:val="24"/>
                    </w:rPr>
                    <w:t>Prowadzenie działalności gospodarczej</w:t>
                  </w:r>
                </w:p>
              </w:tc>
              <w:tc>
                <w:tcPr>
                  <w:tcW w:w="4491" w:type="dxa"/>
                </w:tcPr>
                <w:p w14:paraId="2D504958" w14:textId="77777777" w:rsidR="00062DEC" w:rsidRPr="006613E8" w:rsidRDefault="00062DEC" w:rsidP="00D00238">
                  <w:pPr>
                    <w:spacing w:after="0" w:line="240" w:lineRule="auto"/>
                    <w:jc w:val="both"/>
                    <w:rPr>
                      <w:rFonts w:ascii="Times New Roman" w:hAnsi="Times New Roman"/>
                      <w:b/>
                      <w:color w:val="000000"/>
                      <w:sz w:val="24"/>
                      <w:szCs w:val="24"/>
                    </w:rPr>
                  </w:pPr>
                </w:p>
                <w:p w14:paraId="7C1A86F0" w14:textId="77777777" w:rsidR="00062DEC" w:rsidRPr="006613E8" w:rsidRDefault="00062DEC" w:rsidP="00D00238">
                  <w:pPr>
                    <w:spacing w:after="0" w:line="240" w:lineRule="auto"/>
                    <w:jc w:val="both"/>
                    <w:rPr>
                      <w:rFonts w:ascii="Times New Roman" w:hAnsi="Times New Roman"/>
                      <w:b/>
                      <w:color w:val="000000"/>
                      <w:sz w:val="24"/>
                      <w:szCs w:val="24"/>
                    </w:rPr>
                  </w:pPr>
                </w:p>
              </w:tc>
            </w:tr>
          </w:tbl>
          <w:p w14:paraId="3EAD11F5" w14:textId="77777777" w:rsidR="00062DEC" w:rsidRPr="00765A15" w:rsidRDefault="00062DEC" w:rsidP="00D00238">
            <w:pPr>
              <w:spacing w:after="0" w:line="240" w:lineRule="auto"/>
              <w:jc w:val="both"/>
              <w:rPr>
                <w:rFonts w:ascii="Times New Roman" w:hAnsi="Times New Roman"/>
                <w:b/>
                <w:sz w:val="24"/>
                <w:szCs w:val="24"/>
              </w:rPr>
            </w:pPr>
            <w:r w:rsidRPr="004A2AFF">
              <w:rPr>
                <w:rFonts w:ascii="Times New Roman" w:hAnsi="Times New Roman"/>
                <w:b/>
                <w:sz w:val="24"/>
                <w:szCs w:val="24"/>
              </w:rPr>
              <w:t>Opis operacji</w:t>
            </w:r>
            <w:r>
              <w:rPr>
                <w:rFonts w:ascii="Times New Roman" w:hAnsi="Times New Roman"/>
                <w:sz w:val="24"/>
                <w:szCs w:val="24"/>
              </w:rPr>
              <w:t xml:space="preserve"> </w:t>
            </w:r>
            <w:r>
              <w:rPr>
                <w:rFonts w:ascii="Times New Roman" w:hAnsi="Times New Roman"/>
                <w:b/>
                <w:sz w:val="24"/>
                <w:szCs w:val="24"/>
              </w:rPr>
              <w:t>(wypełnia Wnioskodawca)</w:t>
            </w:r>
          </w:p>
        </w:tc>
      </w:tr>
      <w:tr w:rsidR="00062DEC" w:rsidRPr="009E1A1A" w14:paraId="33DF0DAB" w14:textId="77777777" w:rsidTr="00D00238">
        <w:trPr>
          <w:trHeight w:val="414"/>
        </w:trPr>
        <w:tc>
          <w:tcPr>
            <w:tcW w:w="9288" w:type="dxa"/>
            <w:gridSpan w:val="16"/>
            <w:shd w:val="clear" w:color="auto" w:fill="BFBFBF"/>
          </w:tcPr>
          <w:p w14:paraId="012642D8" w14:textId="77777777" w:rsidR="00062DEC" w:rsidRPr="00765A15" w:rsidRDefault="00062DEC" w:rsidP="00D00238">
            <w:pPr>
              <w:spacing w:after="0" w:line="240" w:lineRule="auto"/>
              <w:jc w:val="both"/>
              <w:rPr>
                <w:rFonts w:ascii="Times New Roman" w:hAnsi="Times New Roman"/>
                <w:b/>
                <w:sz w:val="24"/>
                <w:szCs w:val="24"/>
              </w:rPr>
            </w:pPr>
            <w:r w:rsidRPr="00765A15">
              <w:rPr>
                <w:rFonts w:ascii="Times New Roman" w:hAnsi="Times New Roman"/>
                <w:b/>
                <w:sz w:val="24"/>
                <w:szCs w:val="24"/>
              </w:rPr>
              <w:t>Tytuł operacji:</w:t>
            </w:r>
          </w:p>
        </w:tc>
      </w:tr>
      <w:tr w:rsidR="00062DEC" w:rsidRPr="009E1A1A" w14:paraId="47A826DE" w14:textId="77777777" w:rsidTr="00D00238">
        <w:trPr>
          <w:trHeight w:val="1590"/>
        </w:trPr>
        <w:tc>
          <w:tcPr>
            <w:tcW w:w="9288" w:type="dxa"/>
            <w:gridSpan w:val="16"/>
          </w:tcPr>
          <w:p w14:paraId="0F1C319E" w14:textId="77777777" w:rsidR="00062DEC" w:rsidRDefault="00062DEC" w:rsidP="00D00238">
            <w:pPr>
              <w:spacing w:after="0" w:line="240" w:lineRule="auto"/>
              <w:jc w:val="both"/>
              <w:rPr>
                <w:rFonts w:ascii="Times New Roman" w:hAnsi="Times New Roman"/>
                <w:sz w:val="24"/>
                <w:szCs w:val="24"/>
              </w:rPr>
            </w:pPr>
          </w:p>
        </w:tc>
      </w:tr>
      <w:tr w:rsidR="00062DEC" w:rsidRPr="009E1A1A" w14:paraId="16274503" w14:textId="77777777" w:rsidTr="00D00238">
        <w:trPr>
          <w:trHeight w:val="386"/>
        </w:trPr>
        <w:tc>
          <w:tcPr>
            <w:tcW w:w="9288" w:type="dxa"/>
            <w:gridSpan w:val="16"/>
            <w:shd w:val="clear" w:color="auto" w:fill="BFBFBF"/>
          </w:tcPr>
          <w:p w14:paraId="18E7F82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b/>
                <w:sz w:val="24"/>
                <w:szCs w:val="24"/>
              </w:rPr>
              <w:t>Czas trwania operacji:</w:t>
            </w:r>
          </w:p>
        </w:tc>
      </w:tr>
      <w:tr w:rsidR="00062DEC" w:rsidRPr="009E1A1A" w14:paraId="144BA5E2" w14:textId="77777777" w:rsidTr="00D00238">
        <w:trPr>
          <w:trHeight w:val="703"/>
        </w:trPr>
        <w:tc>
          <w:tcPr>
            <w:tcW w:w="4002" w:type="dxa"/>
            <w:gridSpan w:val="8"/>
          </w:tcPr>
          <w:p w14:paraId="7B8F45F3"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Od:</w:t>
            </w:r>
          </w:p>
        </w:tc>
        <w:tc>
          <w:tcPr>
            <w:tcW w:w="5286" w:type="dxa"/>
            <w:gridSpan w:val="8"/>
          </w:tcPr>
          <w:p w14:paraId="427B6E84"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Do:</w:t>
            </w:r>
          </w:p>
        </w:tc>
      </w:tr>
      <w:tr w:rsidR="00062DEC" w:rsidRPr="009E1A1A" w14:paraId="476A5DB5" w14:textId="77777777" w:rsidTr="00D00238">
        <w:trPr>
          <w:trHeight w:val="544"/>
        </w:trPr>
        <w:tc>
          <w:tcPr>
            <w:tcW w:w="9288" w:type="dxa"/>
            <w:gridSpan w:val="16"/>
          </w:tcPr>
          <w:p w14:paraId="3527801B"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b/>
                <w:sz w:val="24"/>
                <w:szCs w:val="24"/>
              </w:rPr>
              <w:t>Etapy projektu:</w:t>
            </w:r>
          </w:p>
        </w:tc>
      </w:tr>
      <w:tr w:rsidR="00062DEC" w:rsidRPr="009E1A1A" w14:paraId="163DE81C" w14:textId="77777777" w:rsidTr="00D00238">
        <w:trPr>
          <w:trHeight w:val="849"/>
        </w:trPr>
        <w:tc>
          <w:tcPr>
            <w:tcW w:w="1959" w:type="dxa"/>
            <w:gridSpan w:val="3"/>
          </w:tcPr>
          <w:p w14:paraId="5699B0A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Etap I:</w:t>
            </w:r>
          </w:p>
        </w:tc>
        <w:tc>
          <w:tcPr>
            <w:tcW w:w="2043" w:type="dxa"/>
            <w:gridSpan w:val="5"/>
          </w:tcPr>
          <w:p w14:paraId="611C11CC"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Od:</w:t>
            </w:r>
          </w:p>
        </w:tc>
        <w:tc>
          <w:tcPr>
            <w:tcW w:w="5286" w:type="dxa"/>
            <w:gridSpan w:val="8"/>
          </w:tcPr>
          <w:p w14:paraId="0CE3B25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Do:</w:t>
            </w:r>
          </w:p>
        </w:tc>
      </w:tr>
      <w:tr w:rsidR="00062DEC" w:rsidRPr="009E1A1A" w14:paraId="77F79B40" w14:textId="77777777" w:rsidTr="00D00238">
        <w:trPr>
          <w:trHeight w:val="1060"/>
        </w:trPr>
        <w:tc>
          <w:tcPr>
            <w:tcW w:w="1959" w:type="dxa"/>
            <w:gridSpan w:val="3"/>
          </w:tcPr>
          <w:p w14:paraId="5FFE439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Etap II:</w:t>
            </w:r>
          </w:p>
        </w:tc>
        <w:tc>
          <w:tcPr>
            <w:tcW w:w="2043" w:type="dxa"/>
            <w:gridSpan w:val="5"/>
          </w:tcPr>
          <w:p w14:paraId="3874451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Od:</w:t>
            </w:r>
          </w:p>
        </w:tc>
        <w:tc>
          <w:tcPr>
            <w:tcW w:w="5286" w:type="dxa"/>
            <w:gridSpan w:val="8"/>
          </w:tcPr>
          <w:p w14:paraId="5F8B242C"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Do:</w:t>
            </w:r>
          </w:p>
        </w:tc>
      </w:tr>
      <w:tr w:rsidR="00062DEC" w:rsidRPr="009E1A1A" w14:paraId="6EBA4AC9" w14:textId="77777777" w:rsidTr="00D00238">
        <w:trPr>
          <w:trHeight w:val="608"/>
        </w:trPr>
        <w:tc>
          <w:tcPr>
            <w:tcW w:w="9288" w:type="dxa"/>
            <w:gridSpan w:val="16"/>
            <w:shd w:val="clear" w:color="auto" w:fill="BFBFBF"/>
          </w:tcPr>
          <w:p w14:paraId="710BDC5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Opis operacji:</w:t>
            </w:r>
          </w:p>
          <w:p w14:paraId="6F10B345" w14:textId="77777777" w:rsidR="00062DEC" w:rsidRPr="00711604" w:rsidRDefault="00062DEC" w:rsidP="00D00238">
            <w:pPr>
              <w:spacing w:after="0" w:line="240" w:lineRule="auto"/>
              <w:jc w:val="both"/>
              <w:rPr>
                <w:rFonts w:ascii="Times New Roman" w:hAnsi="Times New Roman"/>
                <w:i/>
                <w:sz w:val="24"/>
                <w:szCs w:val="24"/>
              </w:rPr>
            </w:pPr>
            <w:r w:rsidRPr="00711604">
              <w:rPr>
                <w:rFonts w:ascii="Times New Roman" w:hAnsi="Times New Roman"/>
                <w:i/>
                <w:sz w:val="24"/>
                <w:szCs w:val="24"/>
              </w:rPr>
              <w:t>Krótka charakterystyka</w:t>
            </w:r>
            <w:r>
              <w:rPr>
                <w:rFonts w:ascii="Times New Roman" w:hAnsi="Times New Roman"/>
                <w:i/>
                <w:sz w:val="24"/>
                <w:szCs w:val="24"/>
              </w:rPr>
              <w:t xml:space="preserve"> operacji</w:t>
            </w:r>
          </w:p>
        </w:tc>
      </w:tr>
      <w:tr w:rsidR="00062DEC" w:rsidRPr="009E1A1A" w14:paraId="7813FBA2" w14:textId="77777777" w:rsidTr="00D00238">
        <w:trPr>
          <w:trHeight w:val="414"/>
        </w:trPr>
        <w:tc>
          <w:tcPr>
            <w:tcW w:w="9288" w:type="dxa"/>
            <w:gridSpan w:val="16"/>
          </w:tcPr>
          <w:p w14:paraId="7BD3F06F" w14:textId="77777777" w:rsidR="00062DEC" w:rsidRDefault="00062DEC" w:rsidP="00D00238">
            <w:pPr>
              <w:spacing w:after="0" w:line="240" w:lineRule="auto"/>
              <w:jc w:val="both"/>
              <w:rPr>
                <w:rFonts w:ascii="Times New Roman" w:hAnsi="Times New Roman"/>
                <w:b/>
                <w:sz w:val="24"/>
                <w:szCs w:val="24"/>
              </w:rPr>
            </w:pPr>
          </w:p>
          <w:p w14:paraId="0CBBD66D" w14:textId="77777777" w:rsidR="00062DEC" w:rsidRDefault="00062DEC" w:rsidP="00D00238">
            <w:pPr>
              <w:spacing w:after="0" w:line="240" w:lineRule="auto"/>
              <w:jc w:val="both"/>
              <w:rPr>
                <w:rFonts w:ascii="Times New Roman" w:hAnsi="Times New Roman"/>
                <w:b/>
                <w:sz w:val="24"/>
                <w:szCs w:val="24"/>
              </w:rPr>
            </w:pPr>
          </w:p>
          <w:p w14:paraId="1D1DD011" w14:textId="77777777" w:rsidR="00062DEC" w:rsidRDefault="00062DEC" w:rsidP="00D00238">
            <w:pPr>
              <w:spacing w:after="0" w:line="240" w:lineRule="auto"/>
              <w:jc w:val="both"/>
              <w:rPr>
                <w:rFonts w:ascii="Times New Roman" w:hAnsi="Times New Roman"/>
                <w:b/>
                <w:sz w:val="24"/>
                <w:szCs w:val="24"/>
              </w:rPr>
            </w:pPr>
          </w:p>
          <w:p w14:paraId="1BC3E60F" w14:textId="77777777" w:rsidR="00062DEC" w:rsidRDefault="00062DEC" w:rsidP="00D00238">
            <w:pPr>
              <w:spacing w:after="0" w:line="240" w:lineRule="auto"/>
              <w:jc w:val="both"/>
              <w:rPr>
                <w:rFonts w:ascii="Times New Roman" w:hAnsi="Times New Roman"/>
                <w:b/>
                <w:sz w:val="24"/>
                <w:szCs w:val="24"/>
              </w:rPr>
            </w:pPr>
          </w:p>
          <w:p w14:paraId="455D84AC" w14:textId="77777777" w:rsidR="00062DEC" w:rsidRDefault="00062DEC" w:rsidP="00D00238">
            <w:pPr>
              <w:spacing w:after="0" w:line="240" w:lineRule="auto"/>
              <w:jc w:val="both"/>
              <w:rPr>
                <w:rFonts w:ascii="Times New Roman" w:hAnsi="Times New Roman"/>
                <w:b/>
                <w:sz w:val="24"/>
                <w:szCs w:val="24"/>
              </w:rPr>
            </w:pPr>
          </w:p>
          <w:p w14:paraId="2FB78F4E" w14:textId="77777777" w:rsidR="00062DEC" w:rsidRDefault="00062DEC" w:rsidP="00D00238">
            <w:pPr>
              <w:spacing w:after="0" w:line="240" w:lineRule="auto"/>
              <w:jc w:val="both"/>
              <w:rPr>
                <w:rFonts w:ascii="Times New Roman" w:hAnsi="Times New Roman"/>
                <w:b/>
                <w:sz w:val="24"/>
                <w:szCs w:val="24"/>
              </w:rPr>
            </w:pPr>
          </w:p>
          <w:p w14:paraId="30016E7E" w14:textId="77777777" w:rsidR="00062DEC" w:rsidRDefault="00062DEC" w:rsidP="00D00238">
            <w:pPr>
              <w:spacing w:after="0" w:line="240" w:lineRule="auto"/>
              <w:jc w:val="both"/>
              <w:rPr>
                <w:rFonts w:ascii="Times New Roman" w:hAnsi="Times New Roman"/>
                <w:b/>
                <w:sz w:val="24"/>
                <w:szCs w:val="24"/>
              </w:rPr>
            </w:pPr>
          </w:p>
          <w:p w14:paraId="41F8925E" w14:textId="77777777" w:rsidR="00062DEC" w:rsidRPr="004A2AFF" w:rsidRDefault="00062DEC" w:rsidP="00D00238">
            <w:pPr>
              <w:spacing w:after="0" w:line="240" w:lineRule="auto"/>
              <w:jc w:val="both"/>
              <w:rPr>
                <w:rFonts w:ascii="Times New Roman" w:hAnsi="Times New Roman"/>
                <w:b/>
                <w:sz w:val="24"/>
                <w:szCs w:val="24"/>
              </w:rPr>
            </w:pPr>
          </w:p>
        </w:tc>
      </w:tr>
      <w:tr w:rsidR="00062DEC" w:rsidRPr="009E1A1A" w14:paraId="4BE3B71D" w14:textId="77777777" w:rsidTr="00D00238">
        <w:trPr>
          <w:trHeight w:val="414"/>
        </w:trPr>
        <w:tc>
          <w:tcPr>
            <w:tcW w:w="9288" w:type="dxa"/>
            <w:gridSpan w:val="16"/>
            <w:shd w:val="clear" w:color="auto" w:fill="BFBFBF"/>
          </w:tcPr>
          <w:p w14:paraId="31A96DBD"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Zgodność z celami i przedsięwzięciami LSR (wstaw znak X przy właściwej odpowiedzi):</w:t>
            </w:r>
          </w:p>
        </w:tc>
      </w:tr>
      <w:tr w:rsidR="00062DEC" w:rsidRPr="009E1A1A" w14:paraId="3A2AB35E" w14:textId="77777777" w:rsidTr="00D00238">
        <w:trPr>
          <w:trHeight w:val="414"/>
        </w:trPr>
        <w:tc>
          <w:tcPr>
            <w:tcW w:w="9288" w:type="dxa"/>
            <w:gridSpan w:val="16"/>
          </w:tcPr>
          <w:p w14:paraId="79F4AA00" w14:textId="77777777" w:rsidR="00062DEC"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 xml:space="preserve">Cel ogólny 3: </w:t>
            </w:r>
            <w:r w:rsidRPr="00A8138D">
              <w:rPr>
                <w:rFonts w:ascii="Times New Roman" w:hAnsi="Times New Roman"/>
                <w:b/>
                <w:sz w:val="24"/>
                <w:szCs w:val="24"/>
              </w:rPr>
              <w:t>Wzrost kapitału społecznego na obszarze LGD</w:t>
            </w:r>
          </w:p>
        </w:tc>
      </w:tr>
      <w:tr w:rsidR="00062DEC" w:rsidRPr="009E1A1A" w14:paraId="31206539" w14:textId="77777777" w:rsidTr="00D00238">
        <w:trPr>
          <w:trHeight w:val="414"/>
        </w:trPr>
        <w:tc>
          <w:tcPr>
            <w:tcW w:w="9288" w:type="dxa"/>
            <w:gridSpan w:val="16"/>
          </w:tcPr>
          <w:p w14:paraId="132FF03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 xml:space="preserve">Cel szczegółowy 1: </w:t>
            </w:r>
            <w:r w:rsidRPr="00A8138D">
              <w:rPr>
                <w:rFonts w:ascii="Times New Roman" w:hAnsi="Times New Roman"/>
                <w:b/>
                <w:sz w:val="24"/>
                <w:szCs w:val="24"/>
              </w:rPr>
              <w:t>Rozwój kulturalny i turystyczny regionu</w:t>
            </w:r>
          </w:p>
        </w:tc>
      </w:tr>
      <w:tr w:rsidR="00062DEC" w:rsidRPr="009E1A1A" w14:paraId="0327E3BA" w14:textId="77777777" w:rsidTr="00D00238">
        <w:trPr>
          <w:trHeight w:val="414"/>
        </w:trPr>
        <w:tc>
          <w:tcPr>
            <w:tcW w:w="1685" w:type="dxa"/>
            <w:gridSpan w:val="2"/>
          </w:tcPr>
          <w:p w14:paraId="42D8085C" w14:textId="77777777" w:rsidR="00062DEC" w:rsidRDefault="00062DEC" w:rsidP="00D00238">
            <w:pPr>
              <w:spacing w:after="0" w:line="240" w:lineRule="auto"/>
              <w:jc w:val="both"/>
              <w:rPr>
                <w:rFonts w:ascii="Times New Roman" w:hAnsi="Times New Roman"/>
                <w:b/>
                <w:sz w:val="24"/>
                <w:szCs w:val="24"/>
              </w:rPr>
            </w:pPr>
          </w:p>
        </w:tc>
        <w:tc>
          <w:tcPr>
            <w:tcW w:w="7603" w:type="dxa"/>
            <w:gridSpan w:val="14"/>
          </w:tcPr>
          <w:p w14:paraId="74C5844A" w14:textId="77777777" w:rsidR="00062DEC" w:rsidRDefault="00062DEC" w:rsidP="00D00238">
            <w:pPr>
              <w:spacing w:after="0" w:line="240" w:lineRule="auto"/>
              <w:jc w:val="both"/>
              <w:rPr>
                <w:rFonts w:ascii="Times New Roman" w:hAnsi="Times New Roman"/>
                <w:b/>
                <w:sz w:val="24"/>
                <w:szCs w:val="24"/>
              </w:rPr>
            </w:pPr>
            <w:r w:rsidRPr="009D7367">
              <w:rPr>
                <w:rFonts w:ascii="Times New Roman" w:hAnsi="Times New Roman"/>
                <w:b/>
                <w:sz w:val="24"/>
                <w:szCs w:val="24"/>
              </w:rPr>
              <w:t xml:space="preserve">Przedsięwzięcie: </w:t>
            </w:r>
          </w:p>
          <w:p w14:paraId="5871070A" w14:textId="77777777" w:rsidR="00062DEC" w:rsidRPr="009D7367" w:rsidRDefault="00062DEC" w:rsidP="00D00238">
            <w:pPr>
              <w:spacing w:after="0" w:line="240" w:lineRule="auto"/>
              <w:jc w:val="both"/>
              <w:rPr>
                <w:rFonts w:ascii="Times New Roman" w:hAnsi="Times New Roman"/>
                <w:b/>
                <w:sz w:val="24"/>
                <w:szCs w:val="24"/>
              </w:rPr>
            </w:pPr>
          </w:p>
        </w:tc>
      </w:tr>
      <w:tr w:rsidR="00062DEC" w:rsidRPr="009E1A1A" w14:paraId="485B21F9" w14:textId="77777777" w:rsidTr="00D00238">
        <w:trPr>
          <w:trHeight w:val="414"/>
        </w:trPr>
        <w:tc>
          <w:tcPr>
            <w:tcW w:w="9288" w:type="dxa"/>
            <w:gridSpan w:val="16"/>
          </w:tcPr>
          <w:p w14:paraId="2C5808EC" w14:textId="77777777" w:rsidR="00062DEC" w:rsidRDefault="00062DEC" w:rsidP="00D00238">
            <w:pPr>
              <w:spacing w:after="0" w:line="240" w:lineRule="auto"/>
              <w:jc w:val="both"/>
              <w:rPr>
                <w:rFonts w:ascii="Times New Roman" w:hAnsi="Times New Roman"/>
                <w:b/>
                <w:sz w:val="24"/>
                <w:szCs w:val="24"/>
              </w:rPr>
            </w:pPr>
            <w:r w:rsidRPr="009D7367">
              <w:rPr>
                <w:rFonts w:ascii="Times New Roman" w:hAnsi="Times New Roman"/>
                <w:b/>
                <w:sz w:val="24"/>
                <w:szCs w:val="24"/>
              </w:rPr>
              <w:t>Cel szczegółowy 2</w:t>
            </w:r>
            <w:r>
              <w:rPr>
                <w:rFonts w:ascii="Times New Roman" w:hAnsi="Times New Roman"/>
                <w:b/>
                <w:sz w:val="24"/>
                <w:szCs w:val="24"/>
              </w:rPr>
              <w:t>:</w:t>
            </w:r>
            <w:r w:rsidRPr="009D7367">
              <w:rPr>
                <w:rFonts w:ascii="Times New Roman" w:hAnsi="Times New Roman"/>
                <w:b/>
                <w:sz w:val="24"/>
                <w:szCs w:val="24"/>
              </w:rPr>
              <w:t xml:space="preserve">  Zwiększenie zaangażowania i współpracy mieszkańców</w:t>
            </w:r>
          </w:p>
        </w:tc>
      </w:tr>
      <w:tr w:rsidR="00062DEC" w:rsidRPr="009E1A1A" w14:paraId="28EC54C5" w14:textId="77777777" w:rsidTr="00D00238">
        <w:trPr>
          <w:trHeight w:val="414"/>
        </w:trPr>
        <w:tc>
          <w:tcPr>
            <w:tcW w:w="1685" w:type="dxa"/>
            <w:gridSpan w:val="2"/>
          </w:tcPr>
          <w:p w14:paraId="6B332EF0" w14:textId="77777777" w:rsidR="00062DEC" w:rsidRDefault="00062DEC" w:rsidP="00D00238">
            <w:pPr>
              <w:spacing w:after="0" w:line="240" w:lineRule="auto"/>
              <w:jc w:val="both"/>
              <w:rPr>
                <w:rFonts w:ascii="Times New Roman" w:hAnsi="Times New Roman"/>
                <w:b/>
                <w:sz w:val="24"/>
                <w:szCs w:val="24"/>
              </w:rPr>
            </w:pPr>
          </w:p>
        </w:tc>
        <w:tc>
          <w:tcPr>
            <w:tcW w:w="7603" w:type="dxa"/>
            <w:gridSpan w:val="14"/>
          </w:tcPr>
          <w:p w14:paraId="259C9318" w14:textId="77777777" w:rsidR="00062DEC" w:rsidRDefault="00062DEC" w:rsidP="00D00238">
            <w:pPr>
              <w:spacing w:after="0" w:line="240" w:lineRule="auto"/>
              <w:jc w:val="both"/>
              <w:rPr>
                <w:rFonts w:ascii="Times New Roman" w:hAnsi="Times New Roman"/>
                <w:b/>
                <w:sz w:val="24"/>
                <w:szCs w:val="24"/>
              </w:rPr>
            </w:pPr>
            <w:r w:rsidRPr="009D7367">
              <w:rPr>
                <w:rFonts w:ascii="Times New Roman" w:hAnsi="Times New Roman"/>
                <w:b/>
                <w:sz w:val="24"/>
                <w:szCs w:val="24"/>
              </w:rPr>
              <w:t xml:space="preserve">Przedsięwzięcie: </w:t>
            </w:r>
          </w:p>
          <w:p w14:paraId="02C3B466" w14:textId="77777777" w:rsidR="00062DEC" w:rsidRDefault="00062DEC" w:rsidP="00D00238">
            <w:pPr>
              <w:spacing w:after="0" w:line="240" w:lineRule="auto"/>
              <w:jc w:val="both"/>
              <w:rPr>
                <w:rFonts w:ascii="Times New Roman" w:hAnsi="Times New Roman"/>
                <w:b/>
                <w:sz w:val="24"/>
                <w:szCs w:val="24"/>
              </w:rPr>
            </w:pPr>
          </w:p>
        </w:tc>
      </w:tr>
      <w:tr w:rsidR="00062DEC" w:rsidRPr="009E1A1A" w14:paraId="06F9E5D4" w14:textId="77777777" w:rsidTr="00D00238">
        <w:trPr>
          <w:trHeight w:val="552"/>
        </w:trPr>
        <w:tc>
          <w:tcPr>
            <w:tcW w:w="9288" w:type="dxa"/>
            <w:gridSpan w:val="16"/>
            <w:shd w:val="clear" w:color="auto" w:fill="BFBFBF"/>
          </w:tcPr>
          <w:p w14:paraId="0D7CC763" w14:textId="77777777" w:rsidR="00062DEC" w:rsidRPr="00711604" w:rsidRDefault="00062DEC" w:rsidP="00D00238">
            <w:pPr>
              <w:spacing w:after="0" w:line="240" w:lineRule="auto"/>
              <w:jc w:val="both"/>
              <w:rPr>
                <w:rFonts w:ascii="Times New Roman" w:hAnsi="Times New Roman"/>
                <w:i/>
                <w:sz w:val="24"/>
                <w:szCs w:val="24"/>
              </w:rPr>
            </w:pPr>
            <w:r>
              <w:rPr>
                <w:rFonts w:ascii="Times New Roman" w:hAnsi="Times New Roman"/>
                <w:b/>
                <w:sz w:val="24"/>
                <w:szCs w:val="24"/>
              </w:rPr>
              <w:t>Uzasadnienie zgodności z celami LSR:</w:t>
            </w:r>
          </w:p>
        </w:tc>
      </w:tr>
      <w:tr w:rsidR="00062DEC" w:rsidRPr="009E1A1A" w14:paraId="51AFA9D0" w14:textId="77777777" w:rsidTr="00D00238">
        <w:trPr>
          <w:trHeight w:val="552"/>
        </w:trPr>
        <w:tc>
          <w:tcPr>
            <w:tcW w:w="9288" w:type="dxa"/>
            <w:gridSpan w:val="16"/>
          </w:tcPr>
          <w:p w14:paraId="3BF2A6B8" w14:textId="77777777" w:rsidR="00062DEC" w:rsidRDefault="00062DEC" w:rsidP="00D00238">
            <w:pPr>
              <w:spacing w:after="0" w:line="240" w:lineRule="auto"/>
              <w:jc w:val="both"/>
              <w:rPr>
                <w:rFonts w:ascii="Times New Roman" w:hAnsi="Times New Roman"/>
                <w:b/>
                <w:sz w:val="24"/>
                <w:szCs w:val="24"/>
              </w:rPr>
            </w:pPr>
          </w:p>
          <w:p w14:paraId="66F2BD3A" w14:textId="77777777" w:rsidR="00062DEC" w:rsidRDefault="00062DEC" w:rsidP="00D00238">
            <w:pPr>
              <w:spacing w:after="0" w:line="240" w:lineRule="auto"/>
              <w:jc w:val="both"/>
              <w:rPr>
                <w:rFonts w:ascii="Times New Roman" w:hAnsi="Times New Roman"/>
                <w:b/>
                <w:sz w:val="24"/>
                <w:szCs w:val="24"/>
              </w:rPr>
            </w:pPr>
          </w:p>
          <w:p w14:paraId="095258DA" w14:textId="77777777" w:rsidR="00062DEC" w:rsidRDefault="00062DEC" w:rsidP="00D00238">
            <w:pPr>
              <w:spacing w:after="0" w:line="240" w:lineRule="auto"/>
              <w:jc w:val="both"/>
              <w:rPr>
                <w:rFonts w:ascii="Times New Roman" w:hAnsi="Times New Roman"/>
                <w:b/>
                <w:sz w:val="24"/>
                <w:szCs w:val="24"/>
              </w:rPr>
            </w:pPr>
          </w:p>
          <w:p w14:paraId="3727638F" w14:textId="77777777" w:rsidR="00062DEC" w:rsidRDefault="00062DEC" w:rsidP="00D00238">
            <w:pPr>
              <w:spacing w:after="0" w:line="240" w:lineRule="auto"/>
              <w:jc w:val="both"/>
              <w:rPr>
                <w:rFonts w:ascii="Times New Roman" w:hAnsi="Times New Roman"/>
                <w:b/>
                <w:sz w:val="24"/>
                <w:szCs w:val="24"/>
              </w:rPr>
            </w:pPr>
          </w:p>
          <w:p w14:paraId="7D233FE9" w14:textId="77777777" w:rsidR="00062DEC" w:rsidRDefault="00062DEC" w:rsidP="00D00238">
            <w:pPr>
              <w:spacing w:after="0" w:line="240" w:lineRule="auto"/>
              <w:jc w:val="both"/>
              <w:rPr>
                <w:rFonts w:ascii="Times New Roman" w:hAnsi="Times New Roman"/>
                <w:b/>
                <w:sz w:val="24"/>
                <w:szCs w:val="24"/>
              </w:rPr>
            </w:pPr>
          </w:p>
          <w:p w14:paraId="4C57BB1D" w14:textId="77777777" w:rsidR="00062DEC" w:rsidRDefault="00062DEC" w:rsidP="00D00238">
            <w:pPr>
              <w:spacing w:after="0" w:line="240" w:lineRule="auto"/>
              <w:jc w:val="both"/>
              <w:rPr>
                <w:rFonts w:ascii="Times New Roman" w:hAnsi="Times New Roman"/>
                <w:b/>
                <w:sz w:val="24"/>
                <w:szCs w:val="24"/>
              </w:rPr>
            </w:pPr>
          </w:p>
          <w:p w14:paraId="5CB22FE9" w14:textId="77777777" w:rsidR="00062DEC" w:rsidRDefault="00062DEC" w:rsidP="00D00238">
            <w:pPr>
              <w:spacing w:after="0" w:line="240" w:lineRule="auto"/>
              <w:jc w:val="both"/>
              <w:rPr>
                <w:rFonts w:ascii="Times New Roman" w:hAnsi="Times New Roman"/>
                <w:b/>
                <w:sz w:val="24"/>
                <w:szCs w:val="24"/>
              </w:rPr>
            </w:pPr>
          </w:p>
          <w:p w14:paraId="3AE4D875" w14:textId="77777777" w:rsidR="00062DEC" w:rsidRDefault="00062DEC" w:rsidP="00D00238">
            <w:pPr>
              <w:spacing w:after="0" w:line="240" w:lineRule="auto"/>
              <w:jc w:val="both"/>
              <w:rPr>
                <w:rFonts w:ascii="Times New Roman" w:hAnsi="Times New Roman"/>
                <w:b/>
                <w:sz w:val="24"/>
                <w:szCs w:val="24"/>
              </w:rPr>
            </w:pPr>
          </w:p>
          <w:p w14:paraId="7850E009" w14:textId="77777777" w:rsidR="00062DEC" w:rsidRDefault="00062DEC" w:rsidP="00D00238">
            <w:pPr>
              <w:spacing w:after="0" w:line="240" w:lineRule="auto"/>
              <w:jc w:val="both"/>
              <w:rPr>
                <w:rFonts w:ascii="Times New Roman" w:hAnsi="Times New Roman"/>
                <w:b/>
                <w:sz w:val="24"/>
                <w:szCs w:val="24"/>
              </w:rPr>
            </w:pPr>
          </w:p>
        </w:tc>
      </w:tr>
      <w:tr w:rsidR="00062DEC" w:rsidRPr="009E1A1A" w14:paraId="6D7CBC5D" w14:textId="77777777" w:rsidTr="00D00238">
        <w:trPr>
          <w:trHeight w:val="552"/>
        </w:trPr>
        <w:tc>
          <w:tcPr>
            <w:tcW w:w="9288" w:type="dxa"/>
            <w:gridSpan w:val="16"/>
            <w:shd w:val="clear" w:color="auto" w:fill="BFBFBF"/>
          </w:tcPr>
          <w:p w14:paraId="5B1263CE"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Główny cel operacji:</w:t>
            </w:r>
          </w:p>
          <w:p w14:paraId="6B8BCE78" w14:textId="77777777" w:rsidR="00062DEC" w:rsidRPr="00351D2D" w:rsidRDefault="00062DEC" w:rsidP="00D00238">
            <w:pPr>
              <w:spacing w:after="0" w:line="240" w:lineRule="auto"/>
              <w:jc w:val="both"/>
              <w:rPr>
                <w:rFonts w:ascii="Times New Roman" w:hAnsi="Times New Roman"/>
                <w:i/>
                <w:sz w:val="24"/>
                <w:szCs w:val="24"/>
              </w:rPr>
            </w:pPr>
            <w:r w:rsidRPr="00351D2D">
              <w:rPr>
                <w:rFonts w:ascii="Times New Roman" w:hAnsi="Times New Roman"/>
                <w:i/>
                <w:sz w:val="24"/>
                <w:szCs w:val="24"/>
              </w:rPr>
              <w:t>Należy pamiętać, że określony cel operacji powinien wpływać na realizację projektu grantowego</w:t>
            </w:r>
          </w:p>
        </w:tc>
      </w:tr>
      <w:tr w:rsidR="00062DEC" w:rsidRPr="009E1A1A" w14:paraId="02FA2DF3" w14:textId="77777777" w:rsidTr="00D00238">
        <w:trPr>
          <w:trHeight w:val="828"/>
        </w:trPr>
        <w:tc>
          <w:tcPr>
            <w:tcW w:w="9288" w:type="dxa"/>
            <w:gridSpan w:val="16"/>
          </w:tcPr>
          <w:p w14:paraId="655335D7" w14:textId="77777777" w:rsidR="00062DEC" w:rsidRDefault="00062DEC" w:rsidP="00D00238">
            <w:pPr>
              <w:spacing w:after="0" w:line="240" w:lineRule="auto"/>
              <w:jc w:val="both"/>
              <w:rPr>
                <w:rFonts w:ascii="Times New Roman" w:hAnsi="Times New Roman"/>
                <w:b/>
                <w:sz w:val="24"/>
                <w:szCs w:val="24"/>
              </w:rPr>
            </w:pPr>
          </w:p>
          <w:p w14:paraId="44457543" w14:textId="77777777" w:rsidR="00062DEC" w:rsidRDefault="00062DEC" w:rsidP="00D00238">
            <w:pPr>
              <w:spacing w:after="0" w:line="240" w:lineRule="auto"/>
              <w:jc w:val="both"/>
              <w:rPr>
                <w:rFonts w:ascii="Times New Roman" w:hAnsi="Times New Roman"/>
                <w:b/>
                <w:sz w:val="24"/>
                <w:szCs w:val="24"/>
              </w:rPr>
            </w:pPr>
          </w:p>
          <w:p w14:paraId="37B0645B" w14:textId="77777777" w:rsidR="00062DEC" w:rsidRDefault="00062DEC" w:rsidP="00D00238">
            <w:pPr>
              <w:spacing w:after="0" w:line="240" w:lineRule="auto"/>
              <w:jc w:val="both"/>
              <w:rPr>
                <w:rFonts w:ascii="Times New Roman" w:hAnsi="Times New Roman"/>
                <w:b/>
                <w:sz w:val="24"/>
                <w:szCs w:val="24"/>
              </w:rPr>
            </w:pPr>
          </w:p>
          <w:p w14:paraId="0506C8CF" w14:textId="77777777" w:rsidR="00062DEC" w:rsidRDefault="00062DEC" w:rsidP="00D00238">
            <w:pPr>
              <w:spacing w:after="0" w:line="240" w:lineRule="auto"/>
              <w:jc w:val="both"/>
              <w:rPr>
                <w:rFonts w:ascii="Times New Roman" w:hAnsi="Times New Roman"/>
                <w:b/>
                <w:sz w:val="24"/>
                <w:szCs w:val="24"/>
              </w:rPr>
            </w:pPr>
          </w:p>
          <w:p w14:paraId="70526731" w14:textId="77777777" w:rsidR="00062DEC" w:rsidRDefault="00062DEC" w:rsidP="00D00238">
            <w:pPr>
              <w:spacing w:after="0" w:line="240" w:lineRule="auto"/>
              <w:jc w:val="both"/>
              <w:rPr>
                <w:rFonts w:ascii="Times New Roman" w:hAnsi="Times New Roman"/>
                <w:b/>
                <w:sz w:val="24"/>
                <w:szCs w:val="24"/>
              </w:rPr>
            </w:pPr>
          </w:p>
          <w:p w14:paraId="244DB345" w14:textId="77777777" w:rsidR="00062DEC" w:rsidRDefault="00062DEC" w:rsidP="00D00238">
            <w:pPr>
              <w:spacing w:after="0" w:line="240" w:lineRule="auto"/>
              <w:jc w:val="both"/>
              <w:rPr>
                <w:rFonts w:ascii="Times New Roman" w:hAnsi="Times New Roman"/>
                <w:b/>
                <w:sz w:val="24"/>
                <w:szCs w:val="24"/>
              </w:rPr>
            </w:pPr>
          </w:p>
          <w:p w14:paraId="53E32A45" w14:textId="77777777" w:rsidR="00062DEC" w:rsidRDefault="00062DEC" w:rsidP="00D00238">
            <w:pPr>
              <w:spacing w:after="0" w:line="240" w:lineRule="auto"/>
              <w:jc w:val="both"/>
              <w:rPr>
                <w:rFonts w:ascii="Times New Roman" w:hAnsi="Times New Roman"/>
                <w:b/>
                <w:sz w:val="24"/>
                <w:szCs w:val="24"/>
              </w:rPr>
            </w:pPr>
          </w:p>
          <w:p w14:paraId="4CD9687D" w14:textId="77777777" w:rsidR="00062DEC" w:rsidRDefault="00062DEC" w:rsidP="00D00238">
            <w:pPr>
              <w:spacing w:after="0" w:line="240" w:lineRule="auto"/>
              <w:jc w:val="both"/>
              <w:rPr>
                <w:rFonts w:ascii="Times New Roman" w:hAnsi="Times New Roman"/>
                <w:b/>
                <w:sz w:val="24"/>
                <w:szCs w:val="24"/>
              </w:rPr>
            </w:pPr>
          </w:p>
          <w:p w14:paraId="4B8A71EE" w14:textId="77777777" w:rsidR="00062DEC" w:rsidRDefault="00062DEC" w:rsidP="00D00238">
            <w:pPr>
              <w:spacing w:after="0" w:line="240" w:lineRule="auto"/>
              <w:jc w:val="both"/>
              <w:rPr>
                <w:rFonts w:ascii="Times New Roman" w:hAnsi="Times New Roman"/>
                <w:b/>
                <w:sz w:val="24"/>
                <w:szCs w:val="24"/>
              </w:rPr>
            </w:pPr>
          </w:p>
          <w:p w14:paraId="19418E3B" w14:textId="77777777" w:rsidR="00062DEC" w:rsidRDefault="00062DEC" w:rsidP="00D00238">
            <w:pPr>
              <w:spacing w:after="0" w:line="240" w:lineRule="auto"/>
              <w:jc w:val="both"/>
              <w:rPr>
                <w:rFonts w:ascii="Times New Roman" w:hAnsi="Times New Roman"/>
                <w:b/>
                <w:sz w:val="24"/>
                <w:szCs w:val="24"/>
              </w:rPr>
            </w:pPr>
          </w:p>
        </w:tc>
      </w:tr>
      <w:tr w:rsidR="00062DEC" w:rsidRPr="009E1A1A" w14:paraId="653761CB" w14:textId="77777777" w:rsidTr="00D00238">
        <w:trPr>
          <w:trHeight w:val="483"/>
        </w:trPr>
        <w:tc>
          <w:tcPr>
            <w:tcW w:w="9288" w:type="dxa"/>
            <w:gridSpan w:val="16"/>
            <w:shd w:val="clear" w:color="auto" w:fill="BFBFBF"/>
          </w:tcPr>
          <w:p w14:paraId="52C185D0"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Zakres operacji (wstaw znak X przy właściwej odpowiedzi):</w:t>
            </w:r>
          </w:p>
        </w:tc>
      </w:tr>
      <w:tr w:rsidR="00062DEC" w:rsidRPr="009E1A1A" w14:paraId="4A67FEDE" w14:textId="77777777" w:rsidTr="00D00238">
        <w:trPr>
          <w:trHeight w:val="483"/>
        </w:trPr>
        <w:tc>
          <w:tcPr>
            <w:tcW w:w="1685" w:type="dxa"/>
            <w:gridSpan w:val="2"/>
          </w:tcPr>
          <w:p w14:paraId="18AF8270" w14:textId="77777777" w:rsidR="00062DEC" w:rsidRDefault="00062DEC" w:rsidP="00D00238">
            <w:pPr>
              <w:spacing w:after="0" w:line="240" w:lineRule="auto"/>
              <w:jc w:val="both"/>
              <w:rPr>
                <w:rFonts w:ascii="Times New Roman" w:hAnsi="Times New Roman"/>
                <w:b/>
                <w:sz w:val="24"/>
                <w:szCs w:val="24"/>
              </w:rPr>
            </w:pPr>
          </w:p>
        </w:tc>
        <w:tc>
          <w:tcPr>
            <w:tcW w:w="7603" w:type="dxa"/>
            <w:gridSpan w:val="14"/>
          </w:tcPr>
          <w:p w14:paraId="202BC66D"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sz w:val="24"/>
                <w:szCs w:val="24"/>
              </w:rPr>
              <w:t>Wzmocnienie kapitału społecznego, w tym przez podnoszenie wiedzy społeczności lokalnej w zakresie ochrony środowiska i zmian klimatycznych, także z wykorzystaniem rozwiązań innowacyjnych</w:t>
            </w:r>
          </w:p>
        </w:tc>
      </w:tr>
      <w:tr w:rsidR="00062DEC" w:rsidRPr="009E1A1A" w14:paraId="62E57C0F" w14:textId="77777777" w:rsidTr="00D00238">
        <w:trPr>
          <w:trHeight w:val="483"/>
        </w:trPr>
        <w:tc>
          <w:tcPr>
            <w:tcW w:w="1685" w:type="dxa"/>
            <w:gridSpan w:val="2"/>
          </w:tcPr>
          <w:p w14:paraId="12A95821" w14:textId="77777777" w:rsidR="00062DEC" w:rsidRDefault="00062DEC" w:rsidP="00D00238">
            <w:pPr>
              <w:spacing w:after="0" w:line="240" w:lineRule="auto"/>
              <w:jc w:val="both"/>
              <w:rPr>
                <w:rFonts w:ascii="Times New Roman" w:hAnsi="Times New Roman"/>
                <w:b/>
                <w:sz w:val="24"/>
                <w:szCs w:val="24"/>
              </w:rPr>
            </w:pPr>
          </w:p>
        </w:tc>
        <w:tc>
          <w:tcPr>
            <w:tcW w:w="7603" w:type="dxa"/>
            <w:gridSpan w:val="14"/>
          </w:tcPr>
          <w:p w14:paraId="05A6966D"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sz w:val="24"/>
                <w:szCs w:val="24"/>
              </w:rPr>
              <w:t>Rozwój ogólnodostępnej i niekomercyjnej infrastruktury turystycznej lub rekreacyjnej lub kulturalnej</w:t>
            </w:r>
          </w:p>
        </w:tc>
      </w:tr>
      <w:tr w:rsidR="00062DEC" w:rsidRPr="009E1A1A" w14:paraId="6A06A92A" w14:textId="77777777" w:rsidTr="00D00238">
        <w:trPr>
          <w:trHeight w:val="483"/>
        </w:trPr>
        <w:tc>
          <w:tcPr>
            <w:tcW w:w="1685" w:type="dxa"/>
            <w:gridSpan w:val="2"/>
          </w:tcPr>
          <w:p w14:paraId="18D52896" w14:textId="77777777" w:rsidR="00062DEC" w:rsidRDefault="00062DEC" w:rsidP="00D00238">
            <w:pPr>
              <w:spacing w:after="0" w:line="240" w:lineRule="auto"/>
              <w:jc w:val="both"/>
              <w:rPr>
                <w:rFonts w:ascii="Times New Roman" w:hAnsi="Times New Roman"/>
                <w:b/>
                <w:sz w:val="24"/>
                <w:szCs w:val="24"/>
              </w:rPr>
            </w:pPr>
          </w:p>
        </w:tc>
        <w:tc>
          <w:tcPr>
            <w:tcW w:w="7603" w:type="dxa"/>
            <w:gridSpan w:val="14"/>
          </w:tcPr>
          <w:p w14:paraId="4482D3DD" w14:textId="77777777" w:rsidR="00062DEC" w:rsidRPr="00606117" w:rsidRDefault="00062DEC" w:rsidP="00D00238">
            <w:pPr>
              <w:spacing w:after="0" w:line="240" w:lineRule="auto"/>
              <w:jc w:val="both"/>
              <w:rPr>
                <w:rFonts w:ascii="Times New Roman" w:hAnsi="Times New Roman"/>
                <w:sz w:val="24"/>
                <w:szCs w:val="24"/>
              </w:rPr>
            </w:pPr>
            <w:r w:rsidRPr="00606117">
              <w:rPr>
                <w:rFonts w:ascii="Times New Roman" w:hAnsi="Times New Roman"/>
                <w:sz w:val="24"/>
                <w:szCs w:val="24"/>
              </w:rPr>
              <w:t>Zachowanie dziedzictwa lokalnego</w:t>
            </w:r>
          </w:p>
        </w:tc>
      </w:tr>
      <w:tr w:rsidR="00062DEC" w:rsidRPr="009E1A1A" w14:paraId="0A3D8A5A" w14:textId="77777777" w:rsidTr="00D00238">
        <w:trPr>
          <w:trHeight w:val="483"/>
        </w:trPr>
        <w:tc>
          <w:tcPr>
            <w:tcW w:w="9288" w:type="dxa"/>
            <w:gridSpan w:val="16"/>
            <w:shd w:val="clear" w:color="auto" w:fill="BFBFBF"/>
          </w:tcPr>
          <w:p w14:paraId="1C948EF8" w14:textId="77777777" w:rsidR="00062DEC" w:rsidRPr="00D82241" w:rsidRDefault="00062DEC" w:rsidP="00D00238">
            <w:pPr>
              <w:spacing w:after="0" w:line="240" w:lineRule="auto"/>
              <w:jc w:val="both"/>
              <w:rPr>
                <w:rFonts w:ascii="Times New Roman" w:hAnsi="Times New Roman"/>
                <w:b/>
                <w:sz w:val="24"/>
                <w:szCs w:val="24"/>
              </w:rPr>
            </w:pPr>
            <w:r w:rsidRPr="00D82241">
              <w:rPr>
                <w:rFonts w:ascii="Times New Roman" w:hAnsi="Times New Roman"/>
                <w:b/>
                <w:sz w:val="24"/>
                <w:szCs w:val="24"/>
              </w:rPr>
              <w:t>Cele przekrojowe PROW</w:t>
            </w:r>
            <w:r>
              <w:rPr>
                <w:rFonts w:ascii="Times New Roman" w:hAnsi="Times New Roman"/>
                <w:b/>
                <w:sz w:val="24"/>
                <w:szCs w:val="24"/>
              </w:rPr>
              <w:t xml:space="preserve"> (wstaw znak X przy właściwej odpowiedzi):</w:t>
            </w:r>
          </w:p>
        </w:tc>
      </w:tr>
      <w:tr w:rsidR="00062DEC" w:rsidRPr="009E1A1A" w14:paraId="004206F1" w14:textId="77777777" w:rsidTr="00D00238">
        <w:trPr>
          <w:trHeight w:val="483"/>
        </w:trPr>
        <w:tc>
          <w:tcPr>
            <w:tcW w:w="1685" w:type="dxa"/>
            <w:gridSpan w:val="2"/>
          </w:tcPr>
          <w:p w14:paraId="75F15265" w14:textId="77777777" w:rsidR="00062DEC" w:rsidRDefault="00062DEC" w:rsidP="00D00238">
            <w:pPr>
              <w:spacing w:after="0" w:line="240" w:lineRule="auto"/>
              <w:jc w:val="both"/>
              <w:rPr>
                <w:rFonts w:ascii="Times New Roman" w:hAnsi="Times New Roman"/>
                <w:b/>
                <w:sz w:val="24"/>
                <w:szCs w:val="24"/>
              </w:rPr>
            </w:pPr>
          </w:p>
        </w:tc>
        <w:tc>
          <w:tcPr>
            <w:tcW w:w="3175" w:type="dxa"/>
            <w:gridSpan w:val="8"/>
          </w:tcPr>
          <w:p w14:paraId="45F2D345" w14:textId="77777777" w:rsidR="00062DEC" w:rsidRPr="00606117" w:rsidRDefault="00062DEC" w:rsidP="00D00238">
            <w:pPr>
              <w:spacing w:after="0" w:line="240" w:lineRule="auto"/>
              <w:jc w:val="both"/>
              <w:rPr>
                <w:rFonts w:ascii="Times New Roman" w:hAnsi="Times New Roman"/>
                <w:sz w:val="24"/>
                <w:szCs w:val="24"/>
              </w:rPr>
            </w:pPr>
            <w:r>
              <w:rPr>
                <w:rFonts w:ascii="Times New Roman" w:hAnsi="Times New Roman"/>
                <w:sz w:val="24"/>
                <w:szCs w:val="24"/>
              </w:rPr>
              <w:t>TAK</w:t>
            </w:r>
          </w:p>
        </w:tc>
        <w:tc>
          <w:tcPr>
            <w:tcW w:w="4428" w:type="dxa"/>
            <w:gridSpan w:val="6"/>
          </w:tcPr>
          <w:p w14:paraId="0F9FCB2C" w14:textId="77777777" w:rsidR="00062DEC" w:rsidRPr="00606117" w:rsidRDefault="00062DEC" w:rsidP="00D00238">
            <w:pPr>
              <w:spacing w:after="0" w:line="240" w:lineRule="auto"/>
              <w:jc w:val="both"/>
              <w:rPr>
                <w:rFonts w:ascii="Times New Roman" w:hAnsi="Times New Roman"/>
                <w:sz w:val="24"/>
                <w:szCs w:val="24"/>
              </w:rPr>
            </w:pPr>
            <w:r>
              <w:rPr>
                <w:rFonts w:ascii="Times New Roman" w:hAnsi="Times New Roman"/>
                <w:sz w:val="24"/>
                <w:szCs w:val="24"/>
              </w:rPr>
              <w:t>NIE</w:t>
            </w:r>
          </w:p>
        </w:tc>
      </w:tr>
      <w:tr w:rsidR="00062DEC" w:rsidRPr="009E1A1A" w14:paraId="4CD43667" w14:textId="77777777" w:rsidTr="00D00238">
        <w:trPr>
          <w:trHeight w:val="483"/>
        </w:trPr>
        <w:tc>
          <w:tcPr>
            <w:tcW w:w="1685" w:type="dxa"/>
            <w:gridSpan w:val="2"/>
          </w:tcPr>
          <w:p w14:paraId="0011089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sz w:val="24"/>
                <w:szCs w:val="24"/>
              </w:rPr>
              <w:t>Innowacyjność</w:t>
            </w:r>
          </w:p>
        </w:tc>
        <w:tc>
          <w:tcPr>
            <w:tcW w:w="3175" w:type="dxa"/>
            <w:gridSpan w:val="8"/>
          </w:tcPr>
          <w:p w14:paraId="288470AA" w14:textId="77777777" w:rsidR="00062DEC" w:rsidRPr="00606117" w:rsidRDefault="00062DEC" w:rsidP="00D00238">
            <w:pPr>
              <w:spacing w:after="0" w:line="240" w:lineRule="auto"/>
              <w:jc w:val="both"/>
              <w:rPr>
                <w:rFonts w:ascii="Times New Roman" w:hAnsi="Times New Roman"/>
                <w:sz w:val="24"/>
                <w:szCs w:val="24"/>
              </w:rPr>
            </w:pPr>
          </w:p>
        </w:tc>
        <w:tc>
          <w:tcPr>
            <w:tcW w:w="4428" w:type="dxa"/>
            <w:gridSpan w:val="6"/>
          </w:tcPr>
          <w:p w14:paraId="7BE2F4BF" w14:textId="77777777" w:rsidR="00062DEC" w:rsidRPr="00606117" w:rsidRDefault="00062DEC" w:rsidP="00D00238">
            <w:pPr>
              <w:spacing w:after="0" w:line="240" w:lineRule="auto"/>
              <w:jc w:val="both"/>
              <w:rPr>
                <w:rFonts w:ascii="Times New Roman" w:hAnsi="Times New Roman"/>
                <w:sz w:val="24"/>
                <w:szCs w:val="24"/>
              </w:rPr>
            </w:pPr>
          </w:p>
        </w:tc>
      </w:tr>
      <w:tr w:rsidR="00062DEC" w:rsidRPr="009E1A1A" w14:paraId="1BE97D50" w14:textId="77777777" w:rsidTr="00D00238">
        <w:trPr>
          <w:trHeight w:val="483"/>
        </w:trPr>
        <w:tc>
          <w:tcPr>
            <w:tcW w:w="1685" w:type="dxa"/>
            <w:gridSpan w:val="2"/>
          </w:tcPr>
          <w:p w14:paraId="0437E05E" w14:textId="77777777" w:rsidR="00062DEC" w:rsidRPr="00D82241" w:rsidRDefault="00062DEC" w:rsidP="00D00238">
            <w:pPr>
              <w:spacing w:after="0" w:line="240" w:lineRule="auto"/>
              <w:jc w:val="both"/>
              <w:rPr>
                <w:rFonts w:ascii="Times New Roman" w:hAnsi="Times New Roman"/>
                <w:sz w:val="24"/>
                <w:szCs w:val="24"/>
              </w:rPr>
            </w:pPr>
            <w:r>
              <w:rPr>
                <w:rFonts w:ascii="Times New Roman" w:hAnsi="Times New Roman"/>
                <w:sz w:val="24"/>
                <w:szCs w:val="24"/>
              </w:rPr>
              <w:t>Środowisko</w:t>
            </w:r>
          </w:p>
        </w:tc>
        <w:tc>
          <w:tcPr>
            <w:tcW w:w="3175" w:type="dxa"/>
            <w:gridSpan w:val="8"/>
          </w:tcPr>
          <w:p w14:paraId="6EA72C8B" w14:textId="77777777" w:rsidR="00062DEC" w:rsidRPr="00606117" w:rsidRDefault="00062DEC" w:rsidP="00D00238">
            <w:pPr>
              <w:spacing w:after="0" w:line="240" w:lineRule="auto"/>
              <w:jc w:val="both"/>
              <w:rPr>
                <w:rFonts w:ascii="Times New Roman" w:hAnsi="Times New Roman"/>
                <w:sz w:val="24"/>
                <w:szCs w:val="24"/>
              </w:rPr>
            </w:pPr>
          </w:p>
        </w:tc>
        <w:tc>
          <w:tcPr>
            <w:tcW w:w="4428" w:type="dxa"/>
            <w:gridSpan w:val="6"/>
          </w:tcPr>
          <w:p w14:paraId="1E64CBC1" w14:textId="77777777" w:rsidR="00062DEC" w:rsidRPr="00606117" w:rsidRDefault="00062DEC" w:rsidP="00D00238">
            <w:pPr>
              <w:spacing w:after="0" w:line="240" w:lineRule="auto"/>
              <w:jc w:val="both"/>
              <w:rPr>
                <w:rFonts w:ascii="Times New Roman" w:hAnsi="Times New Roman"/>
                <w:sz w:val="24"/>
                <w:szCs w:val="24"/>
              </w:rPr>
            </w:pPr>
          </w:p>
        </w:tc>
      </w:tr>
      <w:tr w:rsidR="00062DEC" w:rsidRPr="009E1A1A" w14:paraId="32E23644" w14:textId="77777777" w:rsidTr="00D00238">
        <w:trPr>
          <w:trHeight w:val="483"/>
        </w:trPr>
        <w:tc>
          <w:tcPr>
            <w:tcW w:w="1685" w:type="dxa"/>
            <w:gridSpan w:val="2"/>
          </w:tcPr>
          <w:p w14:paraId="67792380"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Klimat</w:t>
            </w:r>
          </w:p>
        </w:tc>
        <w:tc>
          <w:tcPr>
            <w:tcW w:w="3175" w:type="dxa"/>
            <w:gridSpan w:val="8"/>
          </w:tcPr>
          <w:p w14:paraId="2D53E39B" w14:textId="77777777" w:rsidR="00062DEC" w:rsidRPr="00606117" w:rsidRDefault="00062DEC" w:rsidP="00D00238">
            <w:pPr>
              <w:spacing w:after="0" w:line="240" w:lineRule="auto"/>
              <w:jc w:val="both"/>
              <w:rPr>
                <w:rFonts w:ascii="Times New Roman" w:hAnsi="Times New Roman"/>
                <w:sz w:val="24"/>
                <w:szCs w:val="24"/>
              </w:rPr>
            </w:pPr>
          </w:p>
        </w:tc>
        <w:tc>
          <w:tcPr>
            <w:tcW w:w="4428" w:type="dxa"/>
            <w:gridSpan w:val="6"/>
          </w:tcPr>
          <w:p w14:paraId="064F7FB0" w14:textId="77777777" w:rsidR="00062DEC" w:rsidRPr="00606117" w:rsidRDefault="00062DEC" w:rsidP="00D00238">
            <w:pPr>
              <w:spacing w:after="0" w:line="240" w:lineRule="auto"/>
              <w:jc w:val="both"/>
              <w:rPr>
                <w:rFonts w:ascii="Times New Roman" w:hAnsi="Times New Roman"/>
                <w:sz w:val="24"/>
                <w:szCs w:val="24"/>
              </w:rPr>
            </w:pPr>
          </w:p>
        </w:tc>
      </w:tr>
      <w:tr w:rsidR="00062DEC" w:rsidRPr="009E1A1A" w14:paraId="1A26B452" w14:textId="77777777" w:rsidTr="00D00238">
        <w:trPr>
          <w:trHeight w:val="483"/>
        </w:trPr>
        <w:tc>
          <w:tcPr>
            <w:tcW w:w="9288" w:type="dxa"/>
            <w:gridSpan w:val="16"/>
            <w:shd w:val="clear" w:color="auto" w:fill="BFBFBF"/>
          </w:tcPr>
          <w:p w14:paraId="2B489271" w14:textId="77777777" w:rsidR="00062DEC" w:rsidRPr="00D82241" w:rsidRDefault="00062DEC" w:rsidP="00D00238">
            <w:pPr>
              <w:spacing w:after="0" w:line="240" w:lineRule="auto"/>
              <w:jc w:val="both"/>
              <w:rPr>
                <w:rFonts w:ascii="Times New Roman" w:hAnsi="Times New Roman"/>
                <w:b/>
                <w:sz w:val="24"/>
                <w:szCs w:val="24"/>
              </w:rPr>
            </w:pPr>
            <w:r w:rsidRPr="00D82241">
              <w:rPr>
                <w:rFonts w:ascii="Times New Roman" w:hAnsi="Times New Roman"/>
                <w:b/>
                <w:sz w:val="24"/>
                <w:szCs w:val="24"/>
              </w:rPr>
              <w:t>Uzasadnienie z celami przekrojowymi PROW</w:t>
            </w:r>
            <w:r>
              <w:rPr>
                <w:rFonts w:ascii="Times New Roman" w:hAnsi="Times New Roman"/>
                <w:b/>
                <w:sz w:val="24"/>
                <w:szCs w:val="24"/>
              </w:rPr>
              <w:t>:</w:t>
            </w:r>
          </w:p>
        </w:tc>
      </w:tr>
      <w:tr w:rsidR="00062DEC" w:rsidRPr="009E1A1A" w14:paraId="3EED983F" w14:textId="77777777" w:rsidTr="00D00238">
        <w:trPr>
          <w:trHeight w:val="483"/>
        </w:trPr>
        <w:tc>
          <w:tcPr>
            <w:tcW w:w="9288" w:type="dxa"/>
            <w:gridSpan w:val="16"/>
          </w:tcPr>
          <w:p w14:paraId="59E07B43" w14:textId="77777777" w:rsidR="00062DEC" w:rsidRDefault="00062DEC" w:rsidP="00D00238">
            <w:pPr>
              <w:spacing w:after="0" w:line="240" w:lineRule="auto"/>
              <w:jc w:val="both"/>
              <w:rPr>
                <w:rFonts w:ascii="Times New Roman" w:hAnsi="Times New Roman"/>
                <w:sz w:val="24"/>
                <w:szCs w:val="24"/>
              </w:rPr>
            </w:pPr>
          </w:p>
          <w:p w14:paraId="13E5B280" w14:textId="77777777" w:rsidR="00062DEC" w:rsidRDefault="00062DEC" w:rsidP="00D00238">
            <w:pPr>
              <w:spacing w:after="0" w:line="240" w:lineRule="auto"/>
              <w:jc w:val="both"/>
              <w:rPr>
                <w:rFonts w:ascii="Times New Roman" w:hAnsi="Times New Roman"/>
                <w:sz w:val="24"/>
                <w:szCs w:val="24"/>
              </w:rPr>
            </w:pPr>
          </w:p>
          <w:p w14:paraId="6DFDA752" w14:textId="77777777" w:rsidR="00062DEC" w:rsidRDefault="00062DEC" w:rsidP="00D00238">
            <w:pPr>
              <w:spacing w:after="0" w:line="240" w:lineRule="auto"/>
              <w:jc w:val="both"/>
              <w:rPr>
                <w:rFonts w:ascii="Times New Roman" w:hAnsi="Times New Roman"/>
                <w:sz w:val="24"/>
                <w:szCs w:val="24"/>
              </w:rPr>
            </w:pPr>
          </w:p>
          <w:p w14:paraId="3708F84A" w14:textId="77777777" w:rsidR="00062DEC" w:rsidRDefault="00062DEC" w:rsidP="00D00238">
            <w:pPr>
              <w:spacing w:after="0" w:line="240" w:lineRule="auto"/>
              <w:jc w:val="both"/>
              <w:rPr>
                <w:rFonts w:ascii="Times New Roman" w:hAnsi="Times New Roman"/>
                <w:sz w:val="24"/>
                <w:szCs w:val="24"/>
              </w:rPr>
            </w:pPr>
          </w:p>
          <w:p w14:paraId="6E2A0054" w14:textId="77777777" w:rsidR="00062DEC" w:rsidRDefault="00062DEC" w:rsidP="00D00238">
            <w:pPr>
              <w:spacing w:after="0" w:line="240" w:lineRule="auto"/>
              <w:jc w:val="both"/>
              <w:rPr>
                <w:rFonts w:ascii="Times New Roman" w:hAnsi="Times New Roman"/>
                <w:sz w:val="24"/>
                <w:szCs w:val="24"/>
              </w:rPr>
            </w:pPr>
          </w:p>
          <w:p w14:paraId="5C5B815D" w14:textId="77777777" w:rsidR="00062DEC" w:rsidRDefault="00062DEC" w:rsidP="00D00238">
            <w:pPr>
              <w:spacing w:after="0" w:line="240" w:lineRule="auto"/>
              <w:jc w:val="both"/>
              <w:rPr>
                <w:rFonts w:ascii="Times New Roman" w:hAnsi="Times New Roman"/>
                <w:sz w:val="24"/>
                <w:szCs w:val="24"/>
              </w:rPr>
            </w:pPr>
          </w:p>
          <w:p w14:paraId="3D7EA786" w14:textId="77777777" w:rsidR="00062DEC" w:rsidRPr="00606117" w:rsidRDefault="00062DEC" w:rsidP="00D00238">
            <w:pPr>
              <w:spacing w:after="0" w:line="240" w:lineRule="auto"/>
              <w:jc w:val="both"/>
              <w:rPr>
                <w:rFonts w:ascii="Times New Roman" w:hAnsi="Times New Roman"/>
                <w:sz w:val="24"/>
                <w:szCs w:val="24"/>
              </w:rPr>
            </w:pPr>
          </w:p>
        </w:tc>
      </w:tr>
      <w:tr w:rsidR="00062DEC" w:rsidRPr="009E1A1A" w14:paraId="79473F28" w14:textId="77777777" w:rsidTr="00D00238">
        <w:trPr>
          <w:trHeight w:val="486"/>
        </w:trPr>
        <w:tc>
          <w:tcPr>
            <w:tcW w:w="9288" w:type="dxa"/>
            <w:gridSpan w:val="16"/>
            <w:shd w:val="clear" w:color="auto" w:fill="BFBFBF"/>
          </w:tcPr>
          <w:p w14:paraId="3BF67730"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Inne informacje, które mogą mieć znaczenie przy wyborze operacji:</w:t>
            </w:r>
          </w:p>
        </w:tc>
      </w:tr>
      <w:tr w:rsidR="00062DEC" w:rsidRPr="009E1A1A" w14:paraId="2BB802FF" w14:textId="77777777" w:rsidTr="00D00238">
        <w:trPr>
          <w:trHeight w:val="486"/>
        </w:trPr>
        <w:tc>
          <w:tcPr>
            <w:tcW w:w="9288" w:type="dxa"/>
            <w:gridSpan w:val="16"/>
          </w:tcPr>
          <w:p w14:paraId="3D4ECFC0" w14:textId="77777777" w:rsidR="00062DEC" w:rsidRDefault="00062DEC" w:rsidP="00D00238">
            <w:pPr>
              <w:spacing w:after="0" w:line="240" w:lineRule="auto"/>
              <w:jc w:val="both"/>
              <w:rPr>
                <w:rFonts w:ascii="Times New Roman" w:hAnsi="Times New Roman"/>
                <w:b/>
                <w:sz w:val="24"/>
                <w:szCs w:val="24"/>
              </w:rPr>
            </w:pPr>
          </w:p>
          <w:p w14:paraId="1384DA16" w14:textId="77777777" w:rsidR="00062DEC" w:rsidRDefault="00062DEC" w:rsidP="00D00238">
            <w:pPr>
              <w:spacing w:after="0" w:line="240" w:lineRule="auto"/>
              <w:jc w:val="both"/>
              <w:rPr>
                <w:rFonts w:ascii="Times New Roman" w:hAnsi="Times New Roman"/>
                <w:b/>
                <w:sz w:val="24"/>
                <w:szCs w:val="24"/>
              </w:rPr>
            </w:pPr>
          </w:p>
          <w:p w14:paraId="6AAF2F98" w14:textId="77777777" w:rsidR="00062DEC" w:rsidRDefault="00062DEC" w:rsidP="00D00238">
            <w:pPr>
              <w:spacing w:after="0" w:line="240" w:lineRule="auto"/>
              <w:jc w:val="both"/>
              <w:rPr>
                <w:rFonts w:ascii="Times New Roman" w:hAnsi="Times New Roman"/>
                <w:b/>
                <w:sz w:val="24"/>
                <w:szCs w:val="24"/>
              </w:rPr>
            </w:pPr>
          </w:p>
          <w:p w14:paraId="5DC1BD7F" w14:textId="77777777" w:rsidR="00062DEC" w:rsidRDefault="00062DEC" w:rsidP="00D00238">
            <w:pPr>
              <w:spacing w:after="0" w:line="240" w:lineRule="auto"/>
              <w:jc w:val="both"/>
              <w:rPr>
                <w:rFonts w:ascii="Times New Roman" w:hAnsi="Times New Roman"/>
                <w:b/>
                <w:sz w:val="24"/>
                <w:szCs w:val="24"/>
              </w:rPr>
            </w:pPr>
          </w:p>
          <w:p w14:paraId="6C8FA4D3" w14:textId="77777777" w:rsidR="00062DEC" w:rsidRDefault="00062DEC" w:rsidP="00D00238">
            <w:pPr>
              <w:spacing w:after="0" w:line="240" w:lineRule="auto"/>
              <w:jc w:val="both"/>
              <w:rPr>
                <w:rFonts w:ascii="Times New Roman" w:hAnsi="Times New Roman"/>
                <w:b/>
                <w:sz w:val="24"/>
                <w:szCs w:val="24"/>
              </w:rPr>
            </w:pPr>
          </w:p>
          <w:p w14:paraId="5DB31DE0" w14:textId="77777777" w:rsidR="00062DEC" w:rsidRDefault="00062DEC" w:rsidP="00D00238">
            <w:pPr>
              <w:spacing w:after="0" w:line="240" w:lineRule="auto"/>
              <w:jc w:val="both"/>
              <w:rPr>
                <w:rFonts w:ascii="Times New Roman" w:hAnsi="Times New Roman"/>
                <w:b/>
                <w:sz w:val="24"/>
                <w:szCs w:val="24"/>
              </w:rPr>
            </w:pPr>
          </w:p>
          <w:p w14:paraId="3B8DF184" w14:textId="77777777" w:rsidR="00062DEC" w:rsidRDefault="00062DEC" w:rsidP="00D00238">
            <w:pPr>
              <w:spacing w:after="0" w:line="240" w:lineRule="auto"/>
              <w:jc w:val="both"/>
              <w:rPr>
                <w:rFonts w:ascii="Times New Roman" w:hAnsi="Times New Roman"/>
                <w:b/>
                <w:sz w:val="24"/>
                <w:szCs w:val="24"/>
              </w:rPr>
            </w:pPr>
          </w:p>
          <w:p w14:paraId="4F77384F" w14:textId="77777777" w:rsidR="00062DEC" w:rsidRDefault="00062DEC" w:rsidP="00D00238">
            <w:pPr>
              <w:spacing w:after="0" w:line="240" w:lineRule="auto"/>
              <w:jc w:val="both"/>
              <w:rPr>
                <w:rFonts w:ascii="Times New Roman" w:hAnsi="Times New Roman"/>
                <w:b/>
                <w:sz w:val="24"/>
                <w:szCs w:val="24"/>
              </w:rPr>
            </w:pPr>
          </w:p>
        </w:tc>
      </w:tr>
      <w:tr w:rsidR="00062DEC" w:rsidRPr="009E1A1A" w14:paraId="383C8751" w14:textId="77777777" w:rsidTr="00D00238">
        <w:trPr>
          <w:trHeight w:val="386"/>
        </w:trPr>
        <w:tc>
          <w:tcPr>
            <w:tcW w:w="9288" w:type="dxa"/>
            <w:gridSpan w:val="16"/>
            <w:shd w:val="clear" w:color="auto" w:fill="BFBFBF"/>
          </w:tcPr>
          <w:p w14:paraId="4D57B160"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Rezultaty operacji (wskaźniki):</w:t>
            </w:r>
          </w:p>
        </w:tc>
      </w:tr>
      <w:tr w:rsidR="00062DEC" w:rsidRPr="009E1A1A" w14:paraId="67237A6A" w14:textId="77777777" w:rsidTr="00D00238">
        <w:trPr>
          <w:trHeight w:val="386"/>
        </w:trPr>
        <w:tc>
          <w:tcPr>
            <w:tcW w:w="2224" w:type="dxa"/>
            <w:gridSpan w:val="4"/>
          </w:tcPr>
          <w:p w14:paraId="0520074B"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Wskaźnik</w:t>
            </w:r>
          </w:p>
        </w:tc>
        <w:tc>
          <w:tcPr>
            <w:tcW w:w="2218" w:type="dxa"/>
            <w:gridSpan w:val="5"/>
          </w:tcPr>
          <w:p w14:paraId="38C48C0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Wartość wskaźnika</w:t>
            </w:r>
          </w:p>
        </w:tc>
        <w:tc>
          <w:tcPr>
            <w:tcW w:w="2735" w:type="dxa"/>
            <w:gridSpan w:val="5"/>
          </w:tcPr>
          <w:p w14:paraId="673DDDA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Jednostka miary</w:t>
            </w:r>
          </w:p>
        </w:tc>
        <w:tc>
          <w:tcPr>
            <w:tcW w:w="2111" w:type="dxa"/>
            <w:gridSpan w:val="2"/>
          </w:tcPr>
          <w:p w14:paraId="4B6E724B"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Sposób pomiaru</w:t>
            </w:r>
          </w:p>
        </w:tc>
      </w:tr>
      <w:tr w:rsidR="00062DEC" w:rsidRPr="009E1A1A" w14:paraId="13703B93" w14:textId="77777777" w:rsidTr="00D00238">
        <w:trPr>
          <w:trHeight w:val="386"/>
        </w:trPr>
        <w:tc>
          <w:tcPr>
            <w:tcW w:w="2224" w:type="dxa"/>
            <w:gridSpan w:val="4"/>
          </w:tcPr>
          <w:p w14:paraId="571C262C" w14:textId="77777777" w:rsidR="00062DEC" w:rsidRPr="00DD7E00" w:rsidRDefault="00062DEC" w:rsidP="00D00238">
            <w:pPr>
              <w:spacing w:after="0" w:line="240" w:lineRule="auto"/>
              <w:jc w:val="both"/>
              <w:rPr>
                <w:rFonts w:ascii="Times New Roman" w:hAnsi="Times New Roman"/>
                <w:sz w:val="24"/>
                <w:szCs w:val="24"/>
              </w:rPr>
            </w:pPr>
          </w:p>
        </w:tc>
        <w:tc>
          <w:tcPr>
            <w:tcW w:w="2218" w:type="dxa"/>
            <w:gridSpan w:val="5"/>
          </w:tcPr>
          <w:p w14:paraId="6DF154E0" w14:textId="77777777" w:rsidR="00062DEC" w:rsidRDefault="00062DEC" w:rsidP="00D00238">
            <w:pPr>
              <w:spacing w:after="0" w:line="240" w:lineRule="auto"/>
              <w:jc w:val="both"/>
              <w:rPr>
                <w:rFonts w:ascii="Times New Roman" w:hAnsi="Times New Roman"/>
                <w:b/>
                <w:sz w:val="24"/>
                <w:szCs w:val="24"/>
              </w:rPr>
            </w:pPr>
          </w:p>
        </w:tc>
        <w:tc>
          <w:tcPr>
            <w:tcW w:w="2735" w:type="dxa"/>
            <w:gridSpan w:val="5"/>
          </w:tcPr>
          <w:p w14:paraId="5E520EFB" w14:textId="77777777" w:rsidR="00062DEC" w:rsidRPr="00DD7E00" w:rsidRDefault="00062DEC" w:rsidP="00D00238">
            <w:pPr>
              <w:spacing w:after="0" w:line="240" w:lineRule="auto"/>
              <w:jc w:val="both"/>
              <w:rPr>
                <w:rFonts w:ascii="Times New Roman" w:hAnsi="Times New Roman"/>
                <w:sz w:val="24"/>
                <w:szCs w:val="24"/>
              </w:rPr>
            </w:pPr>
          </w:p>
        </w:tc>
        <w:tc>
          <w:tcPr>
            <w:tcW w:w="2111" w:type="dxa"/>
            <w:gridSpan w:val="2"/>
          </w:tcPr>
          <w:p w14:paraId="0D15ABE6" w14:textId="77777777" w:rsidR="00062DEC" w:rsidRDefault="00062DEC" w:rsidP="00D00238">
            <w:pPr>
              <w:spacing w:after="0" w:line="240" w:lineRule="auto"/>
              <w:jc w:val="both"/>
              <w:rPr>
                <w:rFonts w:ascii="Times New Roman" w:hAnsi="Times New Roman"/>
                <w:b/>
                <w:sz w:val="24"/>
                <w:szCs w:val="24"/>
              </w:rPr>
            </w:pPr>
          </w:p>
        </w:tc>
      </w:tr>
      <w:tr w:rsidR="00062DEC" w:rsidRPr="009E1A1A" w14:paraId="1705ED78" w14:textId="77777777" w:rsidTr="00D00238">
        <w:trPr>
          <w:trHeight w:val="386"/>
        </w:trPr>
        <w:tc>
          <w:tcPr>
            <w:tcW w:w="2224" w:type="dxa"/>
            <w:gridSpan w:val="4"/>
          </w:tcPr>
          <w:p w14:paraId="53AA1F89" w14:textId="77777777" w:rsidR="00062DEC" w:rsidRPr="00DD7E00" w:rsidRDefault="00062DEC" w:rsidP="00D00238">
            <w:pPr>
              <w:spacing w:after="0" w:line="240" w:lineRule="auto"/>
              <w:jc w:val="both"/>
              <w:rPr>
                <w:rFonts w:ascii="Times New Roman" w:hAnsi="Times New Roman"/>
                <w:sz w:val="24"/>
                <w:szCs w:val="24"/>
              </w:rPr>
            </w:pPr>
          </w:p>
        </w:tc>
        <w:tc>
          <w:tcPr>
            <w:tcW w:w="2218" w:type="dxa"/>
            <w:gridSpan w:val="5"/>
          </w:tcPr>
          <w:p w14:paraId="4088C042" w14:textId="77777777" w:rsidR="00062DEC" w:rsidRDefault="00062DEC" w:rsidP="00D00238">
            <w:pPr>
              <w:spacing w:after="0" w:line="240" w:lineRule="auto"/>
              <w:jc w:val="both"/>
              <w:rPr>
                <w:rFonts w:ascii="Times New Roman" w:hAnsi="Times New Roman"/>
                <w:b/>
                <w:sz w:val="24"/>
                <w:szCs w:val="24"/>
              </w:rPr>
            </w:pPr>
          </w:p>
        </w:tc>
        <w:tc>
          <w:tcPr>
            <w:tcW w:w="2735" w:type="dxa"/>
            <w:gridSpan w:val="5"/>
          </w:tcPr>
          <w:p w14:paraId="5944769F" w14:textId="77777777" w:rsidR="00062DEC" w:rsidRPr="00DD7E00" w:rsidRDefault="00062DEC" w:rsidP="00D00238">
            <w:pPr>
              <w:spacing w:after="0" w:line="240" w:lineRule="auto"/>
              <w:jc w:val="both"/>
              <w:rPr>
                <w:rFonts w:ascii="Times New Roman" w:hAnsi="Times New Roman"/>
                <w:sz w:val="24"/>
                <w:szCs w:val="24"/>
              </w:rPr>
            </w:pPr>
          </w:p>
        </w:tc>
        <w:tc>
          <w:tcPr>
            <w:tcW w:w="2111" w:type="dxa"/>
            <w:gridSpan w:val="2"/>
          </w:tcPr>
          <w:p w14:paraId="32879904" w14:textId="77777777" w:rsidR="00062DEC" w:rsidRDefault="00062DEC" w:rsidP="00D00238">
            <w:pPr>
              <w:spacing w:after="0" w:line="240" w:lineRule="auto"/>
              <w:jc w:val="both"/>
              <w:rPr>
                <w:rFonts w:ascii="Times New Roman" w:hAnsi="Times New Roman"/>
                <w:b/>
                <w:sz w:val="24"/>
                <w:szCs w:val="24"/>
              </w:rPr>
            </w:pPr>
          </w:p>
        </w:tc>
      </w:tr>
      <w:tr w:rsidR="00062DEC" w:rsidRPr="009E1A1A" w14:paraId="0B0125F0" w14:textId="77777777" w:rsidTr="00D00238">
        <w:trPr>
          <w:trHeight w:val="386"/>
        </w:trPr>
        <w:tc>
          <w:tcPr>
            <w:tcW w:w="2224" w:type="dxa"/>
            <w:gridSpan w:val="4"/>
          </w:tcPr>
          <w:p w14:paraId="5973E537" w14:textId="77777777" w:rsidR="00062DEC" w:rsidRPr="00DD7E00" w:rsidRDefault="00062DEC" w:rsidP="00D00238">
            <w:pPr>
              <w:spacing w:after="0" w:line="240" w:lineRule="auto"/>
              <w:jc w:val="both"/>
              <w:rPr>
                <w:rFonts w:ascii="Times New Roman" w:hAnsi="Times New Roman"/>
                <w:sz w:val="24"/>
                <w:szCs w:val="24"/>
              </w:rPr>
            </w:pPr>
          </w:p>
        </w:tc>
        <w:tc>
          <w:tcPr>
            <w:tcW w:w="2218" w:type="dxa"/>
            <w:gridSpan w:val="5"/>
          </w:tcPr>
          <w:p w14:paraId="4E2D59E7" w14:textId="77777777" w:rsidR="00062DEC" w:rsidRDefault="00062DEC" w:rsidP="00D00238">
            <w:pPr>
              <w:spacing w:after="0" w:line="240" w:lineRule="auto"/>
              <w:jc w:val="both"/>
              <w:rPr>
                <w:rFonts w:ascii="Times New Roman" w:hAnsi="Times New Roman"/>
                <w:b/>
                <w:sz w:val="24"/>
                <w:szCs w:val="24"/>
              </w:rPr>
            </w:pPr>
          </w:p>
        </w:tc>
        <w:tc>
          <w:tcPr>
            <w:tcW w:w="2735" w:type="dxa"/>
            <w:gridSpan w:val="5"/>
          </w:tcPr>
          <w:p w14:paraId="3CDED47A" w14:textId="77777777" w:rsidR="00062DEC" w:rsidRPr="00DD7E00" w:rsidRDefault="00062DEC" w:rsidP="00D00238">
            <w:pPr>
              <w:spacing w:after="0" w:line="240" w:lineRule="auto"/>
              <w:jc w:val="both"/>
              <w:rPr>
                <w:rFonts w:ascii="Times New Roman" w:hAnsi="Times New Roman"/>
                <w:sz w:val="24"/>
                <w:szCs w:val="24"/>
              </w:rPr>
            </w:pPr>
          </w:p>
        </w:tc>
        <w:tc>
          <w:tcPr>
            <w:tcW w:w="2111" w:type="dxa"/>
            <w:gridSpan w:val="2"/>
          </w:tcPr>
          <w:p w14:paraId="4B8A12D4" w14:textId="77777777" w:rsidR="00062DEC" w:rsidRDefault="00062DEC" w:rsidP="00D00238">
            <w:pPr>
              <w:spacing w:after="0" w:line="240" w:lineRule="auto"/>
              <w:jc w:val="both"/>
              <w:rPr>
                <w:rFonts w:ascii="Times New Roman" w:hAnsi="Times New Roman"/>
                <w:b/>
                <w:sz w:val="24"/>
                <w:szCs w:val="24"/>
              </w:rPr>
            </w:pPr>
          </w:p>
        </w:tc>
      </w:tr>
      <w:tr w:rsidR="00062DEC" w:rsidRPr="009E1A1A" w14:paraId="4A922E16" w14:textId="77777777" w:rsidTr="00D00238">
        <w:trPr>
          <w:trHeight w:val="138"/>
        </w:trPr>
        <w:tc>
          <w:tcPr>
            <w:tcW w:w="9288" w:type="dxa"/>
            <w:gridSpan w:val="16"/>
            <w:shd w:val="clear" w:color="auto" w:fill="BFBFBF"/>
          </w:tcPr>
          <w:p w14:paraId="4619104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Miejsce realizacji operacji:</w:t>
            </w:r>
          </w:p>
        </w:tc>
      </w:tr>
      <w:tr w:rsidR="00062DEC" w:rsidRPr="009E1A1A" w14:paraId="701E2911" w14:textId="77777777" w:rsidTr="00D00238">
        <w:trPr>
          <w:trHeight w:val="552"/>
        </w:trPr>
        <w:tc>
          <w:tcPr>
            <w:tcW w:w="2877" w:type="dxa"/>
            <w:gridSpan w:val="6"/>
          </w:tcPr>
          <w:p w14:paraId="64FEE7F8"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Kraj:</w:t>
            </w:r>
          </w:p>
        </w:tc>
        <w:tc>
          <w:tcPr>
            <w:tcW w:w="3204" w:type="dxa"/>
            <w:gridSpan w:val="6"/>
          </w:tcPr>
          <w:p w14:paraId="2215F71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Województwo:</w:t>
            </w:r>
          </w:p>
          <w:p w14:paraId="3FB56A66" w14:textId="77777777" w:rsidR="00062DEC" w:rsidRDefault="00062DEC" w:rsidP="00D00238">
            <w:pPr>
              <w:spacing w:after="0" w:line="240" w:lineRule="auto"/>
              <w:jc w:val="both"/>
              <w:rPr>
                <w:rFonts w:ascii="Times New Roman" w:hAnsi="Times New Roman"/>
                <w:b/>
                <w:sz w:val="24"/>
                <w:szCs w:val="24"/>
              </w:rPr>
            </w:pPr>
          </w:p>
          <w:p w14:paraId="2DBFAF9C" w14:textId="77777777" w:rsidR="00062DEC" w:rsidRDefault="00062DEC" w:rsidP="00D00238">
            <w:pPr>
              <w:spacing w:after="0" w:line="240" w:lineRule="auto"/>
              <w:jc w:val="both"/>
              <w:rPr>
                <w:rFonts w:ascii="Times New Roman" w:hAnsi="Times New Roman"/>
                <w:b/>
                <w:sz w:val="24"/>
                <w:szCs w:val="24"/>
              </w:rPr>
            </w:pPr>
          </w:p>
        </w:tc>
        <w:tc>
          <w:tcPr>
            <w:tcW w:w="3207" w:type="dxa"/>
            <w:gridSpan w:val="4"/>
          </w:tcPr>
          <w:p w14:paraId="2DC0C45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Powiat:</w:t>
            </w:r>
          </w:p>
          <w:p w14:paraId="573A3C0A" w14:textId="77777777" w:rsidR="00062DEC" w:rsidRDefault="00062DEC" w:rsidP="00D00238">
            <w:pPr>
              <w:spacing w:after="0" w:line="240" w:lineRule="auto"/>
              <w:jc w:val="both"/>
              <w:rPr>
                <w:rFonts w:ascii="Times New Roman" w:hAnsi="Times New Roman"/>
                <w:b/>
                <w:sz w:val="24"/>
                <w:szCs w:val="24"/>
              </w:rPr>
            </w:pPr>
          </w:p>
        </w:tc>
      </w:tr>
      <w:tr w:rsidR="00062DEC" w:rsidRPr="009E1A1A" w14:paraId="1B368975" w14:textId="77777777" w:rsidTr="00D00238">
        <w:trPr>
          <w:trHeight w:val="552"/>
        </w:trPr>
        <w:tc>
          <w:tcPr>
            <w:tcW w:w="2877" w:type="dxa"/>
            <w:gridSpan w:val="6"/>
          </w:tcPr>
          <w:p w14:paraId="501A5E6C"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Gmina:</w:t>
            </w:r>
          </w:p>
          <w:p w14:paraId="1EA528C8" w14:textId="77777777" w:rsidR="00062DEC" w:rsidRDefault="00062DEC" w:rsidP="00D00238">
            <w:pPr>
              <w:spacing w:after="0" w:line="240" w:lineRule="auto"/>
              <w:jc w:val="both"/>
              <w:rPr>
                <w:rFonts w:ascii="Times New Roman" w:hAnsi="Times New Roman"/>
                <w:b/>
                <w:sz w:val="24"/>
                <w:szCs w:val="24"/>
              </w:rPr>
            </w:pPr>
          </w:p>
          <w:p w14:paraId="411A4870" w14:textId="77777777" w:rsidR="00062DEC" w:rsidRDefault="00062DEC" w:rsidP="00D00238">
            <w:pPr>
              <w:spacing w:after="0" w:line="240" w:lineRule="auto"/>
              <w:jc w:val="both"/>
              <w:rPr>
                <w:rFonts w:ascii="Times New Roman" w:hAnsi="Times New Roman"/>
                <w:b/>
                <w:sz w:val="24"/>
                <w:szCs w:val="24"/>
              </w:rPr>
            </w:pPr>
          </w:p>
        </w:tc>
        <w:tc>
          <w:tcPr>
            <w:tcW w:w="3204" w:type="dxa"/>
            <w:gridSpan w:val="6"/>
          </w:tcPr>
          <w:p w14:paraId="2859CAF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Kod pocztowy:</w:t>
            </w:r>
          </w:p>
        </w:tc>
        <w:tc>
          <w:tcPr>
            <w:tcW w:w="3207" w:type="dxa"/>
            <w:gridSpan w:val="4"/>
          </w:tcPr>
          <w:p w14:paraId="17CCADF1"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Miejscowość:</w:t>
            </w:r>
          </w:p>
          <w:p w14:paraId="2239B737" w14:textId="77777777" w:rsidR="00062DEC" w:rsidRDefault="00062DEC" w:rsidP="00D00238">
            <w:pPr>
              <w:spacing w:after="0" w:line="240" w:lineRule="auto"/>
              <w:jc w:val="both"/>
              <w:rPr>
                <w:rFonts w:ascii="Times New Roman" w:hAnsi="Times New Roman"/>
                <w:b/>
                <w:sz w:val="24"/>
                <w:szCs w:val="24"/>
              </w:rPr>
            </w:pPr>
          </w:p>
        </w:tc>
      </w:tr>
      <w:tr w:rsidR="00062DEC" w:rsidRPr="009E1A1A" w14:paraId="316A2B73" w14:textId="77777777" w:rsidTr="00D00238">
        <w:trPr>
          <w:trHeight w:val="552"/>
        </w:trPr>
        <w:tc>
          <w:tcPr>
            <w:tcW w:w="2877" w:type="dxa"/>
            <w:gridSpan w:val="6"/>
          </w:tcPr>
          <w:p w14:paraId="16440421"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Ulica/numer działki:</w:t>
            </w:r>
          </w:p>
          <w:p w14:paraId="4A5F296C" w14:textId="77777777" w:rsidR="00062DEC" w:rsidRDefault="00062DEC" w:rsidP="00D00238">
            <w:pPr>
              <w:spacing w:after="0" w:line="240" w:lineRule="auto"/>
              <w:jc w:val="both"/>
              <w:rPr>
                <w:rFonts w:ascii="Times New Roman" w:hAnsi="Times New Roman"/>
                <w:b/>
                <w:sz w:val="24"/>
                <w:szCs w:val="24"/>
              </w:rPr>
            </w:pPr>
          </w:p>
          <w:p w14:paraId="3FC5005B" w14:textId="77777777" w:rsidR="00062DEC" w:rsidRDefault="00062DEC" w:rsidP="00D00238">
            <w:pPr>
              <w:spacing w:after="0" w:line="240" w:lineRule="auto"/>
              <w:jc w:val="both"/>
              <w:rPr>
                <w:rFonts w:ascii="Times New Roman" w:hAnsi="Times New Roman"/>
                <w:b/>
                <w:sz w:val="24"/>
                <w:szCs w:val="24"/>
              </w:rPr>
            </w:pPr>
          </w:p>
        </w:tc>
        <w:tc>
          <w:tcPr>
            <w:tcW w:w="3204" w:type="dxa"/>
            <w:gridSpan w:val="6"/>
          </w:tcPr>
          <w:p w14:paraId="03AB810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Nr domu:</w:t>
            </w:r>
          </w:p>
        </w:tc>
        <w:tc>
          <w:tcPr>
            <w:tcW w:w="3207" w:type="dxa"/>
            <w:gridSpan w:val="4"/>
          </w:tcPr>
          <w:p w14:paraId="65816E1D"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Nr lokalu:</w:t>
            </w:r>
          </w:p>
        </w:tc>
      </w:tr>
      <w:tr w:rsidR="00062DEC" w:rsidRPr="009E1A1A" w14:paraId="0B23DDCB" w14:textId="77777777" w:rsidTr="00D00238">
        <w:trPr>
          <w:trHeight w:val="138"/>
        </w:trPr>
        <w:tc>
          <w:tcPr>
            <w:tcW w:w="9288" w:type="dxa"/>
            <w:gridSpan w:val="16"/>
            <w:shd w:val="clear" w:color="auto" w:fill="FFFFFF"/>
          </w:tcPr>
          <w:p w14:paraId="5111973E" w14:textId="77777777" w:rsidR="00062DEC" w:rsidRDefault="00062DEC" w:rsidP="00D00238">
            <w:pPr>
              <w:spacing w:after="0" w:line="240" w:lineRule="auto"/>
              <w:jc w:val="both"/>
              <w:rPr>
                <w:rFonts w:ascii="Times New Roman" w:hAnsi="Times New Roman"/>
                <w:i/>
                <w:sz w:val="24"/>
                <w:szCs w:val="24"/>
              </w:rPr>
            </w:pPr>
            <w:r w:rsidRPr="00351D2D">
              <w:rPr>
                <w:rFonts w:ascii="Times New Roman" w:hAnsi="Times New Roman"/>
                <w:i/>
                <w:sz w:val="24"/>
                <w:szCs w:val="24"/>
              </w:rPr>
              <w:t>W przypadku budowy infrastruktury turystycznej, rekreacyjnej lub kulturalnej należy wypełnić poniższe pola:</w:t>
            </w:r>
          </w:p>
          <w:p w14:paraId="2AE415C5" w14:textId="77777777" w:rsidR="00062DEC" w:rsidRPr="00351D2D" w:rsidRDefault="00062DEC" w:rsidP="00D00238">
            <w:pPr>
              <w:spacing w:after="0" w:line="240" w:lineRule="auto"/>
              <w:jc w:val="both"/>
              <w:rPr>
                <w:rFonts w:ascii="Times New Roman" w:hAnsi="Times New Roman"/>
                <w:i/>
                <w:sz w:val="24"/>
                <w:szCs w:val="24"/>
              </w:rPr>
            </w:pPr>
          </w:p>
        </w:tc>
      </w:tr>
      <w:tr w:rsidR="00062DEC" w:rsidRPr="009E1A1A" w14:paraId="1269405A" w14:textId="77777777" w:rsidTr="00D00238">
        <w:trPr>
          <w:trHeight w:val="207"/>
        </w:trPr>
        <w:tc>
          <w:tcPr>
            <w:tcW w:w="1133" w:type="dxa"/>
            <w:shd w:val="clear" w:color="auto" w:fill="D9D9D9"/>
          </w:tcPr>
          <w:p w14:paraId="7A006333" w14:textId="77777777" w:rsidR="00062DEC" w:rsidRDefault="00062DEC" w:rsidP="00D00238">
            <w:pPr>
              <w:spacing w:after="0" w:line="240" w:lineRule="auto"/>
              <w:jc w:val="both"/>
              <w:rPr>
                <w:rFonts w:ascii="Times New Roman" w:hAnsi="Times New Roman"/>
                <w:b/>
                <w:sz w:val="24"/>
                <w:szCs w:val="24"/>
              </w:rPr>
            </w:pPr>
          </w:p>
        </w:tc>
        <w:tc>
          <w:tcPr>
            <w:tcW w:w="2869" w:type="dxa"/>
            <w:gridSpan w:val="7"/>
            <w:shd w:val="clear" w:color="auto" w:fill="D9D9D9"/>
          </w:tcPr>
          <w:p w14:paraId="7BEA8D0A" w14:textId="77777777" w:rsidR="00062DEC" w:rsidRDefault="00062DEC" w:rsidP="00D00238">
            <w:pPr>
              <w:spacing w:after="0" w:line="240" w:lineRule="auto"/>
              <w:jc w:val="center"/>
              <w:rPr>
                <w:rFonts w:ascii="Times New Roman" w:hAnsi="Times New Roman"/>
                <w:b/>
                <w:sz w:val="24"/>
                <w:szCs w:val="24"/>
              </w:rPr>
            </w:pPr>
            <w:r w:rsidRPr="00A8138D">
              <w:rPr>
                <w:rFonts w:ascii="Times New Roman" w:hAnsi="Times New Roman"/>
                <w:b/>
                <w:sz w:val="24"/>
                <w:szCs w:val="24"/>
              </w:rPr>
              <w:t>Położenie działek ewidencyjnych</w:t>
            </w:r>
          </w:p>
        </w:tc>
        <w:tc>
          <w:tcPr>
            <w:tcW w:w="4004" w:type="dxa"/>
            <w:gridSpan w:val="7"/>
            <w:shd w:val="clear" w:color="auto" w:fill="D9D9D9"/>
          </w:tcPr>
          <w:p w14:paraId="7031C007" w14:textId="77777777" w:rsidR="00062DEC" w:rsidRDefault="00062DEC" w:rsidP="00D00238">
            <w:pPr>
              <w:spacing w:after="0" w:line="240" w:lineRule="auto"/>
              <w:jc w:val="center"/>
              <w:rPr>
                <w:rFonts w:ascii="Times New Roman" w:hAnsi="Times New Roman"/>
                <w:b/>
                <w:sz w:val="24"/>
                <w:szCs w:val="24"/>
              </w:rPr>
            </w:pPr>
            <w:r w:rsidRPr="00A8138D">
              <w:rPr>
                <w:rFonts w:ascii="Times New Roman" w:hAnsi="Times New Roman"/>
                <w:b/>
                <w:sz w:val="24"/>
                <w:szCs w:val="24"/>
              </w:rPr>
              <w:t>Dane wg ewidencji gruntów i budynków</w:t>
            </w:r>
          </w:p>
        </w:tc>
        <w:tc>
          <w:tcPr>
            <w:tcW w:w="1282" w:type="dxa"/>
            <w:shd w:val="clear" w:color="auto" w:fill="D9D9D9"/>
          </w:tcPr>
          <w:p w14:paraId="3FA0AF13" w14:textId="77777777" w:rsidR="00062DEC" w:rsidRDefault="00062DEC" w:rsidP="00D00238">
            <w:pPr>
              <w:spacing w:after="0" w:line="240" w:lineRule="auto"/>
              <w:jc w:val="both"/>
              <w:rPr>
                <w:rFonts w:ascii="Times New Roman" w:hAnsi="Times New Roman"/>
                <w:b/>
                <w:sz w:val="24"/>
                <w:szCs w:val="24"/>
              </w:rPr>
            </w:pPr>
          </w:p>
        </w:tc>
      </w:tr>
      <w:tr w:rsidR="00062DEC" w:rsidRPr="009E1A1A" w14:paraId="0A684429" w14:textId="77777777" w:rsidTr="00D00238">
        <w:trPr>
          <w:trHeight w:val="207"/>
        </w:trPr>
        <w:tc>
          <w:tcPr>
            <w:tcW w:w="1133" w:type="dxa"/>
            <w:shd w:val="clear" w:color="auto" w:fill="D9D9D9"/>
          </w:tcPr>
          <w:p w14:paraId="6AD66501"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Lp.</w:t>
            </w:r>
          </w:p>
        </w:tc>
        <w:tc>
          <w:tcPr>
            <w:tcW w:w="1356" w:type="dxa"/>
            <w:gridSpan w:val="4"/>
            <w:shd w:val="clear" w:color="auto" w:fill="D9D9D9"/>
          </w:tcPr>
          <w:p w14:paraId="3DEDCCED"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 xml:space="preserve">Województwo </w:t>
            </w:r>
          </w:p>
        </w:tc>
        <w:tc>
          <w:tcPr>
            <w:tcW w:w="774" w:type="dxa"/>
            <w:gridSpan w:val="2"/>
            <w:shd w:val="clear" w:color="auto" w:fill="D9D9D9"/>
          </w:tcPr>
          <w:p w14:paraId="66DB79C9"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Powiat</w:t>
            </w:r>
          </w:p>
        </w:tc>
        <w:tc>
          <w:tcPr>
            <w:tcW w:w="739" w:type="dxa"/>
            <w:shd w:val="clear" w:color="auto" w:fill="D9D9D9"/>
          </w:tcPr>
          <w:p w14:paraId="0CDBFE1F"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Gmina</w:t>
            </w:r>
          </w:p>
        </w:tc>
        <w:tc>
          <w:tcPr>
            <w:tcW w:w="1403" w:type="dxa"/>
            <w:gridSpan w:val="3"/>
            <w:shd w:val="clear" w:color="auto" w:fill="D9D9D9"/>
          </w:tcPr>
          <w:p w14:paraId="6EB0A687"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Nazwa obrębu ewidencyjnego</w:t>
            </w:r>
          </w:p>
        </w:tc>
        <w:tc>
          <w:tcPr>
            <w:tcW w:w="1367" w:type="dxa"/>
            <w:gridSpan w:val="2"/>
            <w:shd w:val="clear" w:color="auto" w:fill="D9D9D9"/>
          </w:tcPr>
          <w:p w14:paraId="09F17CE3"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Numer obrębu ewidencyjnego</w:t>
            </w:r>
          </w:p>
        </w:tc>
        <w:tc>
          <w:tcPr>
            <w:tcW w:w="1234" w:type="dxa"/>
            <w:gridSpan w:val="2"/>
            <w:shd w:val="clear" w:color="auto" w:fill="D9D9D9"/>
          </w:tcPr>
          <w:p w14:paraId="1050BD0D"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Numer działki ewidencyjnej</w:t>
            </w:r>
          </w:p>
        </w:tc>
        <w:tc>
          <w:tcPr>
            <w:tcW w:w="1282" w:type="dxa"/>
            <w:shd w:val="clear" w:color="auto" w:fill="D9D9D9"/>
          </w:tcPr>
          <w:p w14:paraId="04715220" w14:textId="77777777" w:rsidR="00062DEC" w:rsidRPr="00D305AB" w:rsidRDefault="00062DEC" w:rsidP="00D00238">
            <w:pPr>
              <w:jc w:val="both"/>
              <w:rPr>
                <w:rFonts w:ascii="Times New Roman" w:hAnsi="Times New Roman"/>
                <w:b/>
                <w:i/>
                <w:color w:val="000000"/>
              </w:rPr>
            </w:pPr>
            <w:r w:rsidRPr="00D305AB">
              <w:rPr>
                <w:rFonts w:ascii="Times New Roman" w:hAnsi="Times New Roman"/>
                <w:b/>
                <w:i/>
                <w:color w:val="000000"/>
              </w:rPr>
              <w:t>Numer elektronicznej księgi wieczystej</w:t>
            </w:r>
          </w:p>
        </w:tc>
      </w:tr>
      <w:tr w:rsidR="00062DEC" w:rsidRPr="009E1A1A" w14:paraId="3164BEFF" w14:textId="77777777" w:rsidTr="00D00238">
        <w:trPr>
          <w:trHeight w:val="207"/>
        </w:trPr>
        <w:tc>
          <w:tcPr>
            <w:tcW w:w="1133" w:type="dxa"/>
          </w:tcPr>
          <w:p w14:paraId="5D0B84A7" w14:textId="77777777" w:rsidR="00062DEC" w:rsidRDefault="00062DEC" w:rsidP="00D00238">
            <w:pPr>
              <w:spacing w:after="0" w:line="240" w:lineRule="auto"/>
              <w:jc w:val="both"/>
              <w:rPr>
                <w:rFonts w:ascii="Times New Roman" w:hAnsi="Times New Roman"/>
                <w:b/>
                <w:sz w:val="24"/>
                <w:szCs w:val="24"/>
              </w:rPr>
            </w:pPr>
          </w:p>
        </w:tc>
        <w:tc>
          <w:tcPr>
            <w:tcW w:w="1356" w:type="dxa"/>
            <w:gridSpan w:val="4"/>
          </w:tcPr>
          <w:p w14:paraId="1DECD782" w14:textId="77777777" w:rsidR="00062DEC" w:rsidRDefault="00062DEC" w:rsidP="00D00238">
            <w:pPr>
              <w:spacing w:after="0" w:line="240" w:lineRule="auto"/>
              <w:jc w:val="both"/>
              <w:rPr>
                <w:rFonts w:ascii="Times New Roman" w:hAnsi="Times New Roman"/>
                <w:b/>
                <w:sz w:val="24"/>
                <w:szCs w:val="24"/>
              </w:rPr>
            </w:pPr>
          </w:p>
        </w:tc>
        <w:tc>
          <w:tcPr>
            <w:tcW w:w="774" w:type="dxa"/>
            <w:gridSpan w:val="2"/>
          </w:tcPr>
          <w:p w14:paraId="22144BBA" w14:textId="77777777" w:rsidR="00062DEC" w:rsidRDefault="00062DEC" w:rsidP="00D00238">
            <w:pPr>
              <w:spacing w:after="0" w:line="240" w:lineRule="auto"/>
              <w:jc w:val="both"/>
              <w:rPr>
                <w:rFonts w:ascii="Times New Roman" w:hAnsi="Times New Roman"/>
                <w:b/>
                <w:sz w:val="24"/>
                <w:szCs w:val="24"/>
              </w:rPr>
            </w:pPr>
          </w:p>
        </w:tc>
        <w:tc>
          <w:tcPr>
            <w:tcW w:w="739" w:type="dxa"/>
          </w:tcPr>
          <w:p w14:paraId="7FA9EC91" w14:textId="77777777" w:rsidR="00062DEC" w:rsidRDefault="00062DEC" w:rsidP="00D00238">
            <w:pPr>
              <w:spacing w:after="0" w:line="240" w:lineRule="auto"/>
              <w:jc w:val="both"/>
              <w:rPr>
                <w:rFonts w:ascii="Times New Roman" w:hAnsi="Times New Roman"/>
                <w:b/>
                <w:sz w:val="24"/>
                <w:szCs w:val="24"/>
              </w:rPr>
            </w:pPr>
          </w:p>
        </w:tc>
        <w:tc>
          <w:tcPr>
            <w:tcW w:w="1403" w:type="dxa"/>
            <w:gridSpan w:val="3"/>
          </w:tcPr>
          <w:p w14:paraId="34E57A40" w14:textId="77777777" w:rsidR="00062DEC" w:rsidRDefault="00062DEC" w:rsidP="00D00238">
            <w:pPr>
              <w:spacing w:after="0" w:line="240" w:lineRule="auto"/>
              <w:jc w:val="both"/>
              <w:rPr>
                <w:rFonts w:ascii="Times New Roman" w:hAnsi="Times New Roman"/>
                <w:b/>
                <w:sz w:val="24"/>
                <w:szCs w:val="24"/>
              </w:rPr>
            </w:pPr>
          </w:p>
        </w:tc>
        <w:tc>
          <w:tcPr>
            <w:tcW w:w="1367" w:type="dxa"/>
            <w:gridSpan w:val="2"/>
          </w:tcPr>
          <w:p w14:paraId="628FC197" w14:textId="77777777" w:rsidR="00062DEC" w:rsidRDefault="00062DEC" w:rsidP="00D00238">
            <w:pPr>
              <w:spacing w:after="0" w:line="240" w:lineRule="auto"/>
              <w:jc w:val="both"/>
              <w:rPr>
                <w:rFonts w:ascii="Times New Roman" w:hAnsi="Times New Roman"/>
                <w:b/>
                <w:sz w:val="24"/>
                <w:szCs w:val="24"/>
              </w:rPr>
            </w:pPr>
          </w:p>
        </w:tc>
        <w:tc>
          <w:tcPr>
            <w:tcW w:w="1234" w:type="dxa"/>
            <w:gridSpan w:val="2"/>
          </w:tcPr>
          <w:p w14:paraId="40029D9D" w14:textId="77777777" w:rsidR="00062DEC" w:rsidRDefault="00062DEC" w:rsidP="00D00238">
            <w:pPr>
              <w:spacing w:after="0" w:line="240" w:lineRule="auto"/>
              <w:jc w:val="both"/>
              <w:rPr>
                <w:rFonts w:ascii="Times New Roman" w:hAnsi="Times New Roman"/>
                <w:b/>
                <w:sz w:val="24"/>
                <w:szCs w:val="24"/>
              </w:rPr>
            </w:pPr>
          </w:p>
        </w:tc>
        <w:tc>
          <w:tcPr>
            <w:tcW w:w="1282" w:type="dxa"/>
          </w:tcPr>
          <w:p w14:paraId="3F656F1F" w14:textId="77777777" w:rsidR="00062DEC" w:rsidRDefault="00062DEC" w:rsidP="00D00238">
            <w:pPr>
              <w:spacing w:after="0" w:line="240" w:lineRule="auto"/>
              <w:jc w:val="both"/>
              <w:rPr>
                <w:rFonts w:ascii="Times New Roman" w:hAnsi="Times New Roman"/>
                <w:b/>
                <w:sz w:val="24"/>
                <w:szCs w:val="24"/>
              </w:rPr>
            </w:pPr>
          </w:p>
        </w:tc>
      </w:tr>
      <w:tr w:rsidR="00062DEC" w:rsidRPr="009E1A1A" w14:paraId="19F97A7B" w14:textId="77777777" w:rsidTr="00D00238">
        <w:trPr>
          <w:trHeight w:val="207"/>
        </w:trPr>
        <w:tc>
          <w:tcPr>
            <w:tcW w:w="1133" w:type="dxa"/>
          </w:tcPr>
          <w:p w14:paraId="01000219" w14:textId="77777777" w:rsidR="00062DEC" w:rsidRDefault="00062DEC" w:rsidP="00D00238">
            <w:pPr>
              <w:spacing w:after="0" w:line="240" w:lineRule="auto"/>
              <w:jc w:val="both"/>
              <w:rPr>
                <w:rFonts w:ascii="Times New Roman" w:hAnsi="Times New Roman"/>
                <w:b/>
                <w:sz w:val="24"/>
                <w:szCs w:val="24"/>
              </w:rPr>
            </w:pPr>
          </w:p>
        </w:tc>
        <w:tc>
          <w:tcPr>
            <w:tcW w:w="1356" w:type="dxa"/>
            <w:gridSpan w:val="4"/>
          </w:tcPr>
          <w:p w14:paraId="785D3B2A" w14:textId="77777777" w:rsidR="00062DEC" w:rsidRDefault="00062DEC" w:rsidP="00D00238">
            <w:pPr>
              <w:spacing w:after="0" w:line="240" w:lineRule="auto"/>
              <w:jc w:val="both"/>
              <w:rPr>
                <w:rFonts w:ascii="Times New Roman" w:hAnsi="Times New Roman"/>
                <w:b/>
                <w:sz w:val="24"/>
                <w:szCs w:val="24"/>
              </w:rPr>
            </w:pPr>
          </w:p>
        </w:tc>
        <w:tc>
          <w:tcPr>
            <w:tcW w:w="774" w:type="dxa"/>
            <w:gridSpan w:val="2"/>
          </w:tcPr>
          <w:p w14:paraId="2BB3C268" w14:textId="77777777" w:rsidR="00062DEC" w:rsidRDefault="00062DEC" w:rsidP="00D00238">
            <w:pPr>
              <w:spacing w:after="0" w:line="240" w:lineRule="auto"/>
              <w:jc w:val="both"/>
              <w:rPr>
                <w:rFonts w:ascii="Times New Roman" w:hAnsi="Times New Roman"/>
                <w:b/>
                <w:sz w:val="24"/>
                <w:szCs w:val="24"/>
              </w:rPr>
            </w:pPr>
          </w:p>
        </w:tc>
        <w:tc>
          <w:tcPr>
            <w:tcW w:w="739" w:type="dxa"/>
          </w:tcPr>
          <w:p w14:paraId="2A35D072" w14:textId="77777777" w:rsidR="00062DEC" w:rsidRDefault="00062DEC" w:rsidP="00D00238">
            <w:pPr>
              <w:spacing w:after="0" w:line="240" w:lineRule="auto"/>
              <w:jc w:val="both"/>
              <w:rPr>
                <w:rFonts w:ascii="Times New Roman" w:hAnsi="Times New Roman"/>
                <w:b/>
                <w:sz w:val="24"/>
                <w:szCs w:val="24"/>
              </w:rPr>
            </w:pPr>
          </w:p>
        </w:tc>
        <w:tc>
          <w:tcPr>
            <w:tcW w:w="1403" w:type="dxa"/>
            <w:gridSpan w:val="3"/>
          </w:tcPr>
          <w:p w14:paraId="6D8A75E2" w14:textId="77777777" w:rsidR="00062DEC" w:rsidRDefault="00062DEC" w:rsidP="00D00238">
            <w:pPr>
              <w:spacing w:after="0" w:line="240" w:lineRule="auto"/>
              <w:jc w:val="both"/>
              <w:rPr>
                <w:rFonts w:ascii="Times New Roman" w:hAnsi="Times New Roman"/>
                <w:b/>
                <w:sz w:val="24"/>
                <w:szCs w:val="24"/>
              </w:rPr>
            </w:pPr>
          </w:p>
        </w:tc>
        <w:tc>
          <w:tcPr>
            <w:tcW w:w="1367" w:type="dxa"/>
            <w:gridSpan w:val="2"/>
          </w:tcPr>
          <w:p w14:paraId="73D96273" w14:textId="77777777" w:rsidR="00062DEC" w:rsidRDefault="00062DEC" w:rsidP="00D00238">
            <w:pPr>
              <w:spacing w:after="0" w:line="240" w:lineRule="auto"/>
              <w:jc w:val="both"/>
              <w:rPr>
                <w:rFonts w:ascii="Times New Roman" w:hAnsi="Times New Roman"/>
                <w:b/>
                <w:sz w:val="24"/>
                <w:szCs w:val="24"/>
              </w:rPr>
            </w:pPr>
          </w:p>
        </w:tc>
        <w:tc>
          <w:tcPr>
            <w:tcW w:w="1234" w:type="dxa"/>
            <w:gridSpan w:val="2"/>
          </w:tcPr>
          <w:p w14:paraId="75A2BFA6" w14:textId="77777777" w:rsidR="00062DEC" w:rsidRDefault="00062DEC" w:rsidP="00D00238">
            <w:pPr>
              <w:spacing w:after="0" w:line="240" w:lineRule="auto"/>
              <w:jc w:val="both"/>
              <w:rPr>
                <w:rFonts w:ascii="Times New Roman" w:hAnsi="Times New Roman"/>
                <w:b/>
                <w:sz w:val="24"/>
                <w:szCs w:val="24"/>
              </w:rPr>
            </w:pPr>
          </w:p>
        </w:tc>
        <w:tc>
          <w:tcPr>
            <w:tcW w:w="1282" w:type="dxa"/>
          </w:tcPr>
          <w:p w14:paraId="7F9F3677" w14:textId="77777777" w:rsidR="00062DEC" w:rsidRDefault="00062DEC" w:rsidP="00D00238">
            <w:pPr>
              <w:spacing w:after="0" w:line="240" w:lineRule="auto"/>
              <w:jc w:val="both"/>
              <w:rPr>
                <w:rFonts w:ascii="Times New Roman" w:hAnsi="Times New Roman"/>
                <w:b/>
                <w:sz w:val="24"/>
                <w:szCs w:val="24"/>
              </w:rPr>
            </w:pPr>
          </w:p>
        </w:tc>
      </w:tr>
    </w:tbl>
    <w:p w14:paraId="12DC6EEB" w14:textId="77777777" w:rsidR="00062DEC" w:rsidRDefault="00062DEC" w:rsidP="00062D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2DEC" w:rsidRPr="009E1A1A" w14:paraId="1EBF9543" w14:textId="77777777" w:rsidTr="00D00238">
        <w:trPr>
          <w:trHeight w:val="58"/>
        </w:trPr>
        <w:tc>
          <w:tcPr>
            <w:tcW w:w="9288" w:type="dxa"/>
          </w:tcPr>
          <w:p w14:paraId="2D97E39F" w14:textId="77777777" w:rsidR="00062DEC" w:rsidRPr="00651B76" w:rsidRDefault="00062DEC" w:rsidP="00D00238">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53"/>
              <w:gridCol w:w="100"/>
              <w:gridCol w:w="2834"/>
            </w:tblGrid>
            <w:tr w:rsidR="00062DEC" w:rsidRPr="00A94E56" w14:paraId="32289A35" w14:textId="77777777" w:rsidTr="00D00238">
              <w:tc>
                <w:tcPr>
                  <w:tcW w:w="8981" w:type="dxa"/>
                  <w:gridSpan w:val="4"/>
                  <w:shd w:val="clear" w:color="auto" w:fill="D9D9D9"/>
                </w:tcPr>
                <w:p w14:paraId="370411B8" w14:textId="77777777" w:rsidR="00062DEC" w:rsidRPr="00A94E56"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Plan finansowy</w:t>
                  </w:r>
                </w:p>
              </w:tc>
            </w:tr>
            <w:tr w:rsidR="00062DEC" w:rsidRPr="00A94E56" w14:paraId="7F5C256F" w14:textId="77777777" w:rsidTr="00D00238">
              <w:tc>
                <w:tcPr>
                  <w:tcW w:w="2993" w:type="dxa"/>
                </w:tcPr>
                <w:p w14:paraId="5AB0BF57" w14:textId="77777777" w:rsidR="00062DEC" w:rsidRPr="006613E8" w:rsidRDefault="00062DEC" w:rsidP="00D00238">
                  <w:pPr>
                    <w:spacing w:after="0" w:line="240" w:lineRule="auto"/>
                    <w:jc w:val="center"/>
                    <w:rPr>
                      <w:rFonts w:ascii="Times New Roman" w:hAnsi="Times New Roman"/>
                      <w:b/>
                      <w:color w:val="000000"/>
                      <w:sz w:val="24"/>
                      <w:szCs w:val="24"/>
                    </w:rPr>
                  </w:pPr>
                  <w:r w:rsidRPr="006613E8">
                    <w:rPr>
                      <w:rFonts w:ascii="Times New Roman" w:hAnsi="Times New Roman"/>
                      <w:b/>
                      <w:color w:val="000000"/>
                      <w:sz w:val="24"/>
                      <w:szCs w:val="24"/>
                    </w:rPr>
                    <w:t>Wnioskowana kwota pomocy zaokrąglona w dół do pełnych złotych (zł)</w:t>
                  </w:r>
                </w:p>
              </w:tc>
              <w:tc>
                <w:tcPr>
                  <w:tcW w:w="5988" w:type="dxa"/>
                  <w:gridSpan w:val="3"/>
                </w:tcPr>
                <w:p w14:paraId="49A94F83" w14:textId="77777777" w:rsidR="00062DEC" w:rsidRPr="00A94E56" w:rsidRDefault="00062DEC" w:rsidP="00D00238">
                  <w:pPr>
                    <w:spacing w:after="0" w:line="240" w:lineRule="auto"/>
                    <w:jc w:val="both"/>
                    <w:rPr>
                      <w:rFonts w:ascii="Times New Roman" w:hAnsi="Times New Roman"/>
                      <w:sz w:val="24"/>
                      <w:szCs w:val="24"/>
                    </w:rPr>
                  </w:pPr>
                </w:p>
              </w:tc>
            </w:tr>
            <w:tr w:rsidR="00062DEC" w:rsidRPr="00A94E56" w14:paraId="472C5827" w14:textId="77777777" w:rsidTr="00D00238">
              <w:tc>
                <w:tcPr>
                  <w:tcW w:w="2993" w:type="dxa"/>
                  <w:tcBorders>
                    <w:right w:val="single" w:sz="4" w:space="0" w:color="auto"/>
                  </w:tcBorders>
                </w:tcPr>
                <w:p w14:paraId="0D151328" w14:textId="77777777" w:rsidR="00062DEC" w:rsidRPr="00D305AB" w:rsidRDefault="00062DEC" w:rsidP="00D00238">
                  <w:pPr>
                    <w:spacing w:after="0" w:line="240" w:lineRule="auto"/>
                    <w:jc w:val="both"/>
                    <w:rPr>
                      <w:rFonts w:ascii="Times New Roman" w:hAnsi="Times New Roman"/>
                      <w:b/>
                      <w:color w:val="000000"/>
                      <w:sz w:val="24"/>
                      <w:szCs w:val="24"/>
                    </w:rPr>
                  </w:pPr>
                  <w:r w:rsidRPr="00D305AB">
                    <w:rPr>
                      <w:rFonts w:ascii="Times New Roman" w:hAnsi="Times New Roman"/>
                      <w:b/>
                      <w:color w:val="000000"/>
                      <w:sz w:val="24"/>
                      <w:szCs w:val="24"/>
                    </w:rPr>
                    <w:t>Czy Wnioskodawca ubiega się o przyznanie zaliczki (70% kosztów kwalifikowalnych)</w:t>
                  </w:r>
                </w:p>
              </w:tc>
              <w:tc>
                <w:tcPr>
                  <w:tcW w:w="2994" w:type="dxa"/>
                  <w:tcBorders>
                    <w:right w:val="single" w:sz="4" w:space="0" w:color="auto"/>
                  </w:tcBorders>
                </w:tcPr>
                <w:p w14:paraId="7C8C9482" w14:textId="77777777" w:rsidR="00062DEC" w:rsidRPr="00D305AB" w:rsidRDefault="00062DEC" w:rsidP="00D00238">
                  <w:pPr>
                    <w:spacing w:after="0" w:line="240" w:lineRule="auto"/>
                    <w:jc w:val="center"/>
                    <w:rPr>
                      <w:rFonts w:ascii="Times New Roman" w:hAnsi="Times New Roman"/>
                      <w:b/>
                      <w:color w:val="000000"/>
                      <w:sz w:val="24"/>
                      <w:szCs w:val="24"/>
                    </w:rPr>
                  </w:pPr>
                  <w:r w:rsidRPr="00D305AB">
                    <w:rPr>
                      <w:rFonts w:ascii="Times New Roman" w:hAnsi="Times New Roman"/>
                      <w:b/>
                      <w:color w:val="000000"/>
                      <w:sz w:val="24"/>
                      <w:szCs w:val="24"/>
                    </w:rPr>
                    <w:t>TAK:</w:t>
                  </w:r>
                </w:p>
              </w:tc>
              <w:tc>
                <w:tcPr>
                  <w:tcW w:w="2994" w:type="dxa"/>
                  <w:gridSpan w:val="2"/>
                  <w:tcBorders>
                    <w:right w:val="single" w:sz="4" w:space="0" w:color="auto"/>
                  </w:tcBorders>
                </w:tcPr>
                <w:p w14:paraId="382A3B29" w14:textId="77777777" w:rsidR="00062DEC" w:rsidRPr="00D305AB" w:rsidRDefault="00062DEC" w:rsidP="00D00238">
                  <w:pPr>
                    <w:spacing w:after="0" w:line="240" w:lineRule="auto"/>
                    <w:jc w:val="center"/>
                    <w:rPr>
                      <w:rFonts w:ascii="Times New Roman" w:hAnsi="Times New Roman"/>
                      <w:b/>
                      <w:color w:val="000000"/>
                      <w:sz w:val="24"/>
                      <w:szCs w:val="24"/>
                    </w:rPr>
                  </w:pPr>
                  <w:r w:rsidRPr="00D305AB">
                    <w:rPr>
                      <w:rFonts w:ascii="Times New Roman" w:hAnsi="Times New Roman"/>
                      <w:b/>
                      <w:color w:val="000000"/>
                      <w:sz w:val="24"/>
                      <w:szCs w:val="24"/>
                    </w:rPr>
                    <w:t>NIE:</w:t>
                  </w:r>
                </w:p>
              </w:tc>
            </w:tr>
            <w:tr w:rsidR="00062DEC" w:rsidRPr="00A94E56" w14:paraId="7BE005DF" w14:textId="77777777" w:rsidTr="00D00238">
              <w:tc>
                <w:tcPr>
                  <w:tcW w:w="2993" w:type="dxa"/>
                </w:tcPr>
                <w:p w14:paraId="0B3EBC38" w14:textId="77777777" w:rsidR="00062DEC" w:rsidRPr="00392356" w:rsidRDefault="00062DEC" w:rsidP="00D00238">
                  <w:pPr>
                    <w:spacing w:after="0" w:line="240" w:lineRule="auto"/>
                    <w:rPr>
                      <w:rFonts w:ascii="Times New Roman" w:hAnsi="Times New Roman"/>
                      <w:b/>
                      <w:sz w:val="24"/>
                      <w:szCs w:val="24"/>
                    </w:rPr>
                  </w:pPr>
                  <w:r w:rsidRPr="00392356">
                    <w:rPr>
                      <w:rFonts w:ascii="Times New Roman" w:hAnsi="Times New Roman"/>
                      <w:b/>
                      <w:sz w:val="24"/>
                      <w:szCs w:val="24"/>
                    </w:rPr>
                    <w:t>Wnioskowana kwota zaliczki</w:t>
                  </w:r>
                  <w:r>
                    <w:rPr>
                      <w:rFonts w:ascii="Times New Roman" w:hAnsi="Times New Roman"/>
                      <w:b/>
                      <w:sz w:val="24"/>
                      <w:szCs w:val="24"/>
                    </w:rPr>
                    <w:t>?</w:t>
                  </w:r>
                </w:p>
              </w:tc>
              <w:tc>
                <w:tcPr>
                  <w:tcW w:w="5988" w:type="dxa"/>
                  <w:gridSpan w:val="3"/>
                  <w:tcBorders>
                    <w:right w:val="single" w:sz="4" w:space="0" w:color="auto"/>
                  </w:tcBorders>
                </w:tcPr>
                <w:p w14:paraId="00C760FA" w14:textId="77777777" w:rsidR="00062DEC" w:rsidRPr="00A94E56" w:rsidRDefault="00062DEC" w:rsidP="00D00238">
                  <w:pPr>
                    <w:spacing w:after="0" w:line="240" w:lineRule="auto"/>
                    <w:jc w:val="both"/>
                    <w:rPr>
                      <w:rFonts w:ascii="Times New Roman" w:hAnsi="Times New Roman"/>
                      <w:sz w:val="24"/>
                      <w:szCs w:val="24"/>
                    </w:rPr>
                  </w:pPr>
                </w:p>
              </w:tc>
            </w:tr>
            <w:tr w:rsidR="00062DEC" w:rsidRPr="00A94E56" w14:paraId="3371C507" w14:textId="77777777" w:rsidTr="00D00238">
              <w:tc>
                <w:tcPr>
                  <w:tcW w:w="2993" w:type="dxa"/>
                </w:tcPr>
                <w:p w14:paraId="5C4E3EE9" w14:textId="77777777" w:rsidR="00062DEC" w:rsidRPr="00006B13" w:rsidRDefault="00062DEC" w:rsidP="00D00238">
                  <w:pPr>
                    <w:spacing w:after="0" w:line="240" w:lineRule="auto"/>
                    <w:rPr>
                      <w:rFonts w:ascii="Times New Roman" w:hAnsi="Times New Roman"/>
                      <w:sz w:val="20"/>
                      <w:szCs w:val="20"/>
                    </w:rPr>
                  </w:pPr>
                  <w:r>
                    <w:rPr>
                      <w:rFonts w:ascii="Times New Roman" w:hAnsi="Times New Roman"/>
                      <w:b/>
                      <w:sz w:val="24"/>
                      <w:szCs w:val="24"/>
                    </w:rPr>
                    <w:t>Rodzaje kosztów</w:t>
                  </w:r>
                </w:p>
              </w:tc>
              <w:tc>
                <w:tcPr>
                  <w:tcW w:w="2994" w:type="dxa"/>
                </w:tcPr>
                <w:p w14:paraId="40D0629C" w14:textId="77777777" w:rsidR="00062DEC" w:rsidRPr="00392356" w:rsidRDefault="00062DEC" w:rsidP="00D00238">
                  <w:pPr>
                    <w:spacing w:after="0" w:line="240" w:lineRule="auto"/>
                    <w:jc w:val="both"/>
                    <w:rPr>
                      <w:rFonts w:ascii="Times New Roman" w:hAnsi="Times New Roman"/>
                      <w:b/>
                      <w:sz w:val="24"/>
                      <w:szCs w:val="24"/>
                    </w:rPr>
                  </w:pPr>
                  <w:r w:rsidRPr="00392356">
                    <w:rPr>
                      <w:rFonts w:ascii="Times New Roman" w:hAnsi="Times New Roman"/>
                      <w:b/>
                      <w:sz w:val="24"/>
                      <w:szCs w:val="24"/>
                    </w:rPr>
                    <w:t>Koszt całkowity (kwalifikowalne i niekwalifikowalne)</w:t>
                  </w:r>
                </w:p>
              </w:tc>
              <w:tc>
                <w:tcPr>
                  <w:tcW w:w="2994" w:type="dxa"/>
                  <w:gridSpan w:val="2"/>
                  <w:tcBorders>
                    <w:top w:val="single" w:sz="4" w:space="0" w:color="auto"/>
                    <w:bottom w:val="single" w:sz="4" w:space="0" w:color="auto"/>
                    <w:right w:val="single" w:sz="4" w:space="0" w:color="auto"/>
                  </w:tcBorders>
                </w:tcPr>
                <w:p w14:paraId="1563DF14" w14:textId="77777777" w:rsidR="00062DEC" w:rsidRPr="00392356" w:rsidRDefault="00062DEC" w:rsidP="00D00238">
                  <w:pPr>
                    <w:spacing w:after="0" w:line="240" w:lineRule="auto"/>
                    <w:jc w:val="both"/>
                    <w:rPr>
                      <w:rFonts w:ascii="Times New Roman" w:hAnsi="Times New Roman"/>
                      <w:b/>
                      <w:sz w:val="24"/>
                      <w:szCs w:val="24"/>
                    </w:rPr>
                  </w:pPr>
                  <w:r w:rsidRPr="00392356">
                    <w:rPr>
                      <w:rFonts w:ascii="Times New Roman" w:hAnsi="Times New Roman"/>
                      <w:b/>
                      <w:sz w:val="24"/>
                      <w:szCs w:val="24"/>
                    </w:rPr>
                    <w:t>Koszty kwalifikowalne razem w zł</w:t>
                  </w:r>
                </w:p>
              </w:tc>
            </w:tr>
            <w:tr w:rsidR="00062DEC" w:rsidRPr="00A94E56" w14:paraId="0F34C018" w14:textId="77777777" w:rsidTr="00D00238">
              <w:tc>
                <w:tcPr>
                  <w:tcW w:w="2993" w:type="dxa"/>
                </w:tcPr>
                <w:p w14:paraId="2EA07150" w14:textId="77777777" w:rsidR="00062DEC" w:rsidRDefault="00062DEC" w:rsidP="00D00238">
                  <w:pPr>
                    <w:spacing w:after="0" w:line="240" w:lineRule="auto"/>
                    <w:rPr>
                      <w:rFonts w:ascii="Times New Roman" w:hAnsi="Times New Roman"/>
                      <w:b/>
                      <w:sz w:val="24"/>
                      <w:szCs w:val="24"/>
                    </w:rPr>
                  </w:pPr>
                  <w:r>
                    <w:rPr>
                      <w:rFonts w:ascii="Times New Roman" w:hAnsi="Times New Roman"/>
                      <w:b/>
                      <w:sz w:val="24"/>
                      <w:szCs w:val="24"/>
                    </w:rPr>
                    <w:t>Koszty</w:t>
                  </w:r>
                </w:p>
              </w:tc>
              <w:tc>
                <w:tcPr>
                  <w:tcW w:w="2994" w:type="dxa"/>
                </w:tcPr>
                <w:p w14:paraId="5C27E6BF" w14:textId="77777777" w:rsidR="00062DEC" w:rsidRPr="00392356" w:rsidRDefault="00062DEC" w:rsidP="00D00238">
                  <w:pPr>
                    <w:spacing w:after="0" w:line="240" w:lineRule="auto"/>
                    <w:jc w:val="both"/>
                    <w:rPr>
                      <w:rFonts w:ascii="Times New Roman" w:hAnsi="Times New Roman"/>
                      <w:b/>
                      <w:sz w:val="24"/>
                      <w:szCs w:val="24"/>
                    </w:rPr>
                  </w:pPr>
                </w:p>
              </w:tc>
              <w:tc>
                <w:tcPr>
                  <w:tcW w:w="2994" w:type="dxa"/>
                  <w:gridSpan w:val="2"/>
                  <w:tcBorders>
                    <w:top w:val="single" w:sz="4" w:space="0" w:color="auto"/>
                    <w:bottom w:val="single" w:sz="4" w:space="0" w:color="auto"/>
                    <w:right w:val="single" w:sz="4" w:space="0" w:color="auto"/>
                  </w:tcBorders>
                </w:tcPr>
                <w:p w14:paraId="01CC21AE" w14:textId="77777777" w:rsidR="00062DEC" w:rsidRPr="00392356" w:rsidRDefault="00062DEC" w:rsidP="00D00238">
                  <w:pPr>
                    <w:spacing w:after="0" w:line="240" w:lineRule="auto"/>
                    <w:jc w:val="both"/>
                    <w:rPr>
                      <w:rFonts w:ascii="Times New Roman" w:hAnsi="Times New Roman"/>
                      <w:b/>
                      <w:sz w:val="24"/>
                      <w:szCs w:val="24"/>
                    </w:rPr>
                  </w:pPr>
                </w:p>
              </w:tc>
            </w:tr>
            <w:tr w:rsidR="00062DEC" w:rsidRPr="00A94E56" w14:paraId="136C7C2F" w14:textId="77777777" w:rsidTr="00D00238">
              <w:tc>
                <w:tcPr>
                  <w:tcW w:w="2993" w:type="dxa"/>
                </w:tcPr>
                <w:p w14:paraId="75BA0ED1" w14:textId="77777777" w:rsidR="00062DEC" w:rsidRDefault="00062DEC" w:rsidP="00D00238">
                  <w:pPr>
                    <w:spacing w:after="0" w:line="240" w:lineRule="auto"/>
                    <w:rPr>
                      <w:rFonts w:ascii="Times New Roman" w:hAnsi="Times New Roman"/>
                      <w:b/>
                      <w:sz w:val="24"/>
                      <w:szCs w:val="24"/>
                    </w:rPr>
                  </w:pPr>
                  <w:r>
                    <w:rPr>
                      <w:rFonts w:ascii="Times New Roman" w:hAnsi="Times New Roman"/>
                      <w:b/>
                      <w:sz w:val="24"/>
                      <w:szCs w:val="24"/>
                    </w:rPr>
                    <w:t>Koszty ogólne</w:t>
                  </w:r>
                </w:p>
              </w:tc>
              <w:tc>
                <w:tcPr>
                  <w:tcW w:w="2994" w:type="dxa"/>
                </w:tcPr>
                <w:p w14:paraId="7DD75E4F" w14:textId="77777777" w:rsidR="00062DEC" w:rsidRPr="00392356" w:rsidRDefault="00062DEC" w:rsidP="00D00238">
                  <w:pPr>
                    <w:spacing w:after="0" w:line="240" w:lineRule="auto"/>
                    <w:jc w:val="both"/>
                    <w:rPr>
                      <w:rFonts w:ascii="Times New Roman" w:hAnsi="Times New Roman"/>
                      <w:b/>
                      <w:sz w:val="24"/>
                      <w:szCs w:val="24"/>
                    </w:rPr>
                  </w:pPr>
                </w:p>
              </w:tc>
              <w:tc>
                <w:tcPr>
                  <w:tcW w:w="2994" w:type="dxa"/>
                  <w:gridSpan w:val="2"/>
                  <w:tcBorders>
                    <w:top w:val="single" w:sz="4" w:space="0" w:color="auto"/>
                    <w:bottom w:val="single" w:sz="4" w:space="0" w:color="auto"/>
                    <w:right w:val="single" w:sz="4" w:space="0" w:color="auto"/>
                  </w:tcBorders>
                </w:tcPr>
                <w:p w14:paraId="4A49FC9A" w14:textId="77777777" w:rsidR="00062DEC" w:rsidRPr="00392356" w:rsidRDefault="00062DEC" w:rsidP="00D00238">
                  <w:pPr>
                    <w:spacing w:after="0" w:line="240" w:lineRule="auto"/>
                    <w:jc w:val="both"/>
                    <w:rPr>
                      <w:rFonts w:ascii="Times New Roman" w:hAnsi="Times New Roman"/>
                      <w:b/>
                      <w:sz w:val="24"/>
                      <w:szCs w:val="24"/>
                    </w:rPr>
                  </w:pPr>
                </w:p>
              </w:tc>
            </w:tr>
            <w:tr w:rsidR="00062DEC" w:rsidRPr="00A94E56" w14:paraId="6A9E869A" w14:textId="77777777" w:rsidTr="00D00238">
              <w:tc>
                <w:tcPr>
                  <w:tcW w:w="2993" w:type="dxa"/>
                  <w:shd w:val="clear" w:color="auto" w:fill="D9D9D9"/>
                </w:tcPr>
                <w:p w14:paraId="43E4E18E" w14:textId="77777777" w:rsidR="00062DEC" w:rsidRPr="00DB2621" w:rsidRDefault="00062DEC" w:rsidP="00D00238">
                  <w:pPr>
                    <w:spacing w:after="0" w:line="240" w:lineRule="auto"/>
                    <w:jc w:val="center"/>
                    <w:rPr>
                      <w:rFonts w:ascii="Times New Roman" w:hAnsi="Times New Roman"/>
                      <w:b/>
                      <w:sz w:val="24"/>
                      <w:szCs w:val="24"/>
                    </w:rPr>
                  </w:pPr>
                  <w:r w:rsidRPr="00DB2621">
                    <w:rPr>
                      <w:rFonts w:ascii="Times New Roman" w:hAnsi="Times New Roman"/>
                      <w:b/>
                      <w:sz w:val="24"/>
                      <w:szCs w:val="24"/>
                    </w:rPr>
                    <w:t xml:space="preserve">Razem </w:t>
                  </w:r>
                </w:p>
              </w:tc>
              <w:tc>
                <w:tcPr>
                  <w:tcW w:w="2994" w:type="dxa"/>
                </w:tcPr>
                <w:p w14:paraId="3EADCD31" w14:textId="77777777" w:rsidR="00062DEC" w:rsidRPr="00A94E56" w:rsidRDefault="00062DEC" w:rsidP="00D00238">
                  <w:pPr>
                    <w:spacing w:after="0" w:line="240" w:lineRule="auto"/>
                    <w:jc w:val="both"/>
                    <w:rPr>
                      <w:rFonts w:ascii="Times New Roman" w:hAnsi="Times New Roman"/>
                      <w:sz w:val="24"/>
                      <w:szCs w:val="24"/>
                    </w:rPr>
                  </w:pPr>
                </w:p>
              </w:tc>
              <w:tc>
                <w:tcPr>
                  <w:tcW w:w="2994" w:type="dxa"/>
                  <w:gridSpan w:val="2"/>
                  <w:tcBorders>
                    <w:top w:val="single" w:sz="4" w:space="0" w:color="auto"/>
                    <w:bottom w:val="single" w:sz="4" w:space="0" w:color="auto"/>
                    <w:right w:val="single" w:sz="4" w:space="0" w:color="auto"/>
                  </w:tcBorders>
                </w:tcPr>
                <w:p w14:paraId="2CA5AB04" w14:textId="77777777" w:rsidR="00062DEC" w:rsidRPr="00A94E56" w:rsidRDefault="00062DEC" w:rsidP="00D00238">
                  <w:pPr>
                    <w:spacing w:after="0" w:line="240" w:lineRule="auto"/>
                    <w:jc w:val="both"/>
                    <w:rPr>
                      <w:rFonts w:ascii="Times New Roman" w:hAnsi="Times New Roman"/>
                      <w:sz w:val="24"/>
                      <w:szCs w:val="24"/>
                    </w:rPr>
                  </w:pPr>
                </w:p>
              </w:tc>
            </w:tr>
            <w:tr w:rsidR="00062DEC" w:rsidRPr="00A94E56" w14:paraId="086341D2" w14:textId="77777777" w:rsidTr="00D00238">
              <w:tc>
                <w:tcPr>
                  <w:tcW w:w="8981" w:type="dxa"/>
                  <w:gridSpan w:val="4"/>
                  <w:tcBorders>
                    <w:right w:val="single" w:sz="4" w:space="0" w:color="auto"/>
                  </w:tcBorders>
                  <w:shd w:val="clear" w:color="auto" w:fill="D9D9D9"/>
                </w:tcPr>
                <w:p w14:paraId="5E9EAD17" w14:textId="77777777" w:rsidR="00062DEC" w:rsidRPr="00A94E56" w:rsidRDefault="00062DEC" w:rsidP="00D00238">
                  <w:pPr>
                    <w:spacing w:after="0" w:line="240" w:lineRule="auto"/>
                    <w:jc w:val="both"/>
                    <w:rPr>
                      <w:rFonts w:ascii="Times New Roman" w:hAnsi="Times New Roman"/>
                      <w:sz w:val="24"/>
                      <w:szCs w:val="24"/>
                    </w:rPr>
                  </w:pPr>
                  <w:r>
                    <w:rPr>
                      <w:rFonts w:ascii="Times New Roman" w:hAnsi="Times New Roman"/>
                      <w:b/>
                      <w:sz w:val="24"/>
                      <w:szCs w:val="24"/>
                    </w:rPr>
                    <w:t>Numer rachunku bankowego</w:t>
                  </w:r>
                </w:p>
              </w:tc>
            </w:tr>
            <w:tr w:rsidR="00062DEC" w:rsidRPr="00A94E56" w14:paraId="6141B308" w14:textId="77777777" w:rsidTr="00D00238">
              <w:tc>
                <w:tcPr>
                  <w:tcW w:w="8981" w:type="dxa"/>
                  <w:gridSpan w:val="4"/>
                  <w:tcBorders>
                    <w:right w:val="single" w:sz="4" w:space="0" w:color="auto"/>
                  </w:tcBorders>
                  <w:shd w:val="clear" w:color="auto" w:fill="FFFFFF"/>
                </w:tcPr>
                <w:p w14:paraId="62E0CF6E" w14:textId="77777777" w:rsidR="00062DEC" w:rsidRDefault="00062DEC" w:rsidP="00D00238">
                  <w:pPr>
                    <w:spacing w:after="0" w:line="240" w:lineRule="auto"/>
                    <w:jc w:val="both"/>
                    <w:rPr>
                      <w:rFonts w:ascii="Times New Roman" w:hAnsi="Times New Roman"/>
                      <w:b/>
                      <w:sz w:val="24"/>
                      <w:szCs w:val="24"/>
                    </w:rPr>
                  </w:pPr>
                </w:p>
                <w:p w14:paraId="6582AD5D" w14:textId="77777777" w:rsidR="00062DEC" w:rsidRDefault="00062DEC" w:rsidP="00D00238">
                  <w:pPr>
                    <w:spacing w:after="0" w:line="240" w:lineRule="auto"/>
                    <w:jc w:val="both"/>
                    <w:rPr>
                      <w:rFonts w:ascii="Times New Roman" w:hAnsi="Times New Roman"/>
                      <w:b/>
                      <w:sz w:val="24"/>
                      <w:szCs w:val="24"/>
                    </w:rPr>
                  </w:pPr>
                </w:p>
              </w:tc>
            </w:tr>
            <w:tr w:rsidR="00062DEC" w:rsidRPr="00A94E56" w14:paraId="7309F28D" w14:textId="77777777" w:rsidTr="00D00238">
              <w:tc>
                <w:tcPr>
                  <w:tcW w:w="8981" w:type="dxa"/>
                  <w:gridSpan w:val="4"/>
                  <w:tcBorders>
                    <w:right w:val="single" w:sz="4" w:space="0" w:color="auto"/>
                  </w:tcBorders>
                  <w:shd w:val="clear" w:color="auto" w:fill="D9D9D9"/>
                </w:tcPr>
                <w:p w14:paraId="307E297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Nazwa banku</w:t>
                  </w:r>
                </w:p>
              </w:tc>
            </w:tr>
            <w:tr w:rsidR="00062DEC" w:rsidRPr="00A94E56" w14:paraId="32CB1F83" w14:textId="77777777" w:rsidTr="00D00238">
              <w:trPr>
                <w:trHeight w:val="207"/>
              </w:trPr>
              <w:tc>
                <w:tcPr>
                  <w:tcW w:w="8981" w:type="dxa"/>
                  <w:gridSpan w:val="4"/>
                  <w:tcBorders>
                    <w:right w:val="single" w:sz="4" w:space="0" w:color="auto"/>
                  </w:tcBorders>
                  <w:shd w:val="clear" w:color="auto" w:fill="FFFFFF"/>
                </w:tcPr>
                <w:p w14:paraId="5FAB0521" w14:textId="77777777" w:rsidR="00062DEC" w:rsidRDefault="00062DEC" w:rsidP="00D00238">
                  <w:pPr>
                    <w:spacing w:after="0" w:line="240" w:lineRule="auto"/>
                    <w:jc w:val="both"/>
                    <w:rPr>
                      <w:rFonts w:ascii="Times New Roman" w:hAnsi="Times New Roman"/>
                      <w:b/>
                      <w:sz w:val="24"/>
                      <w:szCs w:val="24"/>
                    </w:rPr>
                  </w:pPr>
                </w:p>
                <w:p w14:paraId="3EF0B135" w14:textId="77777777" w:rsidR="00062DEC" w:rsidRDefault="00062DEC" w:rsidP="00D00238">
                  <w:pPr>
                    <w:spacing w:after="0" w:line="240" w:lineRule="auto"/>
                    <w:jc w:val="both"/>
                    <w:rPr>
                      <w:rFonts w:ascii="Times New Roman" w:hAnsi="Times New Roman"/>
                      <w:b/>
                      <w:sz w:val="24"/>
                      <w:szCs w:val="24"/>
                    </w:rPr>
                  </w:pPr>
                </w:p>
              </w:tc>
            </w:tr>
            <w:tr w:rsidR="00062DEC" w:rsidRPr="00A94E56" w14:paraId="41427825" w14:textId="77777777" w:rsidTr="00D00238">
              <w:trPr>
                <w:trHeight w:val="207"/>
              </w:trPr>
              <w:tc>
                <w:tcPr>
                  <w:tcW w:w="6091" w:type="dxa"/>
                  <w:gridSpan w:val="3"/>
                  <w:tcBorders>
                    <w:right w:val="single" w:sz="4" w:space="0" w:color="auto"/>
                  </w:tcBorders>
                  <w:shd w:val="clear" w:color="auto" w:fill="BFBFBF"/>
                </w:tcPr>
                <w:p w14:paraId="3584B597"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Limit pomocy dla Grantobiorcy w latach 2014-2020 (zł) przysługujący Wnioskodawcy</w:t>
                  </w:r>
                </w:p>
              </w:tc>
              <w:tc>
                <w:tcPr>
                  <w:tcW w:w="2890" w:type="dxa"/>
                  <w:tcBorders>
                    <w:right w:val="single" w:sz="4" w:space="0" w:color="auto"/>
                  </w:tcBorders>
                  <w:shd w:val="clear" w:color="auto" w:fill="BFBFBF"/>
                </w:tcPr>
                <w:p w14:paraId="3F3722E5"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100.000,00 zł</w:t>
                  </w:r>
                </w:p>
              </w:tc>
            </w:tr>
            <w:tr w:rsidR="00062DEC" w:rsidRPr="00A94E56" w14:paraId="62BA31E1" w14:textId="77777777" w:rsidTr="00D00238">
              <w:trPr>
                <w:trHeight w:val="207"/>
              </w:trPr>
              <w:tc>
                <w:tcPr>
                  <w:tcW w:w="6091" w:type="dxa"/>
                  <w:gridSpan w:val="3"/>
                  <w:tcBorders>
                    <w:right w:val="single" w:sz="4" w:space="0" w:color="auto"/>
                  </w:tcBorders>
                  <w:shd w:val="clear" w:color="auto" w:fill="BFBFBF"/>
                </w:tcPr>
                <w:p w14:paraId="2E07EBD3"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Numer umowy przyznania pomocy</w:t>
                  </w:r>
                </w:p>
              </w:tc>
              <w:tc>
                <w:tcPr>
                  <w:tcW w:w="2890" w:type="dxa"/>
                  <w:tcBorders>
                    <w:right w:val="single" w:sz="4" w:space="0" w:color="auto"/>
                  </w:tcBorders>
                  <w:shd w:val="clear" w:color="auto" w:fill="BFBFBF"/>
                </w:tcPr>
                <w:p w14:paraId="00EEC2F7"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Kwota w zł</w:t>
                  </w:r>
                </w:p>
              </w:tc>
            </w:tr>
            <w:tr w:rsidR="00062DEC" w:rsidRPr="00A94E56" w14:paraId="645737AC" w14:textId="77777777" w:rsidTr="00D00238">
              <w:trPr>
                <w:trHeight w:val="207"/>
              </w:trPr>
              <w:tc>
                <w:tcPr>
                  <w:tcW w:w="6091" w:type="dxa"/>
                  <w:gridSpan w:val="3"/>
                  <w:tcBorders>
                    <w:right w:val="single" w:sz="4" w:space="0" w:color="auto"/>
                  </w:tcBorders>
                  <w:shd w:val="clear" w:color="auto" w:fill="FFFFFF"/>
                </w:tcPr>
                <w:p w14:paraId="1C186EC4" w14:textId="77777777" w:rsidR="00062DEC" w:rsidRDefault="00062DEC" w:rsidP="00D00238">
                  <w:pPr>
                    <w:spacing w:after="0" w:line="240" w:lineRule="auto"/>
                    <w:jc w:val="both"/>
                    <w:rPr>
                      <w:rFonts w:ascii="Times New Roman" w:hAnsi="Times New Roman"/>
                      <w:b/>
                      <w:sz w:val="24"/>
                      <w:szCs w:val="24"/>
                    </w:rPr>
                  </w:pPr>
                </w:p>
              </w:tc>
              <w:tc>
                <w:tcPr>
                  <w:tcW w:w="2890" w:type="dxa"/>
                  <w:tcBorders>
                    <w:right w:val="single" w:sz="4" w:space="0" w:color="auto"/>
                  </w:tcBorders>
                  <w:shd w:val="clear" w:color="auto" w:fill="FFFFFF"/>
                </w:tcPr>
                <w:p w14:paraId="705E14F7" w14:textId="77777777" w:rsidR="00062DEC" w:rsidRDefault="00062DEC" w:rsidP="00D00238">
                  <w:pPr>
                    <w:spacing w:after="0" w:line="240" w:lineRule="auto"/>
                    <w:jc w:val="both"/>
                    <w:rPr>
                      <w:rFonts w:ascii="Times New Roman" w:hAnsi="Times New Roman"/>
                      <w:b/>
                      <w:sz w:val="24"/>
                      <w:szCs w:val="24"/>
                    </w:rPr>
                  </w:pPr>
                </w:p>
              </w:tc>
            </w:tr>
            <w:tr w:rsidR="00062DEC" w:rsidRPr="00A94E56" w14:paraId="0AEE330E" w14:textId="77777777" w:rsidTr="00D00238">
              <w:trPr>
                <w:trHeight w:val="207"/>
              </w:trPr>
              <w:tc>
                <w:tcPr>
                  <w:tcW w:w="6091" w:type="dxa"/>
                  <w:gridSpan w:val="3"/>
                  <w:tcBorders>
                    <w:right w:val="single" w:sz="4" w:space="0" w:color="auto"/>
                  </w:tcBorders>
                  <w:shd w:val="clear" w:color="auto" w:fill="BFBFBF"/>
                </w:tcPr>
                <w:p w14:paraId="00FFA9B7"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Pozostały limit do wykorzystania</w:t>
                  </w:r>
                </w:p>
              </w:tc>
              <w:tc>
                <w:tcPr>
                  <w:tcW w:w="2890" w:type="dxa"/>
                  <w:tcBorders>
                    <w:right w:val="single" w:sz="4" w:space="0" w:color="auto"/>
                  </w:tcBorders>
                  <w:shd w:val="clear" w:color="auto" w:fill="FFFFFF"/>
                </w:tcPr>
                <w:p w14:paraId="6B1E77FE" w14:textId="77777777" w:rsidR="00062DEC" w:rsidRDefault="00062DEC" w:rsidP="00D00238">
                  <w:pPr>
                    <w:spacing w:after="0" w:line="240" w:lineRule="auto"/>
                    <w:jc w:val="both"/>
                    <w:rPr>
                      <w:rFonts w:ascii="Times New Roman" w:hAnsi="Times New Roman"/>
                      <w:b/>
                      <w:sz w:val="24"/>
                      <w:szCs w:val="24"/>
                    </w:rPr>
                  </w:pPr>
                </w:p>
              </w:tc>
            </w:tr>
          </w:tbl>
          <w:p w14:paraId="6F294EC4" w14:textId="77777777" w:rsidR="00062DEC" w:rsidRPr="009E1A1A" w:rsidRDefault="00062DEC" w:rsidP="00D00238">
            <w:pPr>
              <w:spacing w:after="0" w:line="240" w:lineRule="auto"/>
              <w:jc w:val="both"/>
              <w:rPr>
                <w:rFonts w:ascii="Times New Roman" w:hAnsi="Times New Roman"/>
                <w:sz w:val="24"/>
                <w:szCs w:val="24"/>
              </w:rPr>
            </w:pPr>
          </w:p>
        </w:tc>
      </w:tr>
      <w:tr w:rsidR="00062DEC" w:rsidRPr="009E1A1A" w14:paraId="081B1AEB" w14:textId="77777777" w:rsidTr="00D00238">
        <w:tc>
          <w:tcPr>
            <w:tcW w:w="9288" w:type="dxa"/>
          </w:tcPr>
          <w:p w14:paraId="36CE0016" w14:textId="77777777" w:rsidR="00062DEC" w:rsidRDefault="00062DEC" w:rsidP="00D00238">
            <w:pPr>
              <w:spacing w:after="0" w:line="240" w:lineRule="auto"/>
              <w:jc w:val="both"/>
              <w:rPr>
                <w:rFonts w:ascii="Times New Roman" w:hAnsi="Times New Roman"/>
                <w:b/>
                <w:sz w:val="24"/>
                <w:szCs w:val="24"/>
              </w:rPr>
            </w:pPr>
            <w:r w:rsidRPr="006613E8">
              <w:rPr>
                <w:rFonts w:ascii="Times New Roman" w:hAnsi="Times New Roman"/>
                <w:b/>
                <w:color w:val="000000"/>
                <w:sz w:val="24"/>
                <w:szCs w:val="24"/>
              </w:rPr>
              <w:t>Szczegółowy opis zadania</w:t>
            </w:r>
            <w:r>
              <w:rPr>
                <w:rFonts w:ascii="Times New Roman" w:hAnsi="Times New Roman"/>
                <w:b/>
                <w:sz w:val="24"/>
                <w:szCs w:val="24"/>
              </w:rPr>
              <w:t xml:space="preserve"> </w:t>
            </w:r>
            <w:r w:rsidRPr="00651B76">
              <w:rPr>
                <w:rFonts w:ascii="Times New Roman" w:hAnsi="Times New Roman"/>
                <w:b/>
                <w:sz w:val="24"/>
                <w:szCs w:val="24"/>
              </w:rPr>
              <w:t>(wypełnia 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302"/>
              <w:gridCol w:w="1196"/>
              <w:gridCol w:w="1291"/>
              <w:gridCol w:w="1214"/>
              <w:gridCol w:w="1817"/>
            </w:tblGrid>
            <w:tr w:rsidR="00062DEC" w:rsidRPr="00881B44" w14:paraId="7145DD68" w14:textId="77777777" w:rsidTr="00D00238">
              <w:trPr>
                <w:trHeight w:val="627"/>
              </w:trPr>
              <w:tc>
                <w:tcPr>
                  <w:tcW w:w="2016" w:type="dxa"/>
                  <w:vMerge w:val="restart"/>
                  <w:shd w:val="clear" w:color="auto" w:fill="F2DBDB"/>
                </w:tcPr>
                <w:p w14:paraId="17E6102E"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Wyszczególnienie zakresu rzeczowego</w:t>
                  </w:r>
                </w:p>
              </w:tc>
              <w:tc>
                <w:tcPr>
                  <w:tcW w:w="1308" w:type="dxa"/>
                  <w:vMerge w:val="restart"/>
                  <w:shd w:val="clear" w:color="auto" w:fill="F2DBDB"/>
                </w:tcPr>
                <w:p w14:paraId="7007736C"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Jednostka miary</w:t>
                  </w:r>
                </w:p>
              </w:tc>
              <w:tc>
                <w:tcPr>
                  <w:tcW w:w="1227" w:type="dxa"/>
                  <w:vMerge w:val="restart"/>
                  <w:shd w:val="clear" w:color="auto" w:fill="F2DBDB"/>
                </w:tcPr>
                <w:p w14:paraId="68E3F7B5"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Ilość (liczba)</w:t>
                  </w:r>
                </w:p>
              </w:tc>
              <w:tc>
                <w:tcPr>
                  <w:tcW w:w="2618" w:type="dxa"/>
                  <w:gridSpan w:val="2"/>
                  <w:shd w:val="clear" w:color="auto" w:fill="F2DBDB"/>
                </w:tcPr>
                <w:p w14:paraId="0CA2D62A"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Koszty kwalifikowane operacji</w:t>
                  </w:r>
                </w:p>
              </w:tc>
              <w:tc>
                <w:tcPr>
                  <w:tcW w:w="1817" w:type="dxa"/>
                  <w:vMerge w:val="restart"/>
                  <w:shd w:val="clear" w:color="auto" w:fill="F2DBDB"/>
                </w:tcPr>
                <w:p w14:paraId="5DFEC2F3" w14:textId="77777777" w:rsidR="00062DEC"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Źródła przyjętej ceny</w:t>
                  </w:r>
                </w:p>
                <w:p w14:paraId="1189DF3D"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(strona internetowa, katalog, oferta itp.)</w:t>
                  </w:r>
                </w:p>
              </w:tc>
            </w:tr>
            <w:tr w:rsidR="00062DEC" w:rsidRPr="00881B44" w14:paraId="2F9414BB" w14:textId="77777777" w:rsidTr="00D00238">
              <w:tc>
                <w:tcPr>
                  <w:tcW w:w="2016" w:type="dxa"/>
                  <w:vMerge/>
                </w:tcPr>
                <w:p w14:paraId="204BCC1B" w14:textId="77777777" w:rsidR="00062DEC" w:rsidRPr="00881B44" w:rsidRDefault="00062DEC" w:rsidP="00D00238">
                  <w:pPr>
                    <w:spacing w:after="0" w:line="240" w:lineRule="auto"/>
                    <w:jc w:val="both"/>
                    <w:rPr>
                      <w:rFonts w:ascii="Times New Roman" w:hAnsi="Times New Roman"/>
                      <w:b/>
                      <w:sz w:val="24"/>
                      <w:szCs w:val="24"/>
                    </w:rPr>
                  </w:pPr>
                </w:p>
              </w:tc>
              <w:tc>
                <w:tcPr>
                  <w:tcW w:w="1308" w:type="dxa"/>
                  <w:vMerge/>
                </w:tcPr>
                <w:p w14:paraId="16E1DBE3" w14:textId="77777777" w:rsidR="00062DEC" w:rsidRPr="00881B44" w:rsidRDefault="00062DEC" w:rsidP="00D00238">
                  <w:pPr>
                    <w:spacing w:after="0" w:line="240" w:lineRule="auto"/>
                    <w:jc w:val="both"/>
                    <w:rPr>
                      <w:rFonts w:ascii="Times New Roman" w:hAnsi="Times New Roman"/>
                      <w:b/>
                      <w:sz w:val="24"/>
                      <w:szCs w:val="24"/>
                    </w:rPr>
                  </w:pPr>
                </w:p>
              </w:tc>
              <w:tc>
                <w:tcPr>
                  <w:tcW w:w="1227" w:type="dxa"/>
                  <w:vMerge/>
                </w:tcPr>
                <w:p w14:paraId="71BD5027"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E5B8B7"/>
                </w:tcPr>
                <w:p w14:paraId="06B8ED52" w14:textId="77777777" w:rsidR="00062DEC" w:rsidRPr="00881B44" w:rsidRDefault="00062DEC" w:rsidP="00D00238">
                  <w:pPr>
                    <w:spacing w:after="0" w:line="240" w:lineRule="auto"/>
                    <w:jc w:val="both"/>
                    <w:rPr>
                      <w:rFonts w:ascii="Times New Roman" w:hAnsi="Times New Roman"/>
                      <w:b/>
                    </w:rPr>
                  </w:pPr>
                  <w:r>
                    <w:rPr>
                      <w:rFonts w:ascii="Times New Roman" w:hAnsi="Times New Roman"/>
                      <w:b/>
                    </w:rPr>
                    <w:t>Wartość netto</w:t>
                  </w:r>
                </w:p>
              </w:tc>
              <w:tc>
                <w:tcPr>
                  <w:tcW w:w="1289" w:type="dxa"/>
                  <w:shd w:val="clear" w:color="auto" w:fill="E5B8B7"/>
                </w:tcPr>
                <w:p w14:paraId="7F750DB8" w14:textId="77777777" w:rsidR="00062DEC" w:rsidRPr="00881B44" w:rsidRDefault="00062DEC" w:rsidP="00D00238">
                  <w:pPr>
                    <w:spacing w:after="0" w:line="240" w:lineRule="auto"/>
                    <w:jc w:val="both"/>
                    <w:rPr>
                      <w:rFonts w:ascii="Times New Roman" w:hAnsi="Times New Roman"/>
                      <w:b/>
                    </w:rPr>
                  </w:pPr>
                  <w:r w:rsidRPr="00881B44">
                    <w:rPr>
                      <w:rFonts w:ascii="Times New Roman" w:hAnsi="Times New Roman"/>
                      <w:b/>
                    </w:rPr>
                    <w:t>VAT</w:t>
                  </w:r>
                </w:p>
              </w:tc>
              <w:tc>
                <w:tcPr>
                  <w:tcW w:w="1817" w:type="dxa"/>
                  <w:vMerge/>
                </w:tcPr>
                <w:p w14:paraId="489C4F1E"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21C0F026" w14:textId="77777777" w:rsidTr="00D00238">
              <w:tc>
                <w:tcPr>
                  <w:tcW w:w="8986" w:type="dxa"/>
                  <w:gridSpan w:val="6"/>
                  <w:shd w:val="clear" w:color="auto" w:fill="B2A1C7"/>
                </w:tcPr>
                <w:p w14:paraId="5EEC13D0"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 xml:space="preserve">I. Koszty określone w </w:t>
                  </w:r>
                  <w:r w:rsidRPr="00006B13">
                    <w:rPr>
                      <w:rFonts w:ascii="Times New Roman" w:hAnsi="Times New Roman"/>
                      <w:b/>
                      <w:sz w:val="24"/>
                      <w:szCs w:val="24"/>
                    </w:rPr>
                    <w:t>§ 17 ust. 1 rozporządzenia z wyłączeniem kosztów ogólnych</w:t>
                  </w:r>
                </w:p>
              </w:tc>
            </w:tr>
            <w:tr w:rsidR="00062DEC" w:rsidRPr="00881B44" w14:paraId="77CB6642" w14:textId="77777777" w:rsidTr="00D00238">
              <w:tc>
                <w:tcPr>
                  <w:tcW w:w="2016" w:type="dxa"/>
                </w:tcPr>
                <w:p w14:paraId="01C9B6A1"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326FE347"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096EFBC2"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01BCE73F"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46FFFDFB" w14:textId="77777777" w:rsidR="00062DEC" w:rsidRPr="00881B44" w:rsidRDefault="00062DEC" w:rsidP="00D00238">
                  <w:pPr>
                    <w:spacing w:after="0" w:line="240" w:lineRule="auto"/>
                    <w:jc w:val="both"/>
                    <w:rPr>
                      <w:rFonts w:ascii="Times New Roman" w:hAnsi="Times New Roman"/>
                      <w:b/>
                    </w:rPr>
                  </w:pPr>
                </w:p>
              </w:tc>
              <w:tc>
                <w:tcPr>
                  <w:tcW w:w="1817" w:type="dxa"/>
                </w:tcPr>
                <w:p w14:paraId="65BF5276"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13056118" w14:textId="77777777" w:rsidTr="00D00238">
              <w:tc>
                <w:tcPr>
                  <w:tcW w:w="2016" w:type="dxa"/>
                </w:tcPr>
                <w:p w14:paraId="511EF9AC"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2C5D1387"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09C2E5EE"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14FBA4AB"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14E8F95C" w14:textId="77777777" w:rsidR="00062DEC" w:rsidRPr="00881B44" w:rsidRDefault="00062DEC" w:rsidP="00D00238">
                  <w:pPr>
                    <w:spacing w:after="0" w:line="240" w:lineRule="auto"/>
                    <w:jc w:val="both"/>
                    <w:rPr>
                      <w:rFonts w:ascii="Times New Roman" w:hAnsi="Times New Roman"/>
                      <w:b/>
                    </w:rPr>
                  </w:pPr>
                </w:p>
              </w:tc>
              <w:tc>
                <w:tcPr>
                  <w:tcW w:w="1817" w:type="dxa"/>
                </w:tcPr>
                <w:p w14:paraId="48B2EB9A"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17298F0F" w14:textId="77777777" w:rsidTr="00D00238">
              <w:tc>
                <w:tcPr>
                  <w:tcW w:w="2016" w:type="dxa"/>
                </w:tcPr>
                <w:p w14:paraId="506A89A5"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222F5410"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0CB8AA7B"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2370DACC"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3B867ABC" w14:textId="77777777" w:rsidR="00062DEC" w:rsidRPr="00881B44" w:rsidRDefault="00062DEC" w:rsidP="00D00238">
                  <w:pPr>
                    <w:spacing w:after="0" w:line="240" w:lineRule="auto"/>
                    <w:jc w:val="both"/>
                    <w:rPr>
                      <w:rFonts w:ascii="Times New Roman" w:hAnsi="Times New Roman"/>
                      <w:b/>
                    </w:rPr>
                  </w:pPr>
                </w:p>
              </w:tc>
              <w:tc>
                <w:tcPr>
                  <w:tcW w:w="1817" w:type="dxa"/>
                </w:tcPr>
                <w:p w14:paraId="311F41BC"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200FBEC7" w14:textId="77777777" w:rsidTr="00D00238">
              <w:tc>
                <w:tcPr>
                  <w:tcW w:w="2016" w:type="dxa"/>
                </w:tcPr>
                <w:p w14:paraId="3061EA0C"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375C9FA8"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7765CCF0"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17741C62"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5C71A58E" w14:textId="77777777" w:rsidR="00062DEC" w:rsidRPr="00881B44" w:rsidRDefault="00062DEC" w:rsidP="00D00238">
                  <w:pPr>
                    <w:spacing w:after="0" w:line="240" w:lineRule="auto"/>
                    <w:jc w:val="both"/>
                    <w:rPr>
                      <w:rFonts w:ascii="Times New Roman" w:hAnsi="Times New Roman"/>
                      <w:b/>
                    </w:rPr>
                  </w:pPr>
                </w:p>
              </w:tc>
              <w:tc>
                <w:tcPr>
                  <w:tcW w:w="1817" w:type="dxa"/>
                </w:tcPr>
                <w:p w14:paraId="0EE91D25"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2EC6BAFB" w14:textId="77777777" w:rsidTr="00D00238">
              <w:tc>
                <w:tcPr>
                  <w:tcW w:w="4551" w:type="dxa"/>
                  <w:gridSpan w:val="3"/>
                  <w:shd w:val="clear" w:color="auto" w:fill="B2A1C7"/>
                </w:tcPr>
                <w:p w14:paraId="1716A3D3"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Suma</w:t>
                  </w:r>
                </w:p>
              </w:tc>
              <w:tc>
                <w:tcPr>
                  <w:tcW w:w="1329" w:type="dxa"/>
                  <w:shd w:val="clear" w:color="auto" w:fill="FFFFFF"/>
                </w:tcPr>
                <w:p w14:paraId="5A978CB9"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02FE8275" w14:textId="77777777" w:rsidR="00062DEC" w:rsidRPr="00881B44" w:rsidRDefault="00062DEC" w:rsidP="00D00238">
                  <w:pPr>
                    <w:spacing w:after="0" w:line="240" w:lineRule="auto"/>
                    <w:jc w:val="both"/>
                    <w:rPr>
                      <w:rFonts w:ascii="Times New Roman" w:hAnsi="Times New Roman"/>
                      <w:b/>
                    </w:rPr>
                  </w:pPr>
                </w:p>
              </w:tc>
              <w:tc>
                <w:tcPr>
                  <w:tcW w:w="1817" w:type="dxa"/>
                </w:tcPr>
                <w:p w14:paraId="78DF6F88"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t>
                  </w:r>
                </w:p>
              </w:tc>
            </w:tr>
            <w:tr w:rsidR="00062DEC" w:rsidRPr="00881B44" w14:paraId="306A083C" w14:textId="77777777" w:rsidTr="00D00238">
              <w:tc>
                <w:tcPr>
                  <w:tcW w:w="8986" w:type="dxa"/>
                  <w:gridSpan w:val="6"/>
                </w:tcPr>
                <w:p w14:paraId="1900026E"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6FF086DF" w14:textId="77777777" w:rsidTr="00D00238">
              <w:tc>
                <w:tcPr>
                  <w:tcW w:w="8986" w:type="dxa"/>
                  <w:gridSpan w:val="6"/>
                  <w:shd w:val="clear" w:color="auto" w:fill="B2A1C7"/>
                </w:tcPr>
                <w:p w14:paraId="6ECAAA34" w14:textId="77777777" w:rsidR="00062DEC" w:rsidRPr="00881B44" w:rsidRDefault="00062DEC" w:rsidP="00D00238">
                  <w:pPr>
                    <w:spacing w:after="0" w:line="240" w:lineRule="auto"/>
                    <w:rPr>
                      <w:rFonts w:ascii="Times New Roman" w:hAnsi="Times New Roman"/>
                      <w:b/>
                      <w:sz w:val="24"/>
                      <w:szCs w:val="24"/>
                    </w:rPr>
                  </w:pPr>
                  <w:r>
                    <w:rPr>
                      <w:rFonts w:ascii="Times New Roman" w:hAnsi="Times New Roman"/>
                      <w:b/>
                      <w:sz w:val="24"/>
                      <w:szCs w:val="24"/>
                    </w:rPr>
                    <w:t xml:space="preserve">II. </w:t>
                  </w:r>
                  <w:r w:rsidRPr="00006B13">
                    <w:rPr>
                      <w:rFonts w:ascii="Times New Roman" w:hAnsi="Times New Roman"/>
                      <w:b/>
                      <w:sz w:val="24"/>
                      <w:szCs w:val="24"/>
                    </w:rPr>
                    <w:t xml:space="preserve">Koszty ogólne </w:t>
                  </w:r>
                </w:p>
              </w:tc>
            </w:tr>
            <w:tr w:rsidR="00062DEC" w:rsidRPr="00881B44" w14:paraId="21283209" w14:textId="77777777" w:rsidTr="00D00238">
              <w:tc>
                <w:tcPr>
                  <w:tcW w:w="2016" w:type="dxa"/>
                </w:tcPr>
                <w:p w14:paraId="79730E1F"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4DF1B7DE"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4D279C2F"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039F9D6E"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1D673D16" w14:textId="77777777" w:rsidR="00062DEC" w:rsidRPr="00881B44" w:rsidRDefault="00062DEC" w:rsidP="00D00238">
                  <w:pPr>
                    <w:spacing w:after="0" w:line="240" w:lineRule="auto"/>
                    <w:jc w:val="both"/>
                    <w:rPr>
                      <w:rFonts w:ascii="Times New Roman" w:hAnsi="Times New Roman"/>
                      <w:b/>
                    </w:rPr>
                  </w:pPr>
                </w:p>
              </w:tc>
              <w:tc>
                <w:tcPr>
                  <w:tcW w:w="1817" w:type="dxa"/>
                </w:tcPr>
                <w:p w14:paraId="1C9F2A58"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3312E8EA" w14:textId="77777777" w:rsidTr="00D00238">
              <w:tc>
                <w:tcPr>
                  <w:tcW w:w="2016" w:type="dxa"/>
                </w:tcPr>
                <w:p w14:paraId="1E14425D"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0A429B04"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3841A8E4"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49F914C2"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739E3FD3" w14:textId="77777777" w:rsidR="00062DEC" w:rsidRPr="00881B44" w:rsidRDefault="00062DEC" w:rsidP="00D00238">
                  <w:pPr>
                    <w:spacing w:after="0" w:line="240" w:lineRule="auto"/>
                    <w:jc w:val="both"/>
                    <w:rPr>
                      <w:rFonts w:ascii="Times New Roman" w:hAnsi="Times New Roman"/>
                      <w:b/>
                    </w:rPr>
                  </w:pPr>
                </w:p>
              </w:tc>
              <w:tc>
                <w:tcPr>
                  <w:tcW w:w="1817" w:type="dxa"/>
                </w:tcPr>
                <w:p w14:paraId="19036A54"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38B1DEEE" w14:textId="77777777" w:rsidTr="00D00238">
              <w:tc>
                <w:tcPr>
                  <w:tcW w:w="2016" w:type="dxa"/>
                </w:tcPr>
                <w:p w14:paraId="777E2F06"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3EDEE71A"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085495E8"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3007A75F"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30ACA2EE" w14:textId="77777777" w:rsidR="00062DEC" w:rsidRPr="00881B44" w:rsidRDefault="00062DEC" w:rsidP="00D00238">
                  <w:pPr>
                    <w:spacing w:after="0" w:line="240" w:lineRule="auto"/>
                    <w:jc w:val="both"/>
                    <w:rPr>
                      <w:rFonts w:ascii="Times New Roman" w:hAnsi="Times New Roman"/>
                      <w:b/>
                    </w:rPr>
                  </w:pPr>
                </w:p>
              </w:tc>
              <w:tc>
                <w:tcPr>
                  <w:tcW w:w="1817" w:type="dxa"/>
                </w:tcPr>
                <w:p w14:paraId="69F35FDF"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030DE49C" w14:textId="77777777" w:rsidTr="00D00238">
              <w:tc>
                <w:tcPr>
                  <w:tcW w:w="2016" w:type="dxa"/>
                </w:tcPr>
                <w:p w14:paraId="1AC2200A" w14:textId="77777777" w:rsidR="00062DEC" w:rsidRPr="00881B44" w:rsidRDefault="00062DEC" w:rsidP="00D00238">
                  <w:pPr>
                    <w:spacing w:after="0" w:line="240" w:lineRule="auto"/>
                    <w:jc w:val="both"/>
                    <w:rPr>
                      <w:rFonts w:ascii="Times New Roman" w:hAnsi="Times New Roman"/>
                      <w:b/>
                      <w:sz w:val="24"/>
                      <w:szCs w:val="24"/>
                    </w:rPr>
                  </w:pPr>
                </w:p>
              </w:tc>
              <w:tc>
                <w:tcPr>
                  <w:tcW w:w="1308" w:type="dxa"/>
                </w:tcPr>
                <w:p w14:paraId="2453CF5D" w14:textId="77777777" w:rsidR="00062DEC" w:rsidRPr="00881B44" w:rsidRDefault="00062DEC" w:rsidP="00D00238">
                  <w:pPr>
                    <w:spacing w:after="0" w:line="240" w:lineRule="auto"/>
                    <w:jc w:val="both"/>
                    <w:rPr>
                      <w:rFonts w:ascii="Times New Roman" w:hAnsi="Times New Roman"/>
                      <w:b/>
                      <w:sz w:val="24"/>
                      <w:szCs w:val="24"/>
                    </w:rPr>
                  </w:pPr>
                </w:p>
              </w:tc>
              <w:tc>
                <w:tcPr>
                  <w:tcW w:w="1227" w:type="dxa"/>
                </w:tcPr>
                <w:p w14:paraId="3E46F14F" w14:textId="77777777" w:rsidR="00062DEC" w:rsidRPr="00881B44" w:rsidRDefault="00062DEC" w:rsidP="00D00238">
                  <w:pPr>
                    <w:spacing w:after="0" w:line="240" w:lineRule="auto"/>
                    <w:jc w:val="both"/>
                    <w:rPr>
                      <w:rFonts w:ascii="Times New Roman" w:hAnsi="Times New Roman"/>
                      <w:b/>
                      <w:sz w:val="24"/>
                      <w:szCs w:val="24"/>
                    </w:rPr>
                  </w:pPr>
                </w:p>
              </w:tc>
              <w:tc>
                <w:tcPr>
                  <w:tcW w:w="1329" w:type="dxa"/>
                  <w:shd w:val="clear" w:color="auto" w:fill="FFFFFF"/>
                </w:tcPr>
                <w:p w14:paraId="42A44B53"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33EA9102" w14:textId="77777777" w:rsidR="00062DEC" w:rsidRPr="00881B44" w:rsidRDefault="00062DEC" w:rsidP="00D00238">
                  <w:pPr>
                    <w:spacing w:after="0" w:line="240" w:lineRule="auto"/>
                    <w:jc w:val="both"/>
                    <w:rPr>
                      <w:rFonts w:ascii="Times New Roman" w:hAnsi="Times New Roman"/>
                      <w:b/>
                    </w:rPr>
                  </w:pPr>
                </w:p>
              </w:tc>
              <w:tc>
                <w:tcPr>
                  <w:tcW w:w="1817" w:type="dxa"/>
                </w:tcPr>
                <w:p w14:paraId="48C9DC1B"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47720F73" w14:textId="77777777" w:rsidTr="00D00238">
              <w:tc>
                <w:tcPr>
                  <w:tcW w:w="4551" w:type="dxa"/>
                  <w:gridSpan w:val="3"/>
                  <w:shd w:val="clear" w:color="auto" w:fill="B2A1C7"/>
                </w:tcPr>
                <w:p w14:paraId="4707DE42"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Suma</w:t>
                  </w:r>
                </w:p>
              </w:tc>
              <w:tc>
                <w:tcPr>
                  <w:tcW w:w="1329" w:type="dxa"/>
                  <w:shd w:val="clear" w:color="auto" w:fill="FFFFFF"/>
                </w:tcPr>
                <w:p w14:paraId="13E65C8E"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07795E26" w14:textId="77777777" w:rsidR="00062DEC" w:rsidRPr="00881B44" w:rsidRDefault="00062DEC" w:rsidP="00D00238">
                  <w:pPr>
                    <w:spacing w:after="0" w:line="240" w:lineRule="auto"/>
                    <w:jc w:val="both"/>
                    <w:rPr>
                      <w:rFonts w:ascii="Times New Roman" w:hAnsi="Times New Roman"/>
                      <w:b/>
                    </w:rPr>
                  </w:pPr>
                </w:p>
              </w:tc>
              <w:tc>
                <w:tcPr>
                  <w:tcW w:w="1817" w:type="dxa"/>
                </w:tcPr>
                <w:p w14:paraId="561D91E0"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t>
                  </w:r>
                </w:p>
              </w:tc>
            </w:tr>
            <w:tr w:rsidR="00062DEC" w:rsidRPr="00881B44" w14:paraId="216A2FDF" w14:textId="77777777" w:rsidTr="00D00238">
              <w:tc>
                <w:tcPr>
                  <w:tcW w:w="4551" w:type="dxa"/>
                  <w:gridSpan w:val="3"/>
                  <w:shd w:val="clear" w:color="auto" w:fill="D99594"/>
                </w:tcPr>
                <w:p w14:paraId="7DC776C8"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Suma kosztów kwalifkowalnych I + II</w:t>
                  </w:r>
                </w:p>
              </w:tc>
              <w:tc>
                <w:tcPr>
                  <w:tcW w:w="1329" w:type="dxa"/>
                  <w:shd w:val="clear" w:color="auto" w:fill="FFFFFF"/>
                </w:tcPr>
                <w:p w14:paraId="6824C5D9" w14:textId="77777777" w:rsidR="00062DEC" w:rsidRPr="00881B44" w:rsidRDefault="00062DEC" w:rsidP="00D00238">
                  <w:pPr>
                    <w:spacing w:after="0" w:line="240" w:lineRule="auto"/>
                    <w:jc w:val="both"/>
                    <w:rPr>
                      <w:rFonts w:ascii="Times New Roman" w:hAnsi="Times New Roman"/>
                      <w:b/>
                    </w:rPr>
                  </w:pPr>
                </w:p>
              </w:tc>
              <w:tc>
                <w:tcPr>
                  <w:tcW w:w="1289" w:type="dxa"/>
                  <w:shd w:val="clear" w:color="auto" w:fill="FFFFFF"/>
                </w:tcPr>
                <w:p w14:paraId="65C704F3" w14:textId="77777777" w:rsidR="00062DEC" w:rsidRPr="00881B44" w:rsidRDefault="00062DEC" w:rsidP="00D00238">
                  <w:pPr>
                    <w:spacing w:after="0" w:line="240" w:lineRule="auto"/>
                    <w:jc w:val="both"/>
                    <w:rPr>
                      <w:rFonts w:ascii="Times New Roman" w:hAnsi="Times New Roman"/>
                      <w:b/>
                    </w:rPr>
                  </w:pPr>
                </w:p>
              </w:tc>
              <w:tc>
                <w:tcPr>
                  <w:tcW w:w="1817" w:type="dxa"/>
                </w:tcPr>
                <w:p w14:paraId="1F15C66E"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t>
                  </w:r>
                </w:p>
              </w:tc>
            </w:tr>
          </w:tbl>
          <w:p w14:paraId="01BB438D" w14:textId="77777777" w:rsidR="00062DEC" w:rsidRPr="00DB2621" w:rsidRDefault="00062DEC" w:rsidP="00D00238">
            <w:pPr>
              <w:spacing w:after="0" w:line="240" w:lineRule="auto"/>
              <w:jc w:val="both"/>
              <w:rPr>
                <w:rFonts w:ascii="Times New Roman" w:hAnsi="Times New Roman"/>
                <w:b/>
                <w:sz w:val="24"/>
                <w:szCs w:val="24"/>
              </w:rPr>
            </w:pPr>
          </w:p>
        </w:tc>
      </w:tr>
      <w:tr w:rsidR="00062DEC" w:rsidRPr="009E1A1A" w14:paraId="420DDD00" w14:textId="77777777" w:rsidTr="00D00238">
        <w:trPr>
          <w:trHeight w:val="532"/>
        </w:trPr>
        <w:tc>
          <w:tcPr>
            <w:tcW w:w="9288" w:type="dxa"/>
            <w:shd w:val="clear" w:color="auto" w:fill="BFBFBF"/>
          </w:tcPr>
          <w:p w14:paraId="12E460AC" w14:textId="77777777" w:rsidR="00062DEC" w:rsidRDefault="00062DEC" w:rsidP="00D00238">
            <w:pPr>
              <w:spacing w:after="0" w:line="240" w:lineRule="auto"/>
              <w:jc w:val="both"/>
              <w:rPr>
                <w:rFonts w:ascii="Times New Roman" w:hAnsi="Times New Roman"/>
                <w:b/>
                <w:sz w:val="24"/>
                <w:szCs w:val="24"/>
              </w:rPr>
            </w:pPr>
          </w:p>
          <w:p w14:paraId="5E5D72E6" w14:textId="77777777" w:rsidR="00062DEC" w:rsidRPr="00EF7C8E"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Uzasadnienie racjonalności poniesienia kosztów:</w:t>
            </w:r>
          </w:p>
        </w:tc>
      </w:tr>
      <w:tr w:rsidR="00062DEC" w:rsidRPr="009E1A1A" w14:paraId="51AC5433" w14:textId="77777777" w:rsidTr="00D00238">
        <w:trPr>
          <w:trHeight w:val="1656"/>
        </w:trPr>
        <w:tc>
          <w:tcPr>
            <w:tcW w:w="9288" w:type="dxa"/>
          </w:tcPr>
          <w:p w14:paraId="28E41953" w14:textId="77777777" w:rsidR="00062DEC" w:rsidRDefault="00062DEC" w:rsidP="00D00238">
            <w:pPr>
              <w:spacing w:after="0" w:line="240" w:lineRule="auto"/>
              <w:jc w:val="both"/>
              <w:rPr>
                <w:rFonts w:ascii="Times New Roman" w:hAnsi="Times New Roman"/>
                <w:b/>
                <w:sz w:val="24"/>
                <w:szCs w:val="24"/>
              </w:rPr>
            </w:pPr>
          </w:p>
        </w:tc>
      </w:tr>
      <w:tr w:rsidR="00062DEC" w:rsidRPr="009E1A1A" w14:paraId="0F60275F" w14:textId="77777777" w:rsidTr="00D00238">
        <w:tc>
          <w:tcPr>
            <w:tcW w:w="9288" w:type="dxa"/>
          </w:tcPr>
          <w:p w14:paraId="5B271A91" w14:textId="77777777" w:rsidR="00062DEC" w:rsidRPr="00D305AB" w:rsidRDefault="00062DEC" w:rsidP="00D00238">
            <w:pPr>
              <w:spacing w:after="0" w:line="240" w:lineRule="auto"/>
              <w:jc w:val="both"/>
              <w:rPr>
                <w:rFonts w:ascii="Times New Roman" w:hAnsi="Times New Roman"/>
                <w:b/>
                <w:color w:val="000000"/>
                <w:sz w:val="24"/>
                <w:szCs w:val="24"/>
              </w:rPr>
            </w:pPr>
            <w:r w:rsidRPr="00D305AB">
              <w:rPr>
                <w:rFonts w:ascii="Times New Roman" w:hAnsi="Times New Roman"/>
                <w:b/>
                <w:color w:val="000000"/>
                <w:sz w:val="24"/>
                <w:szCs w:val="24"/>
              </w:rPr>
              <w:t>Oświadczenia i zobowiązania Grantobiorcy (wypełnia Wnioskodawca)</w:t>
            </w:r>
          </w:p>
          <w:p w14:paraId="0633180D" w14:textId="77777777" w:rsidR="00062DEC" w:rsidRPr="00D305AB" w:rsidRDefault="00062DEC" w:rsidP="00D00238">
            <w:pPr>
              <w:spacing w:after="0" w:line="240" w:lineRule="auto"/>
              <w:jc w:val="both"/>
              <w:rPr>
                <w:rFonts w:ascii="Times New Roman" w:hAnsi="Times New Roman"/>
                <w:color w:val="000000"/>
                <w:sz w:val="24"/>
                <w:szCs w:val="24"/>
              </w:rPr>
            </w:pPr>
          </w:p>
          <w:p w14:paraId="712E695C" w14:textId="77777777" w:rsidR="00062DEC" w:rsidRPr="00D305AB" w:rsidRDefault="00062DEC" w:rsidP="00DA62CD">
            <w:pPr>
              <w:numPr>
                <w:ilvl w:val="0"/>
                <w:numId w:val="72"/>
              </w:numPr>
              <w:spacing w:after="0" w:line="360" w:lineRule="auto"/>
              <w:jc w:val="both"/>
              <w:rPr>
                <w:rFonts w:ascii="Times New Roman" w:hAnsi="Times New Roman"/>
                <w:color w:val="000000"/>
                <w:sz w:val="24"/>
                <w:szCs w:val="24"/>
              </w:rPr>
            </w:pPr>
            <w:r w:rsidRPr="00D305AB">
              <w:rPr>
                <w:rFonts w:ascii="Times New Roman" w:hAnsi="Times New Roman"/>
                <w:color w:val="000000"/>
                <w:sz w:val="24"/>
                <w:szCs w:val="24"/>
              </w:rPr>
              <w:t>Wnioskuję o przyznanie pomocy finansowej w wysokości ………………………..</w:t>
            </w:r>
          </w:p>
          <w:p w14:paraId="1C8CE8EF" w14:textId="77777777" w:rsidR="00062DEC" w:rsidRPr="00D305AB" w:rsidRDefault="00062DEC" w:rsidP="00D00238">
            <w:pPr>
              <w:spacing w:after="0" w:line="360" w:lineRule="auto"/>
              <w:jc w:val="both"/>
              <w:rPr>
                <w:rFonts w:ascii="Times New Roman" w:hAnsi="Times New Roman"/>
                <w:color w:val="000000"/>
                <w:sz w:val="24"/>
                <w:szCs w:val="24"/>
              </w:rPr>
            </w:pPr>
            <w:r w:rsidRPr="00D305AB">
              <w:rPr>
                <w:rFonts w:ascii="Times New Roman" w:hAnsi="Times New Roman"/>
                <w:color w:val="000000"/>
                <w:sz w:val="24"/>
                <w:szCs w:val="24"/>
              </w:rPr>
              <w:t>(słownie)……………………………………………………………………………. złotych</w:t>
            </w:r>
          </w:p>
          <w:p w14:paraId="64D0CBB3" w14:textId="77777777" w:rsidR="00062DEC" w:rsidRPr="00D305AB" w:rsidRDefault="00062DEC" w:rsidP="00DA62CD">
            <w:pPr>
              <w:numPr>
                <w:ilvl w:val="0"/>
                <w:numId w:val="72"/>
              </w:numPr>
              <w:spacing w:after="0" w:line="360" w:lineRule="auto"/>
              <w:jc w:val="both"/>
              <w:rPr>
                <w:rFonts w:ascii="Times New Roman" w:hAnsi="Times New Roman"/>
                <w:color w:val="000000"/>
                <w:sz w:val="24"/>
                <w:szCs w:val="24"/>
              </w:rPr>
            </w:pPr>
            <w:r w:rsidRPr="00D305AB">
              <w:rPr>
                <w:rFonts w:ascii="Times New Roman" w:hAnsi="Times New Roman"/>
                <w:color w:val="000000"/>
                <w:sz w:val="24"/>
                <w:szCs w:val="24"/>
              </w:rPr>
              <w:t>Wnioskuję o wypłatę zaliczki kosztów kwalifikowanych operacji w wysokości 70%, tj. …………………………………………………………………………………….</w:t>
            </w:r>
          </w:p>
          <w:p w14:paraId="392378AE" w14:textId="77777777" w:rsidR="00062DEC" w:rsidRPr="00D305AB" w:rsidRDefault="00062DEC" w:rsidP="00D00238">
            <w:pPr>
              <w:spacing w:after="0" w:line="360" w:lineRule="auto"/>
              <w:ind w:left="720"/>
              <w:jc w:val="both"/>
              <w:rPr>
                <w:rFonts w:ascii="Times New Roman" w:hAnsi="Times New Roman"/>
                <w:color w:val="000000"/>
                <w:sz w:val="24"/>
                <w:szCs w:val="24"/>
              </w:rPr>
            </w:pPr>
            <w:r w:rsidRPr="00D305AB">
              <w:rPr>
                <w:rFonts w:ascii="Times New Roman" w:hAnsi="Times New Roman"/>
                <w:color w:val="000000"/>
                <w:sz w:val="24"/>
                <w:szCs w:val="24"/>
              </w:rPr>
              <w:t>(słownie)……………………………………………………… złotych.</w:t>
            </w:r>
          </w:p>
          <w:p w14:paraId="20D97F35" w14:textId="77777777" w:rsidR="00062DEC" w:rsidRPr="00D305AB" w:rsidRDefault="00062DEC" w:rsidP="00DA62CD">
            <w:pPr>
              <w:numPr>
                <w:ilvl w:val="0"/>
                <w:numId w:val="72"/>
              </w:numPr>
              <w:spacing w:after="0" w:line="240" w:lineRule="auto"/>
              <w:jc w:val="both"/>
              <w:rPr>
                <w:rFonts w:ascii="Times New Roman" w:hAnsi="Times New Roman"/>
                <w:color w:val="000000"/>
                <w:sz w:val="24"/>
                <w:szCs w:val="24"/>
              </w:rPr>
            </w:pPr>
            <w:r w:rsidRPr="00D305AB">
              <w:rPr>
                <w:rFonts w:ascii="Times New Roman" w:hAnsi="Times New Roman"/>
                <w:color w:val="000000"/>
                <w:sz w:val="24"/>
                <w:szCs w:val="24"/>
              </w:rPr>
              <w:t xml:space="preserve">Jednocześnie oświadczam, że </w:t>
            </w:r>
          </w:p>
          <w:p w14:paraId="52F1DF7B" w14:textId="77777777" w:rsidR="00062DEC" w:rsidRPr="009E38C7" w:rsidRDefault="00062DEC" w:rsidP="00DA62CD">
            <w:pPr>
              <w:numPr>
                <w:ilvl w:val="0"/>
                <w:numId w:val="73"/>
              </w:numPr>
              <w:spacing w:after="0" w:line="240" w:lineRule="auto"/>
              <w:jc w:val="both"/>
              <w:rPr>
                <w:rFonts w:ascii="Times New Roman" w:hAnsi="Times New Roman"/>
                <w:color w:val="000000"/>
                <w:sz w:val="24"/>
                <w:szCs w:val="24"/>
              </w:rPr>
            </w:pPr>
            <w:r w:rsidRPr="00D305AB">
              <w:rPr>
                <w:rFonts w:ascii="Times New Roman" w:hAnsi="Times New Roman"/>
                <w:color w:val="000000"/>
                <w:sz w:val="24"/>
                <w:szCs w:val="24"/>
              </w:rPr>
              <w:t>znane są mi zasady przyznawania i wypłaty pomocy w ramach grantu, w szczególności związanych z prefinansowaniem grantu, jeśli LGD przewiduje możliwości prefinansowania;</w:t>
            </w:r>
          </w:p>
          <w:p w14:paraId="2417599C" w14:textId="77777777" w:rsidR="00062DEC" w:rsidRPr="00D305AB" w:rsidRDefault="00062DEC" w:rsidP="00DA62CD">
            <w:pPr>
              <w:numPr>
                <w:ilvl w:val="0"/>
                <w:numId w:val="73"/>
              </w:numPr>
              <w:spacing w:after="0" w:line="240" w:lineRule="auto"/>
              <w:jc w:val="both"/>
              <w:rPr>
                <w:rFonts w:ascii="Times New Roman" w:hAnsi="Times New Roman"/>
                <w:color w:val="000000"/>
                <w:sz w:val="24"/>
                <w:szCs w:val="24"/>
              </w:rPr>
            </w:pPr>
            <w:r w:rsidRPr="00D305AB">
              <w:rPr>
                <w:rFonts w:ascii="Times New Roman" w:hAnsi="Times New Roman"/>
                <w:color w:val="000000"/>
                <w:sz w:val="24"/>
                <w:szCs w:val="24"/>
              </w:rPr>
              <w:t>nie finansuję zadania objętego grantem z innych środków publicznych, z wyjątkiem przypadku, o którym mowa w §4 ust. 3 pkt 1 rozporządzenia LSR</w:t>
            </w:r>
          </w:p>
          <w:p w14:paraId="2ED58D0A" w14:textId="77777777" w:rsidR="00062DEC" w:rsidRPr="00AB3773" w:rsidRDefault="00062DEC" w:rsidP="00DA62CD">
            <w:pPr>
              <w:numPr>
                <w:ilvl w:val="0"/>
                <w:numId w:val="73"/>
              </w:numPr>
              <w:spacing w:after="0" w:line="240" w:lineRule="auto"/>
              <w:jc w:val="both"/>
              <w:rPr>
                <w:rFonts w:ascii="Times New Roman" w:hAnsi="Times New Roman"/>
                <w:color w:val="000000"/>
                <w:sz w:val="24"/>
                <w:szCs w:val="24"/>
              </w:rPr>
            </w:pPr>
            <w:r w:rsidRPr="00AB3773">
              <w:rPr>
                <w:rFonts w:ascii="Times New Roman" w:hAnsi="Times New Roman"/>
                <w:color w:val="000000"/>
                <w:sz w:val="24"/>
                <w:szCs w:val="24"/>
              </w:rPr>
              <w:t>wyrażam zgodę na udostępnianie do Stowarzyszenia Lokalna Grupa Działania Bory Dolnośląskie i  przetwarzanie przez nie danych osobowych w celu realizacji Umowy, w tym na udostępnianie ich innym podmiotom w granicach niezbędnych dla realizacji Umowy zgodnie z ustawą z dnia 29 sierpnia 1997r. o ochronie danych osobowych (tj. Dz.U. 2016 poz. 922)</w:t>
            </w:r>
          </w:p>
          <w:p w14:paraId="51908A87"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 xml:space="preserve">że nie podlegam wykluczeniu z możliwości uzyskania wsparcia na podstawie art. 35 ust. 5 oraz 6 rozporządzenia delegowanego Komisji UE nr 640/2014 z dnia 11 marca 2014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wzajemnej zgodności (Dz. Urz. UE L 181 z 20.06.2014 r., str. 48); </w:t>
            </w:r>
          </w:p>
          <w:p w14:paraId="311F4B57"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że podmiot, który reprezentuję nie podlega zakazowi dostępu do środków publicznych, o których mowa w art. 5 ust. 3 pkt 4 ustawy z dnia 27.08.2009 r. o finansach publicznych (Dz.U. z 2013 r. poz. 885, z późń. zm.) na podstawie prawomocnego orzeczenia sądu;</w:t>
            </w:r>
          </w:p>
          <w:p w14:paraId="189A0A78" w14:textId="77777777" w:rsidR="00062DEC" w:rsidRPr="00AB3773" w:rsidRDefault="00062DEC" w:rsidP="00DA62CD">
            <w:pPr>
              <w:numPr>
                <w:ilvl w:val="0"/>
                <w:numId w:val="73"/>
              </w:numPr>
              <w:spacing w:after="0" w:line="240" w:lineRule="auto"/>
              <w:jc w:val="both"/>
              <w:rPr>
                <w:rFonts w:ascii="Times New Roman" w:hAnsi="Times New Roman"/>
                <w:color w:val="000000"/>
                <w:sz w:val="24"/>
                <w:szCs w:val="24"/>
              </w:rPr>
            </w:pPr>
            <w:r w:rsidRPr="00AB3773">
              <w:rPr>
                <w:rFonts w:ascii="Times New Roman" w:hAnsi="Times New Roman"/>
                <w:color w:val="000000"/>
                <w:sz w:val="24"/>
                <w:szCs w:val="24"/>
              </w:rPr>
              <w:t>nie mam prawnej możliwości odzyskania podatku VAT</w:t>
            </w:r>
          </w:p>
          <w:p w14:paraId="68906A78"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informacje zawarte we wniosku i załącznikach są prawdziwe i zgodne ze stanem prawnym i faktycznym, znane mi są skutki fałszywych oświadczeń wynikających z art. 297§ 1 ustawy z dnia 6.06.1997 r. Kodeks Karny (Dz.U. Nr 88, poz. 553 z póżn. zm.);</w:t>
            </w:r>
          </w:p>
          <w:p w14:paraId="07516560" w14:textId="77777777" w:rsidR="00062DEC" w:rsidRDefault="00062DEC" w:rsidP="00DA62CD">
            <w:pPr>
              <w:numPr>
                <w:ilvl w:val="0"/>
                <w:numId w:val="72"/>
              </w:numPr>
              <w:spacing w:after="0" w:line="240" w:lineRule="auto"/>
              <w:jc w:val="both"/>
              <w:rPr>
                <w:rFonts w:ascii="Times New Roman" w:hAnsi="Times New Roman"/>
                <w:sz w:val="24"/>
                <w:szCs w:val="24"/>
              </w:rPr>
            </w:pPr>
            <w:r>
              <w:rPr>
                <w:rFonts w:ascii="Times New Roman" w:hAnsi="Times New Roman"/>
                <w:sz w:val="24"/>
                <w:szCs w:val="24"/>
              </w:rPr>
              <w:t>Zobowiązuje się do</w:t>
            </w:r>
          </w:p>
          <w:p w14:paraId="58AAB6F1" w14:textId="77777777" w:rsidR="00062DEC" w:rsidRDefault="00062DEC" w:rsidP="00DA62CD">
            <w:pPr>
              <w:numPr>
                <w:ilvl w:val="0"/>
                <w:numId w:val="74"/>
              </w:numPr>
              <w:spacing w:after="0" w:line="240" w:lineRule="auto"/>
              <w:ind w:left="709" w:hanging="283"/>
              <w:jc w:val="both"/>
              <w:rPr>
                <w:rFonts w:ascii="Times New Roman" w:hAnsi="Times New Roman"/>
                <w:sz w:val="24"/>
                <w:szCs w:val="24"/>
              </w:rPr>
            </w:pPr>
            <w:r>
              <w:rPr>
                <w:rFonts w:ascii="Times New Roman" w:hAnsi="Times New Roman"/>
                <w:sz w:val="24"/>
                <w:szCs w:val="24"/>
              </w:rPr>
              <w:t>umożliwienia przeprowadzenia kontroli;</w:t>
            </w:r>
          </w:p>
          <w:p w14:paraId="283915B1" w14:textId="77777777" w:rsidR="00062DEC" w:rsidRDefault="00062DEC" w:rsidP="00DA62CD">
            <w:pPr>
              <w:numPr>
                <w:ilvl w:val="0"/>
                <w:numId w:val="74"/>
              </w:numPr>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prowadzenia oddzielnego systemu rachunkowości albo korzystania z odpowiedniego kodu rachunkowego;</w:t>
            </w:r>
          </w:p>
          <w:p w14:paraId="3101EE7C" w14:textId="77777777" w:rsidR="00062DEC" w:rsidRDefault="00062DEC" w:rsidP="00DA62CD">
            <w:pPr>
              <w:numPr>
                <w:ilvl w:val="0"/>
                <w:numId w:val="74"/>
              </w:numPr>
              <w:spacing w:after="0" w:line="240" w:lineRule="auto"/>
              <w:ind w:left="709" w:hanging="283"/>
              <w:jc w:val="both"/>
              <w:rPr>
                <w:rFonts w:ascii="Times New Roman" w:hAnsi="Times New Roman"/>
                <w:sz w:val="24"/>
                <w:szCs w:val="24"/>
              </w:rPr>
            </w:pPr>
            <w:r>
              <w:rPr>
                <w:rFonts w:ascii="Times New Roman" w:hAnsi="Times New Roman"/>
                <w:sz w:val="24"/>
                <w:szCs w:val="24"/>
              </w:rPr>
              <w:t>do stosowania Księgi wizualizacji znaku PROW 2014-2020</w:t>
            </w:r>
          </w:p>
          <w:p w14:paraId="3226D3F4" w14:textId="77777777" w:rsidR="00062DEC" w:rsidRDefault="00062DEC" w:rsidP="00D00238">
            <w:pPr>
              <w:spacing w:after="0" w:line="240" w:lineRule="auto"/>
              <w:ind w:left="426"/>
              <w:jc w:val="both"/>
              <w:rPr>
                <w:rFonts w:ascii="Times New Roman" w:hAnsi="Times New Roman"/>
                <w:sz w:val="24"/>
                <w:szCs w:val="24"/>
              </w:rPr>
            </w:pPr>
          </w:p>
          <w:p w14:paraId="169E075E" w14:textId="77777777" w:rsidR="00062DEC" w:rsidRDefault="00062DEC" w:rsidP="00D00238">
            <w:pPr>
              <w:spacing w:after="0" w:line="240" w:lineRule="auto"/>
              <w:ind w:left="426"/>
              <w:jc w:val="both"/>
              <w:rPr>
                <w:rFonts w:ascii="Times New Roman" w:hAnsi="Times New Roman"/>
                <w:sz w:val="24"/>
                <w:szCs w:val="24"/>
              </w:rPr>
            </w:pPr>
          </w:p>
          <w:p w14:paraId="478D5ED0" w14:textId="77777777" w:rsidR="00062DEC" w:rsidRDefault="00062DEC" w:rsidP="00D00238">
            <w:pPr>
              <w:spacing w:after="0" w:line="240" w:lineRule="auto"/>
              <w:ind w:left="426"/>
              <w:jc w:val="both"/>
              <w:rPr>
                <w:rFonts w:ascii="Times New Roman" w:hAnsi="Times New Roman"/>
                <w:sz w:val="24"/>
                <w:szCs w:val="24"/>
              </w:rPr>
            </w:pPr>
          </w:p>
          <w:p w14:paraId="157B3E36" w14:textId="77777777" w:rsidR="00062DEC" w:rsidRDefault="00062DEC" w:rsidP="00D00238">
            <w:pPr>
              <w:spacing w:after="0" w:line="240" w:lineRule="auto"/>
              <w:ind w:left="426"/>
              <w:jc w:val="both"/>
              <w:rPr>
                <w:rFonts w:ascii="Times New Roman" w:hAnsi="Times New Roman"/>
                <w:sz w:val="24"/>
                <w:szCs w:val="24"/>
              </w:rPr>
            </w:pPr>
          </w:p>
          <w:p w14:paraId="340E5FA1" w14:textId="77777777" w:rsidR="00062DEC" w:rsidRDefault="00062DEC" w:rsidP="00D00238">
            <w:pPr>
              <w:spacing w:after="0" w:line="240" w:lineRule="auto"/>
              <w:ind w:left="426"/>
              <w:jc w:val="both"/>
              <w:rPr>
                <w:rFonts w:ascii="Times New Roman" w:hAnsi="Times New Roman"/>
                <w:sz w:val="24"/>
                <w:szCs w:val="24"/>
              </w:rPr>
            </w:pPr>
            <w:r>
              <w:rPr>
                <w:rFonts w:ascii="Times New Roman" w:hAnsi="Times New Roman"/>
                <w:sz w:val="24"/>
                <w:szCs w:val="24"/>
              </w:rPr>
              <w:t>…………………………………..                            ……………………………………..</w:t>
            </w:r>
          </w:p>
          <w:p w14:paraId="26777E4E" w14:textId="77777777" w:rsidR="00062DEC" w:rsidRDefault="00062DEC" w:rsidP="00D00238">
            <w:pPr>
              <w:spacing w:after="0" w:line="240" w:lineRule="auto"/>
              <w:ind w:left="426"/>
              <w:jc w:val="both"/>
              <w:rPr>
                <w:rFonts w:ascii="Times New Roman" w:hAnsi="Times New Roman"/>
                <w:sz w:val="20"/>
                <w:szCs w:val="20"/>
              </w:rPr>
            </w:pPr>
            <w:r w:rsidRPr="00D606FB">
              <w:rPr>
                <w:rFonts w:ascii="Times New Roman" w:hAnsi="Times New Roman"/>
                <w:sz w:val="20"/>
                <w:szCs w:val="20"/>
              </w:rPr>
              <w:t>(miejscowość i data – dzień, miesiąc, rok)</w:t>
            </w:r>
            <w:r>
              <w:rPr>
                <w:rFonts w:ascii="Times New Roman" w:hAnsi="Times New Roman"/>
                <w:sz w:val="20"/>
                <w:szCs w:val="20"/>
              </w:rPr>
              <w:t xml:space="preserve">                 (podpis osoby/osób reprezentujących Wnioskodawcę/    </w:t>
            </w:r>
          </w:p>
          <w:p w14:paraId="51352F81" w14:textId="77777777" w:rsidR="00062DEC" w:rsidRPr="00D606FB" w:rsidRDefault="00062DEC" w:rsidP="00D00238">
            <w:pPr>
              <w:spacing w:after="0" w:line="240" w:lineRule="auto"/>
              <w:ind w:left="426"/>
              <w:rPr>
                <w:rFonts w:ascii="Times New Roman" w:hAnsi="Times New Roman"/>
                <w:sz w:val="20"/>
                <w:szCs w:val="20"/>
              </w:rPr>
            </w:pPr>
            <w:r>
              <w:rPr>
                <w:rFonts w:ascii="Times New Roman" w:hAnsi="Times New Roman"/>
                <w:sz w:val="20"/>
                <w:szCs w:val="20"/>
              </w:rPr>
              <w:t xml:space="preserve">                        Pełnomocnika)</w:t>
            </w:r>
          </w:p>
          <w:p w14:paraId="006C5869" w14:textId="77777777" w:rsidR="00062DEC" w:rsidRDefault="00062DEC" w:rsidP="00D00238">
            <w:pPr>
              <w:spacing w:after="0" w:line="240" w:lineRule="auto"/>
              <w:jc w:val="both"/>
              <w:rPr>
                <w:rFonts w:ascii="Times New Roman" w:hAnsi="Times New Roman"/>
                <w:b/>
                <w:sz w:val="24"/>
                <w:szCs w:val="24"/>
              </w:rPr>
            </w:pPr>
          </w:p>
          <w:p w14:paraId="578860E0" w14:textId="77777777" w:rsidR="00062DEC" w:rsidRDefault="00062DEC" w:rsidP="00D00238">
            <w:pPr>
              <w:spacing w:after="0" w:line="240" w:lineRule="auto"/>
              <w:jc w:val="both"/>
              <w:rPr>
                <w:rFonts w:ascii="Times New Roman" w:hAnsi="Times New Roman"/>
                <w:b/>
                <w:sz w:val="24"/>
                <w:szCs w:val="24"/>
              </w:rPr>
            </w:pPr>
          </w:p>
          <w:p w14:paraId="25F95C13" w14:textId="77777777" w:rsidR="00062DEC" w:rsidRPr="00242697" w:rsidRDefault="00062DEC" w:rsidP="00D00238">
            <w:pPr>
              <w:spacing w:after="0" w:line="240" w:lineRule="auto"/>
              <w:jc w:val="both"/>
              <w:rPr>
                <w:rFonts w:ascii="Times New Roman" w:hAnsi="Times New Roman"/>
                <w:b/>
                <w:sz w:val="24"/>
                <w:szCs w:val="24"/>
              </w:rPr>
            </w:pPr>
            <w:r w:rsidRPr="00242697">
              <w:rPr>
                <w:rFonts w:ascii="Times New Roman" w:hAnsi="Times New Roman"/>
                <w:b/>
                <w:sz w:val="24"/>
                <w:szCs w:val="24"/>
              </w:rPr>
              <w:t>Wykaz załączników (wypełnia 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1190"/>
              <w:gridCol w:w="839"/>
              <w:gridCol w:w="924"/>
            </w:tblGrid>
            <w:tr w:rsidR="00062DEC" w:rsidRPr="00830D77" w14:paraId="647710A5" w14:textId="77777777" w:rsidTr="00D00238">
              <w:tc>
                <w:tcPr>
                  <w:tcW w:w="7171" w:type="dxa"/>
                  <w:gridSpan w:val="2"/>
                </w:tcPr>
                <w:p w14:paraId="6A4E1D04" w14:textId="77777777" w:rsidR="00062DEC" w:rsidRPr="00830D77" w:rsidRDefault="00062DEC" w:rsidP="00D00238">
                  <w:pPr>
                    <w:spacing w:after="0" w:line="240" w:lineRule="auto"/>
                    <w:jc w:val="both"/>
                    <w:rPr>
                      <w:rFonts w:ascii="Times New Roman" w:hAnsi="Times New Roman"/>
                      <w:sz w:val="24"/>
                      <w:szCs w:val="24"/>
                    </w:rPr>
                  </w:pPr>
                  <w:r w:rsidRPr="00830D77">
                    <w:rPr>
                      <w:rFonts w:ascii="Times New Roman" w:hAnsi="Times New Roman"/>
                      <w:sz w:val="24"/>
                      <w:szCs w:val="24"/>
                    </w:rPr>
                    <w:t>Nazwa dokumentu</w:t>
                  </w:r>
                </w:p>
              </w:tc>
              <w:tc>
                <w:tcPr>
                  <w:tcW w:w="839" w:type="dxa"/>
                </w:tcPr>
                <w:p w14:paraId="51BC13AB" w14:textId="77777777" w:rsidR="00062DEC" w:rsidRPr="00830D77" w:rsidRDefault="00062DEC" w:rsidP="00D00238">
                  <w:pPr>
                    <w:spacing w:after="0" w:line="240" w:lineRule="auto"/>
                    <w:jc w:val="both"/>
                    <w:rPr>
                      <w:rFonts w:ascii="Times New Roman" w:hAnsi="Times New Roman"/>
                      <w:sz w:val="24"/>
                      <w:szCs w:val="24"/>
                    </w:rPr>
                  </w:pPr>
                  <w:r w:rsidRPr="00830D77">
                    <w:rPr>
                      <w:rFonts w:ascii="Times New Roman" w:hAnsi="Times New Roman"/>
                      <w:sz w:val="24"/>
                      <w:szCs w:val="24"/>
                    </w:rPr>
                    <w:t>TAK</w:t>
                  </w:r>
                </w:p>
              </w:tc>
              <w:tc>
                <w:tcPr>
                  <w:tcW w:w="976" w:type="dxa"/>
                </w:tcPr>
                <w:p w14:paraId="374B7292"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NIE</w:t>
                  </w:r>
                </w:p>
              </w:tc>
            </w:tr>
            <w:tr w:rsidR="00062DEC" w:rsidRPr="00830D77" w14:paraId="5847253F" w14:textId="77777777" w:rsidTr="00D00238">
              <w:tc>
                <w:tcPr>
                  <w:tcW w:w="8986" w:type="dxa"/>
                  <w:gridSpan w:val="4"/>
                </w:tcPr>
                <w:p w14:paraId="46C68054" w14:textId="77777777" w:rsidR="00062DEC" w:rsidRPr="00AB3773" w:rsidRDefault="00062DEC" w:rsidP="00D00238">
                  <w:pPr>
                    <w:spacing w:after="0" w:line="240" w:lineRule="auto"/>
                    <w:jc w:val="center"/>
                    <w:rPr>
                      <w:rFonts w:ascii="Times New Roman" w:hAnsi="Times New Roman"/>
                      <w:b/>
                      <w:color w:val="000000"/>
                      <w:sz w:val="24"/>
                      <w:szCs w:val="24"/>
                    </w:rPr>
                  </w:pPr>
                  <w:r w:rsidRPr="00AB3773">
                    <w:rPr>
                      <w:rFonts w:ascii="Times New Roman" w:hAnsi="Times New Roman"/>
                      <w:b/>
                      <w:color w:val="000000"/>
                      <w:sz w:val="24"/>
                      <w:szCs w:val="24"/>
                    </w:rPr>
                    <w:t>Grupa nieformalna</w:t>
                  </w:r>
                </w:p>
                <w:p w14:paraId="4835F00E" w14:textId="77777777" w:rsidR="00062DEC" w:rsidRPr="00AB3773" w:rsidRDefault="00062DEC" w:rsidP="00D00238">
                  <w:pPr>
                    <w:spacing w:after="0" w:line="240" w:lineRule="auto"/>
                    <w:jc w:val="center"/>
                    <w:rPr>
                      <w:rFonts w:ascii="Times New Roman" w:hAnsi="Times New Roman"/>
                      <w:b/>
                      <w:strike/>
                      <w:color w:val="000000"/>
                      <w:sz w:val="24"/>
                      <w:szCs w:val="24"/>
                    </w:rPr>
                  </w:pPr>
                </w:p>
              </w:tc>
            </w:tr>
            <w:tr w:rsidR="00062DEC" w:rsidRPr="00830D77" w14:paraId="035570AB" w14:textId="77777777" w:rsidTr="00D00238">
              <w:tc>
                <w:tcPr>
                  <w:tcW w:w="5927" w:type="dxa"/>
                </w:tcPr>
                <w:p w14:paraId="3C6CCBC3" w14:textId="77777777" w:rsidR="00062DEC" w:rsidRPr="00A30A56" w:rsidRDefault="00062DEC" w:rsidP="00D00238">
                  <w:pPr>
                    <w:spacing w:after="0" w:line="240" w:lineRule="auto"/>
                    <w:jc w:val="both"/>
                    <w:rPr>
                      <w:rFonts w:ascii="Times New Roman" w:hAnsi="Times New Roman"/>
                      <w:sz w:val="24"/>
                      <w:szCs w:val="24"/>
                    </w:rPr>
                  </w:pPr>
                  <w:r w:rsidRPr="00A30A56">
                    <w:rPr>
                      <w:rFonts w:ascii="Times New Roman" w:hAnsi="Times New Roman"/>
                      <w:sz w:val="24"/>
                      <w:szCs w:val="24"/>
                    </w:rPr>
                    <w:t>1.Dowód tożsamości – kopia*</w:t>
                  </w:r>
                </w:p>
              </w:tc>
              <w:tc>
                <w:tcPr>
                  <w:tcW w:w="1244" w:type="dxa"/>
                </w:tcPr>
                <w:p w14:paraId="34D1C491" w14:textId="77777777" w:rsidR="00062DEC" w:rsidRPr="00A30A56" w:rsidRDefault="00062DEC" w:rsidP="00D00238">
                  <w:pPr>
                    <w:spacing w:after="0" w:line="240" w:lineRule="auto"/>
                    <w:jc w:val="both"/>
                    <w:rPr>
                      <w:rFonts w:ascii="Times New Roman" w:hAnsi="Times New Roman"/>
                      <w:sz w:val="24"/>
                      <w:szCs w:val="24"/>
                    </w:rPr>
                  </w:pPr>
                  <w:r w:rsidRPr="00A30A56">
                    <w:rPr>
                      <w:rFonts w:ascii="Times New Roman" w:hAnsi="Times New Roman"/>
                      <w:sz w:val="24"/>
                      <w:szCs w:val="24"/>
                    </w:rPr>
                    <w:t>Liczba</w:t>
                  </w:r>
                </w:p>
              </w:tc>
              <w:tc>
                <w:tcPr>
                  <w:tcW w:w="839" w:type="dxa"/>
                </w:tcPr>
                <w:p w14:paraId="6E6EC883" w14:textId="77777777" w:rsidR="00062DEC" w:rsidRPr="00A30A56" w:rsidRDefault="00062DEC" w:rsidP="00D00238">
                  <w:pPr>
                    <w:spacing w:after="0" w:line="240" w:lineRule="auto"/>
                    <w:jc w:val="both"/>
                    <w:rPr>
                      <w:rFonts w:ascii="Times New Roman" w:hAnsi="Times New Roman"/>
                      <w:sz w:val="24"/>
                      <w:szCs w:val="24"/>
                    </w:rPr>
                  </w:pPr>
                </w:p>
              </w:tc>
              <w:tc>
                <w:tcPr>
                  <w:tcW w:w="976" w:type="dxa"/>
                </w:tcPr>
                <w:p w14:paraId="2B0F41A0" w14:textId="77777777" w:rsidR="00062DEC" w:rsidRPr="00A30A56" w:rsidRDefault="00062DEC" w:rsidP="00D00238">
                  <w:pPr>
                    <w:spacing w:after="0" w:line="240" w:lineRule="auto"/>
                    <w:jc w:val="both"/>
                    <w:rPr>
                      <w:rFonts w:ascii="Times New Roman" w:hAnsi="Times New Roman"/>
                      <w:sz w:val="24"/>
                      <w:szCs w:val="24"/>
                    </w:rPr>
                  </w:pPr>
                </w:p>
              </w:tc>
            </w:tr>
            <w:tr w:rsidR="00062DEC" w:rsidRPr="00830D77" w14:paraId="4E24DE7B" w14:textId="77777777" w:rsidTr="00D00238">
              <w:tc>
                <w:tcPr>
                  <w:tcW w:w="5927" w:type="dxa"/>
                </w:tcPr>
                <w:p w14:paraId="7FD005EB" w14:textId="77777777" w:rsidR="00062DEC" w:rsidRPr="00A30A56" w:rsidRDefault="00062DEC" w:rsidP="00D00238">
                  <w:pPr>
                    <w:spacing w:after="0" w:line="240" w:lineRule="auto"/>
                    <w:jc w:val="both"/>
                    <w:rPr>
                      <w:rFonts w:ascii="Times New Roman" w:hAnsi="Times New Roman"/>
                      <w:sz w:val="24"/>
                      <w:szCs w:val="24"/>
                    </w:rPr>
                  </w:pPr>
                  <w:r w:rsidRPr="00A30A56">
                    <w:rPr>
                      <w:rFonts w:ascii="Times New Roman" w:hAnsi="Times New Roman"/>
                      <w:sz w:val="24"/>
                      <w:szCs w:val="24"/>
                    </w:rPr>
                    <w:t>2.Zaświadczenie o zameldowaniu z właściwej Ewidencji Ludności (na pobyt stały lub czasowy)</w:t>
                  </w:r>
                </w:p>
              </w:tc>
              <w:tc>
                <w:tcPr>
                  <w:tcW w:w="1244" w:type="dxa"/>
                </w:tcPr>
                <w:p w14:paraId="6A7FF23F" w14:textId="77777777" w:rsidR="00062DEC" w:rsidRPr="00A30A56" w:rsidRDefault="00062DEC" w:rsidP="00D00238">
                  <w:pPr>
                    <w:spacing w:after="0" w:line="240" w:lineRule="auto"/>
                    <w:jc w:val="both"/>
                    <w:rPr>
                      <w:rFonts w:ascii="Times New Roman" w:hAnsi="Times New Roman"/>
                      <w:sz w:val="24"/>
                      <w:szCs w:val="24"/>
                    </w:rPr>
                  </w:pPr>
                  <w:r w:rsidRPr="00A30A56">
                    <w:rPr>
                      <w:rFonts w:ascii="Times New Roman" w:hAnsi="Times New Roman"/>
                      <w:sz w:val="24"/>
                      <w:szCs w:val="24"/>
                    </w:rPr>
                    <w:t>Liczba</w:t>
                  </w:r>
                </w:p>
              </w:tc>
              <w:tc>
                <w:tcPr>
                  <w:tcW w:w="839" w:type="dxa"/>
                </w:tcPr>
                <w:p w14:paraId="497D3E9E" w14:textId="77777777" w:rsidR="00062DEC" w:rsidRPr="00A30A56" w:rsidRDefault="00062DEC" w:rsidP="00D00238">
                  <w:pPr>
                    <w:spacing w:after="0" w:line="240" w:lineRule="auto"/>
                    <w:jc w:val="both"/>
                    <w:rPr>
                      <w:rFonts w:ascii="Times New Roman" w:hAnsi="Times New Roman"/>
                      <w:sz w:val="24"/>
                      <w:szCs w:val="24"/>
                    </w:rPr>
                  </w:pPr>
                </w:p>
              </w:tc>
              <w:tc>
                <w:tcPr>
                  <w:tcW w:w="976" w:type="dxa"/>
                </w:tcPr>
                <w:p w14:paraId="64D8042B" w14:textId="77777777" w:rsidR="00062DEC" w:rsidRPr="00A30A56" w:rsidRDefault="00062DEC" w:rsidP="00D00238">
                  <w:pPr>
                    <w:spacing w:after="0" w:line="240" w:lineRule="auto"/>
                    <w:jc w:val="both"/>
                    <w:rPr>
                      <w:rFonts w:ascii="Times New Roman" w:hAnsi="Times New Roman"/>
                      <w:sz w:val="24"/>
                      <w:szCs w:val="24"/>
                    </w:rPr>
                  </w:pPr>
                </w:p>
              </w:tc>
            </w:tr>
            <w:tr w:rsidR="00062DEC" w:rsidRPr="00830D77" w14:paraId="4DD67A67" w14:textId="77777777" w:rsidTr="00D00238">
              <w:tc>
                <w:tcPr>
                  <w:tcW w:w="5927" w:type="dxa"/>
                </w:tcPr>
                <w:p w14:paraId="7777EDFF"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color w:val="000000"/>
                      <w:sz w:val="24"/>
                      <w:szCs w:val="24"/>
                      <w:lang w:eastAsia="pl-PL"/>
                    </w:rPr>
                    <w:t>3.</w:t>
                  </w:r>
                  <w:r w:rsidRPr="00F2044F">
                    <w:rPr>
                      <w:rFonts w:ascii="Times New Roman" w:hAnsi="Times New Roman"/>
                      <w:color w:val="000000"/>
                      <w:sz w:val="24"/>
                      <w:szCs w:val="24"/>
                      <w:lang w:eastAsia="pl-PL"/>
                    </w:rPr>
                    <w:t xml:space="preserve">Protokół z zawiązania grupy nieformalnej </w:t>
                  </w:r>
                  <w:r>
                    <w:rPr>
                      <w:rFonts w:ascii="Times New Roman" w:hAnsi="Times New Roman"/>
                      <w:sz w:val="24"/>
                      <w:szCs w:val="24"/>
                    </w:rPr>
                    <w:t>- dokument składany w oryginale na formularzu stanowiącym załącznik do wniosku</w:t>
                  </w:r>
                </w:p>
              </w:tc>
              <w:tc>
                <w:tcPr>
                  <w:tcW w:w="1244" w:type="dxa"/>
                </w:tcPr>
                <w:p w14:paraId="4EF23D42"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3E24DCED" w14:textId="77777777" w:rsidR="00062DEC" w:rsidRPr="00830D77" w:rsidRDefault="00062DEC" w:rsidP="00D00238">
                  <w:pPr>
                    <w:spacing w:after="0" w:line="240" w:lineRule="auto"/>
                    <w:jc w:val="both"/>
                    <w:rPr>
                      <w:rFonts w:ascii="Times New Roman" w:hAnsi="Times New Roman"/>
                      <w:sz w:val="24"/>
                      <w:szCs w:val="24"/>
                    </w:rPr>
                  </w:pPr>
                </w:p>
              </w:tc>
              <w:tc>
                <w:tcPr>
                  <w:tcW w:w="976" w:type="dxa"/>
                </w:tcPr>
                <w:p w14:paraId="273C42A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039C71B4" w14:textId="77777777" w:rsidTr="00D00238">
              <w:tc>
                <w:tcPr>
                  <w:tcW w:w="5927" w:type="dxa"/>
                </w:tcPr>
                <w:p w14:paraId="3822AAEB" w14:textId="77777777" w:rsidR="00062DEC" w:rsidRPr="00F2044F" w:rsidRDefault="00062DEC" w:rsidP="00D00238">
                  <w:p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4</w:t>
                  </w:r>
                  <w:r w:rsidRPr="00CE12CD">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r w:rsidRPr="00C036DB">
                    <w:rPr>
                      <w:rFonts w:ascii="Times New Roman" w:hAnsi="Times New Roman"/>
                      <w:color w:val="000000"/>
                      <w:sz w:val="24"/>
                      <w:szCs w:val="24"/>
                      <w:lang w:eastAsia="pl-PL"/>
                    </w:rPr>
                    <w:t xml:space="preserve">Porozumienie o użyczeniu osobowości prawnej </w:t>
                  </w:r>
                  <w:r>
                    <w:rPr>
                      <w:rFonts w:ascii="Times New Roman" w:hAnsi="Times New Roman"/>
                      <w:sz w:val="24"/>
                      <w:szCs w:val="24"/>
                    </w:rPr>
                    <w:t>- dokument składany w oryginale na formularzu stanowiącym załącznik do wniosku</w:t>
                  </w:r>
                </w:p>
              </w:tc>
              <w:tc>
                <w:tcPr>
                  <w:tcW w:w="1244" w:type="dxa"/>
                </w:tcPr>
                <w:p w14:paraId="2503C99F"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1D5AA0D8" w14:textId="77777777" w:rsidR="00062DEC" w:rsidRPr="00830D77" w:rsidRDefault="00062DEC" w:rsidP="00D00238">
                  <w:pPr>
                    <w:spacing w:after="0" w:line="240" w:lineRule="auto"/>
                    <w:jc w:val="both"/>
                    <w:rPr>
                      <w:rFonts w:ascii="Times New Roman" w:hAnsi="Times New Roman"/>
                      <w:sz w:val="24"/>
                      <w:szCs w:val="24"/>
                    </w:rPr>
                  </w:pPr>
                </w:p>
              </w:tc>
              <w:tc>
                <w:tcPr>
                  <w:tcW w:w="976" w:type="dxa"/>
                </w:tcPr>
                <w:p w14:paraId="38D94E45"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A97B4AE" w14:textId="77777777" w:rsidTr="00D00238">
              <w:tc>
                <w:tcPr>
                  <w:tcW w:w="8986" w:type="dxa"/>
                  <w:gridSpan w:val="4"/>
                </w:tcPr>
                <w:p w14:paraId="23C2C88E" w14:textId="77777777" w:rsidR="00062DEC" w:rsidRPr="005B795C" w:rsidRDefault="00062DEC" w:rsidP="00D00238">
                  <w:pPr>
                    <w:suppressAutoHyphens/>
                    <w:spacing w:after="0" w:line="240" w:lineRule="auto"/>
                    <w:ind w:left="6660" w:right="240" w:hanging="6396"/>
                    <w:jc w:val="center"/>
                    <w:rPr>
                      <w:rFonts w:ascii="Times New Roman" w:hAnsi="Times New Roman"/>
                      <w:b/>
                      <w:sz w:val="24"/>
                      <w:lang w:eastAsia="ar-SA"/>
                    </w:rPr>
                  </w:pPr>
                  <w:r w:rsidRPr="005B795C">
                    <w:rPr>
                      <w:rFonts w:ascii="Times New Roman" w:hAnsi="Times New Roman"/>
                      <w:b/>
                      <w:sz w:val="24"/>
                      <w:lang w:eastAsia="ar-SA"/>
                    </w:rPr>
                    <w:t>Osoba prawna, jednostka nieposiadającej osobowości prawnej albo organizacje</w:t>
                  </w:r>
                </w:p>
                <w:p w14:paraId="0294B1FA" w14:textId="77777777" w:rsidR="00062DEC" w:rsidRPr="005B795C" w:rsidRDefault="00062DEC" w:rsidP="00D00238">
                  <w:pPr>
                    <w:suppressAutoHyphens/>
                    <w:spacing w:after="0" w:line="240" w:lineRule="auto"/>
                    <w:ind w:left="6660" w:right="240" w:hanging="6396"/>
                    <w:jc w:val="center"/>
                    <w:rPr>
                      <w:rFonts w:ascii="Times New Roman" w:hAnsi="Times New Roman"/>
                      <w:b/>
                      <w:sz w:val="24"/>
                      <w:lang w:eastAsia="ar-SA"/>
                    </w:rPr>
                  </w:pPr>
                  <w:r w:rsidRPr="005B795C">
                    <w:rPr>
                      <w:rFonts w:ascii="Times New Roman" w:hAnsi="Times New Roman"/>
                      <w:b/>
                      <w:sz w:val="24"/>
                      <w:lang w:eastAsia="ar-SA"/>
                    </w:rPr>
                    <w:t>pozarządowe,  którym ustawy przyznają zdolność prawną, jeżeli posiadają</w:t>
                  </w:r>
                </w:p>
                <w:p w14:paraId="1D7C74C0" w14:textId="77777777" w:rsidR="00062DEC" w:rsidRPr="00657251" w:rsidRDefault="00062DEC" w:rsidP="00D00238">
                  <w:pPr>
                    <w:spacing w:after="0" w:line="240" w:lineRule="auto"/>
                    <w:jc w:val="center"/>
                    <w:rPr>
                      <w:rFonts w:ascii="Times New Roman" w:hAnsi="Times New Roman"/>
                      <w:b/>
                      <w:sz w:val="24"/>
                      <w:szCs w:val="24"/>
                    </w:rPr>
                  </w:pPr>
                  <w:r w:rsidRPr="005B795C">
                    <w:rPr>
                      <w:rFonts w:ascii="Times New Roman" w:hAnsi="Times New Roman"/>
                      <w:b/>
                      <w:sz w:val="24"/>
                      <w:lang w:eastAsia="ar-SA"/>
                    </w:rPr>
                    <w:t>siedzibę na obszarze objętym LSR</w:t>
                  </w:r>
                </w:p>
              </w:tc>
            </w:tr>
            <w:tr w:rsidR="00062DEC" w:rsidRPr="00830D77" w14:paraId="52852FB2" w14:textId="77777777" w:rsidTr="00D00238">
              <w:tc>
                <w:tcPr>
                  <w:tcW w:w="5927" w:type="dxa"/>
                </w:tcPr>
                <w:p w14:paraId="38FB5A44"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 xml:space="preserve">5.Umowa lub </w:t>
                  </w:r>
                  <w:r w:rsidRPr="00830D77">
                    <w:rPr>
                      <w:rFonts w:ascii="Times New Roman" w:hAnsi="Times New Roman"/>
                      <w:sz w:val="24"/>
                      <w:szCs w:val="24"/>
                    </w:rPr>
                    <w:t xml:space="preserve">Statut </w:t>
                  </w:r>
                  <w:r>
                    <w:rPr>
                      <w:rFonts w:ascii="Times New Roman" w:hAnsi="Times New Roman"/>
                      <w:sz w:val="24"/>
                      <w:szCs w:val="24"/>
                    </w:rPr>
                    <w:t>– kopia*</w:t>
                  </w:r>
                </w:p>
              </w:tc>
              <w:tc>
                <w:tcPr>
                  <w:tcW w:w="1244" w:type="dxa"/>
                </w:tcPr>
                <w:p w14:paraId="1DC2C17D"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5385A9A2" w14:textId="77777777" w:rsidR="00062DEC" w:rsidRPr="00830D77" w:rsidRDefault="00062DEC" w:rsidP="00D00238">
                  <w:pPr>
                    <w:spacing w:after="0" w:line="240" w:lineRule="auto"/>
                    <w:jc w:val="both"/>
                    <w:rPr>
                      <w:rFonts w:ascii="Times New Roman" w:hAnsi="Times New Roman"/>
                      <w:sz w:val="24"/>
                      <w:szCs w:val="24"/>
                    </w:rPr>
                  </w:pPr>
                </w:p>
              </w:tc>
              <w:tc>
                <w:tcPr>
                  <w:tcW w:w="976" w:type="dxa"/>
                </w:tcPr>
                <w:p w14:paraId="49C981CB"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1DDEDE80" w14:textId="77777777" w:rsidTr="00D00238">
              <w:tc>
                <w:tcPr>
                  <w:tcW w:w="5927" w:type="dxa"/>
                </w:tcPr>
                <w:p w14:paraId="5A83AF88"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 xml:space="preserve">6.Aktualny wydruk z KRS </w:t>
                  </w:r>
                </w:p>
              </w:tc>
              <w:tc>
                <w:tcPr>
                  <w:tcW w:w="1244" w:type="dxa"/>
                </w:tcPr>
                <w:p w14:paraId="08F1D58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4098EC04" w14:textId="77777777" w:rsidR="00062DEC" w:rsidRPr="00830D77" w:rsidRDefault="00062DEC" w:rsidP="00D00238">
                  <w:pPr>
                    <w:spacing w:after="0" w:line="240" w:lineRule="auto"/>
                    <w:jc w:val="both"/>
                    <w:rPr>
                      <w:rFonts w:ascii="Times New Roman" w:hAnsi="Times New Roman"/>
                      <w:sz w:val="24"/>
                      <w:szCs w:val="24"/>
                    </w:rPr>
                  </w:pPr>
                </w:p>
              </w:tc>
              <w:tc>
                <w:tcPr>
                  <w:tcW w:w="976" w:type="dxa"/>
                </w:tcPr>
                <w:p w14:paraId="45A31EB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243CB470" w14:textId="77777777" w:rsidTr="00D00238">
              <w:tc>
                <w:tcPr>
                  <w:tcW w:w="5927" w:type="dxa"/>
                </w:tcPr>
                <w:p w14:paraId="0A0AA3ED" w14:textId="77777777" w:rsidR="00062DEC" w:rsidRPr="001911B0"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Pr="001911B0">
                    <w:rPr>
                      <w:rFonts w:ascii="Times New Roman" w:hAnsi="Times New Roman"/>
                      <w:sz w:val="24"/>
                      <w:szCs w:val="24"/>
                      <w:lang w:eastAsia="pl-PL"/>
                    </w:rPr>
                    <w:t>Dokument(-y) określający(-e) lub potwierdzający(-e) zdolność prawną Wnioskodawcy (jednostki organizacyjnej nieposiadającej osobowości prawnej) oraz posiadanie przez Wnioskodawcę siedziby lub prowadzenie działalności na obszarze objętym LSR – kopia</w:t>
                  </w:r>
                  <w:r>
                    <w:rPr>
                      <w:rFonts w:ascii="Times New Roman" w:hAnsi="Times New Roman"/>
                      <w:sz w:val="24"/>
                      <w:szCs w:val="24"/>
                      <w:lang w:eastAsia="pl-PL"/>
                    </w:rPr>
                    <w:t>*</w:t>
                  </w:r>
                </w:p>
              </w:tc>
              <w:tc>
                <w:tcPr>
                  <w:tcW w:w="1244" w:type="dxa"/>
                </w:tcPr>
                <w:p w14:paraId="553F8341"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009B2B62" w14:textId="77777777" w:rsidR="00062DEC" w:rsidRPr="00830D77" w:rsidRDefault="00062DEC" w:rsidP="00D00238">
                  <w:pPr>
                    <w:spacing w:after="0" w:line="240" w:lineRule="auto"/>
                    <w:jc w:val="both"/>
                    <w:rPr>
                      <w:rFonts w:ascii="Times New Roman" w:hAnsi="Times New Roman"/>
                      <w:sz w:val="24"/>
                      <w:szCs w:val="24"/>
                    </w:rPr>
                  </w:pPr>
                </w:p>
              </w:tc>
              <w:tc>
                <w:tcPr>
                  <w:tcW w:w="976" w:type="dxa"/>
                </w:tcPr>
                <w:p w14:paraId="5BDC0F1D"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692B357C" w14:textId="77777777" w:rsidTr="00D00238">
              <w:tc>
                <w:tcPr>
                  <w:tcW w:w="8986" w:type="dxa"/>
                  <w:gridSpan w:val="4"/>
                </w:tcPr>
                <w:p w14:paraId="47E2F704" w14:textId="77777777" w:rsidR="00062DEC" w:rsidRPr="00830D77" w:rsidRDefault="00062DEC" w:rsidP="00D00238">
                  <w:pPr>
                    <w:spacing w:after="0" w:line="240" w:lineRule="auto"/>
                    <w:jc w:val="center"/>
                    <w:rPr>
                      <w:rFonts w:ascii="Times New Roman" w:hAnsi="Times New Roman"/>
                      <w:sz w:val="24"/>
                      <w:szCs w:val="24"/>
                    </w:rPr>
                  </w:pPr>
                  <w:r w:rsidRPr="00EF7C8E">
                    <w:rPr>
                      <w:rFonts w:ascii="Times New Roman" w:hAnsi="Times New Roman"/>
                      <w:b/>
                      <w:sz w:val="24"/>
                      <w:szCs w:val="24"/>
                    </w:rPr>
                    <w:t>Osoba prawna albo jednostka organizacyjna nieposiadająca osobowości prawnej, działająca na podstawie przepisów o stosunku Państwa do Kościoła Katolickiego w Rzeczypospolitej Polskiej, o stosunku Państwa do innych kościołów i związków wyznaniowych oraz gwarancjach wolności sumienia i wyznania, które posiadają siedzibę na obszarze objętym LSR</w:t>
                  </w:r>
                </w:p>
              </w:tc>
            </w:tr>
            <w:tr w:rsidR="00062DEC" w:rsidRPr="00830D77" w14:paraId="18A7FB76" w14:textId="77777777" w:rsidTr="00D00238">
              <w:tc>
                <w:tcPr>
                  <w:tcW w:w="5927" w:type="dxa"/>
                </w:tcPr>
                <w:p w14:paraId="39AFB881" w14:textId="77777777" w:rsidR="00062DEC" w:rsidRPr="00EF7C8E" w:rsidRDefault="00062DEC" w:rsidP="00D00238">
                  <w:pPr>
                    <w:suppressAutoHyphens/>
                    <w:spacing w:after="0" w:line="240" w:lineRule="auto"/>
                    <w:jc w:val="both"/>
                    <w:rPr>
                      <w:rFonts w:ascii="Times New Roman" w:hAnsi="Times New Roman"/>
                      <w:sz w:val="24"/>
                      <w:lang w:eastAsia="ar-SA"/>
                    </w:rPr>
                  </w:pPr>
                  <w:r>
                    <w:rPr>
                      <w:rFonts w:ascii="Times New Roman" w:hAnsi="Times New Roman"/>
                      <w:sz w:val="24"/>
                      <w:lang w:eastAsia="ar-SA"/>
                    </w:rPr>
                    <w:t>8.</w:t>
                  </w:r>
                  <w:r w:rsidRPr="00EF7C8E">
                    <w:rPr>
                      <w:rFonts w:ascii="Times New Roman" w:hAnsi="Times New Roman"/>
                      <w:sz w:val="24"/>
                      <w:lang w:eastAsia="ar-SA"/>
                    </w:rPr>
                    <w:t>Zaświadczenie o posiadaniu osobowości prawnej przez kościelną jednostkę organizacyjną i o pełnieniu funkcji organu osoby</w:t>
                  </w:r>
                  <w:r>
                    <w:rPr>
                      <w:rFonts w:ascii="Times New Roman" w:hAnsi="Times New Roman"/>
                      <w:sz w:val="24"/>
                      <w:lang w:eastAsia="ar-SA"/>
                    </w:rPr>
                    <w:t xml:space="preserve"> </w:t>
                  </w:r>
                  <w:r w:rsidRPr="00EF7C8E">
                    <w:rPr>
                      <w:rFonts w:ascii="Times New Roman" w:hAnsi="Times New Roman"/>
                      <w:sz w:val="24"/>
                      <w:lang w:eastAsia="ar-SA"/>
                    </w:rPr>
                    <w:t>prawnej wystawione przez Wojewodę lub MAiC nie wcześniej niż 3 miesiące przed złożeniem wniosku o przyznanie pomocy – oryginał lub kopia</w:t>
                  </w:r>
                  <w:r>
                    <w:rPr>
                      <w:rFonts w:ascii="Times New Roman" w:hAnsi="Times New Roman"/>
                      <w:sz w:val="24"/>
                      <w:lang w:eastAsia="ar-SA"/>
                    </w:rPr>
                    <w:t>*</w:t>
                  </w:r>
                </w:p>
              </w:tc>
              <w:tc>
                <w:tcPr>
                  <w:tcW w:w="1244" w:type="dxa"/>
                </w:tcPr>
                <w:p w14:paraId="2545FA4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089ECE89"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auto"/>
                </w:tcPr>
                <w:p w14:paraId="4F660A5A"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1C24F72E" w14:textId="77777777" w:rsidTr="00D00238">
              <w:tc>
                <w:tcPr>
                  <w:tcW w:w="8986" w:type="dxa"/>
                  <w:gridSpan w:val="4"/>
                </w:tcPr>
                <w:p w14:paraId="7F668C65" w14:textId="77777777" w:rsidR="00062DEC" w:rsidRPr="000C63FD" w:rsidRDefault="00062DEC" w:rsidP="00D00238">
                  <w:pPr>
                    <w:spacing w:after="0" w:line="240" w:lineRule="auto"/>
                    <w:jc w:val="center"/>
                    <w:rPr>
                      <w:rFonts w:ascii="Times New Roman" w:hAnsi="Times New Roman"/>
                      <w:b/>
                      <w:sz w:val="24"/>
                      <w:szCs w:val="24"/>
                    </w:rPr>
                  </w:pPr>
                  <w:r w:rsidRPr="000C63FD">
                    <w:rPr>
                      <w:rFonts w:ascii="Times New Roman" w:hAnsi="Times New Roman"/>
                      <w:b/>
                      <w:sz w:val="24"/>
                      <w:szCs w:val="24"/>
                    </w:rPr>
                    <w:t>Załączniki wspólne dla wszystkich Wnioskodawców</w:t>
                  </w:r>
                </w:p>
              </w:tc>
            </w:tr>
            <w:tr w:rsidR="00062DEC" w:rsidRPr="00830D77" w14:paraId="5A4D2FA5" w14:textId="77777777" w:rsidTr="00D00238">
              <w:tc>
                <w:tcPr>
                  <w:tcW w:w="5927" w:type="dxa"/>
                </w:tcPr>
                <w:p w14:paraId="512B562F"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9. Uzasadnienie z Kryteriami Wyboru Grantów - </w:t>
                  </w:r>
                  <w:r w:rsidRPr="00D305AB">
                    <w:rPr>
                      <w:rFonts w:ascii="Times New Roman" w:hAnsi="Times New Roman"/>
                      <w:color w:val="000000"/>
                      <w:sz w:val="24"/>
                      <w:lang w:eastAsia="ar-SA"/>
                    </w:rPr>
                    <w:t>dokument składany w oryginale na formularzu s</w:t>
                  </w:r>
                  <w:r>
                    <w:rPr>
                      <w:rFonts w:ascii="Times New Roman" w:hAnsi="Times New Roman"/>
                      <w:color w:val="000000"/>
                      <w:sz w:val="24"/>
                      <w:lang w:eastAsia="ar-SA"/>
                    </w:rPr>
                    <w:t>tanowiącym załącznik do wniosku</w:t>
                  </w:r>
                </w:p>
              </w:tc>
              <w:tc>
                <w:tcPr>
                  <w:tcW w:w="1244" w:type="dxa"/>
                </w:tcPr>
                <w:p w14:paraId="069624F1"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4913D930"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auto"/>
                </w:tcPr>
                <w:p w14:paraId="197FE3A7"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B126621" w14:textId="77777777" w:rsidTr="00D00238">
              <w:tc>
                <w:tcPr>
                  <w:tcW w:w="5927" w:type="dxa"/>
                </w:tcPr>
                <w:p w14:paraId="5E29ACB3" w14:textId="77777777" w:rsidR="00062DEC" w:rsidRPr="001911B0"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10.</w:t>
                  </w:r>
                  <w:r w:rsidRPr="00913F72">
                    <w:rPr>
                      <w:rFonts w:ascii="Times New Roman" w:hAnsi="Times New Roman"/>
                      <w:sz w:val="24"/>
                      <w:szCs w:val="24"/>
                      <w:lang w:eastAsia="pl-PL"/>
                    </w:rPr>
                    <w:t>Zaświadczenie o numerze identyfikacyjnym nadanym zgodnie z Ustawą z dnia 18 grud</w:t>
                  </w:r>
                  <w:r>
                    <w:rPr>
                      <w:rFonts w:ascii="Times New Roman" w:hAnsi="Times New Roman"/>
                      <w:sz w:val="24"/>
                      <w:szCs w:val="24"/>
                      <w:lang w:eastAsia="pl-PL"/>
                    </w:rPr>
                    <w:t xml:space="preserve">nia 2003 r. o krajowym systemie </w:t>
                  </w:r>
                  <w:r w:rsidRPr="00913F72">
                    <w:rPr>
                      <w:rFonts w:ascii="Times New Roman" w:hAnsi="Times New Roman"/>
                      <w:sz w:val="24"/>
                      <w:szCs w:val="24"/>
                      <w:lang w:eastAsia="pl-PL"/>
                    </w:rPr>
                    <w:t>ewidencji producentów, ewidencji gospodarstw rolnych oraz ewidencji wniosków o przy</w:t>
                  </w:r>
                  <w:r>
                    <w:rPr>
                      <w:rFonts w:ascii="Times New Roman" w:hAnsi="Times New Roman"/>
                      <w:sz w:val="24"/>
                      <w:szCs w:val="24"/>
                      <w:lang w:eastAsia="pl-PL"/>
                    </w:rPr>
                    <w:t xml:space="preserve">znanie płatności (Dz. U. z 2012 </w:t>
                  </w:r>
                  <w:r w:rsidRPr="00913F72">
                    <w:rPr>
                      <w:rFonts w:ascii="Times New Roman" w:hAnsi="Times New Roman"/>
                      <w:sz w:val="24"/>
                      <w:szCs w:val="24"/>
                      <w:lang w:eastAsia="pl-PL"/>
                    </w:rPr>
                    <w:t>r. poz.86) – kopia</w:t>
                  </w:r>
                  <w:r>
                    <w:rPr>
                      <w:rFonts w:ascii="Times New Roman" w:hAnsi="Times New Roman"/>
                      <w:sz w:val="24"/>
                      <w:szCs w:val="24"/>
                      <w:lang w:eastAsia="pl-PL"/>
                    </w:rPr>
                    <w:t>*</w:t>
                  </w:r>
                </w:p>
              </w:tc>
              <w:tc>
                <w:tcPr>
                  <w:tcW w:w="1244" w:type="dxa"/>
                </w:tcPr>
                <w:p w14:paraId="7FD32E1C"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639CD544"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auto"/>
                </w:tcPr>
                <w:p w14:paraId="12AE7D87"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CE79DE4" w14:textId="77777777" w:rsidTr="00D00238">
              <w:tc>
                <w:tcPr>
                  <w:tcW w:w="5927" w:type="dxa"/>
                </w:tcPr>
                <w:p w14:paraId="1BE4E1C6" w14:textId="77777777" w:rsidR="00062DEC" w:rsidRPr="00913F72"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11.</w:t>
                  </w:r>
                  <w:r w:rsidRPr="00913F72">
                    <w:rPr>
                      <w:rFonts w:ascii="Times New Roman" w:hAnsi="Times New Roman"/>
                      <w:sz w:val="24"/>
                      <w:szCs w:val="24"/>
                      <w:lang w:eastAsia="pl-PL"/>
                    </w:rPr>
                    <w:t>Pełnomocnictwo, jeżeli zostało udzielone – oryginał lub kopia</w:t>
                  </w:r>
                  <w:r>
                    <w:rPr>
                      <w:rFonts w:ascii="Times New Roman" w:hAnsi="Times New Roman"/>
                      <w:sz w:val="24"/>
                      <w:szCs w:val="24"/>
                      <w:lang w:eastAsia="pl-PL"/>
                    </w:rPr>
                    <w:t>*</w:t>
                  </w:r>
                </w:p>
              </w:tc>
              <w:tc>
                <w:tcPr>
                  <w:tcW w:w="1244" w:type="dxa"/>
                </w:tcPr>
                <w:p w14:paraId="36B61DFB"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03A8F0BE"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0328523D"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C5EC5C1" w14:textId="77777777" w:rsidTr="00D00238">
              <w:tc>
                <w:tcPr>
                  <w:tcW w:w="5927" w:type="dxa"/>
                </w:tcPr>
                <w:p w14:paraId="1CA1025C" w14:textId="77777777" w:rsidR="00062DEC" w:rsidRPr="00913F72"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12.</w:t>
                  </w:r>
                  <w:r w:rsidRPr="00913F72">
                    <w:rPr>
                      <w:rFonts w:ascii="Times New Roman" w:hAnsi="Times New Roman"/>
                      <w:sz w:val="24"/>
                      <w:szCs w:val="24"/>
                      <w:lang w:eastAsia="pl-PL"/>
                    </w:rPr>
                    <w:t>Numer elektronicznej księgi wieczystej dostępnej w przeglądarce ksiąg wieczystych na stronie internetowej</w:t>
                  </w:r>
                </w:p>
                <w:p w14:paraId="67E43552" w14:textId="77777777" w:rsidR="00062DEC" w:rsidRPr="00913F72" w:rsidRDefault="00062DEC" w:rsidP="00D00238">
                  <w:pPr>
                    <w:autoSpaceDE w:val="0"/>
                    <w:autoSpaceDN w:val="0"/>
                    <w:adjustRightInd w:val="0"/>
                    <w:spacing w:after="0" w:line="240" w:lineRule="auto"/>
                    <w:jc w:val="both"/>
                    <w:rPr>
                      <w:rFonts w:ascii="Times New Roman" w:hAnsi="Times New Roman"/>
                      <w:sz w:val="24"/>
                      <w:szCs w:val="24"/>
                      <w:lang w:eastAsia="pl-PL"/>
                    </w:rPr>
                  </w:pPr>
                  <w:r w:rsidRPr="00913F72">
                    <w:rPr>
                      <w:rFonts w:ascii="Times New Roman" w:hAnsi="Times New Roman"/>
                      <w:sz w:val="24"/>
                      <w:szCs w:val="24"/>
                      <w:lang w:eastAsia="pl-PL"/>
                    </w:rPr>
                    <w:t>Ministerstwa Sprawiedliwości</w:t>
                  </w:r>
                  <w:r>
                    <w:rPr>
                      <w:rFonts w:ascii="Times New Roman" w:hAnsi="Times New Roman"/>
                      <w:sz w:val="24"/>
                      <w:szCs w:val="24"/>
                      <w:lang w:eastAsia="pl-PL"/>
                    </w:rPr>
                    <w:t xml:space="preserve"> </w:t>
                  </w:r>
                  <w:r w:rsidRPr="00913F72">
                    <w:rPr>
                      <w:rFonts w:ascii="Times New Roman" w:hAnsi="Times New Roman"/>
                      <w:b/>
                      <w:sz w:val="24"/>
                      <w:szCs w:val="24"/>
                      <w:lang w:eastAsia="pl-PL"/>
                    </w:rPr>
                    <w:t>albo</w:t>
                  </w:r>
                </w:p>
              </w:tc>
              <w:tc>
                <w:tcPr>
                  <w:tcW w:w="3059" w:type="dxa"/>
                  <w:gridSpan w:val="3"/>
                </w:tcPr>
                <w:p w14:paraId="38DE89F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9DD4CAB" w14:textId="77777777" w:rsidTr="00D00238">
              <w:tc>
                <w:tcPr>
                  <w:tcW w:w="5927" w:type="dxa"/>
                </w:tcPr>
                <w:p w14:paraId="6AD569D5" w14:textId="77777777" w:rsidR="00062DEC" w:rsidRPr="00881B44"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13.</w:t>
                  </w:r>
                  <w:r w:rsidRPr="00881B44">
                    <w:rPr>
                      <w:rFonts w:ascii="Times New Roman" w:hAnsi="Times New Roman"/>
                      <w:sz w:val="24"/>
                      <w:szCs w:val="24"/>
                      <w:lang w:eastAsia="pl-PL"/>
                    </w:rPr>
                    <w:t>Dokument potwierdzający tytuł prawny do nieruchomości, na której realizowana będzie operacja – kopia</w:t>
                  </w:r>
                  <w:r>
                    <w:rPr>
                      <w:rFonts w:ascii="Times New Roman" w:hAnsi="Times New Roman"/>
                      <w:sz w:val="24"/>
                      <w:szCs w:val="24"/>
                      <w:lang w:eastAsia="pl-PL"/>
                    </w:rPr>
                    <w:t>*</w:t>
                  </w:r>
                </w:p>
              </w:tc>
              <w:tc>
                <w:tcPr>
                  <w:tcW w:w="1244" w:type="dxa"/>
                </w:tcPr>
                <w:p w14:paraId="1849FFBA"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69E4330C"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72874134"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48422D6" w14:textId="77777777" w:rsidTr="00D00238">
              <w:tc>
                <w:tcPr>
                  <w:tcW w:w="5927" w:type="dxa"/>
                </w:tcPr>
                <w:p w14:paraId="49D321CC" w14:textId="77777777" w:rsidR="00062DEC" w:rsidRPr="00D305AB" w:rsidRDefault="00062DEC" w:rsidP="00D00238">
                  <w:pPr>
                    <w:suppressAutoHyphens/>
                    <w:spacing w:after="0" w:line="240" w:lineRule="auto"/>
                    <w:jc w:val="both"/>
                    <w:rPr>
                      <w:rFonts w:ascii="Times New Roman" w:hAnsi="Times New Roman"/>
                      <w:color w:val="000000"/>
                      <w:sz w:val="24"/>
                      <w:lang w:eastAsia="ar-SA"/>
                    </w:rPr>
                  </w:pPr>
                  <w:r w:rsidRPr="00D305AB">
                    <w:rPr>
                      <w:rFonts w:ascii="Times New Roman" w:hAnsi="Times New Roman"/>
                      <w:color w:val="000000"/>
                      <w:sz w:val="24"/>
                      <w:lang w:eastAsia="ar-SA"/>
                    </w:rPr>
                    <w:t>14.Oświadczenie właściciela/i lub współwłaściciela/i lub posiadacza samoistnego nieruchomości, że wyrażają zgodę na realizację operacji bezpośrednio związanej z nieruchomością jeśli operacja jest realizowana na terenie nieruchomości będącej współwłasnością – dokument składany w oryginale na formularzu s</w:t>
                  </w:r>
                  <w:r>
                    <w:rPr>
                      <w:rFonts w:ascii="Times New Roman" w:hAnsi="Times New Roman"/>
                      <w:color w:val="000000"/>
                      <w:sz w:val="24"/>
                      <w:lang w:eastAsia="ar-SA"/>
                    </w:rPr>
                    <w:t>tanowiącym załącznik do wniosku</w:t>
                  </w:r>
                </w:p>
              </w:tc>
              <w:tc>
                <w:tcPr>
                  <w:tcW w:w="1244" w:type="dxa"/>
                </w:tcPr>
                <w:p w14:paraId="43C47B9B" w14:textId="77777777" w:rsidR="00062DEC" w:rsidRPr="00D305AB" w:rsidRDefault="00062DEC" w:rsidP="00D00238">
                  <w:pPr>
                    <w:spacing w:after="0" w:line="240" w:lineRule="auto"/>
                    <w:jc w:val="both"/>
                    <w:rPr>
                      <w:rFonts w:ascii="Times New Roman" w:hAnsi="Times New Roman"/>
                      <w:color w:val="000000"/>
                      <w:sz w:val="24"/>
                      <w:szCs w:val="24"/>
                    </w:rPr>
                  </w:pPr>
                  <w:r w:rsidRPr="00D305AB">
                    <w:rPr>
                      <w:rFonts w:ascii="Times New Roman" w:hAnsi="Times New Roman"/>
                      <w:color w:val="000000"/>
                      <w:sz w:val="24"/>
                      <w:szCs w:val="24"/>
                    </w:rPr>
                    <w:t>Liczba</w:t>
                  </w:r>
                </w:p>
              </w:tc>
              <w:tc>
                <w:tcPr>
                  <w:tcW w:w="839" w:type="dxa"/>
                </w:tcPr>
                <w:p w14:paraId="63C6C3BF"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5B50597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60F450E8" w14:textId="77777777" w:rsidTr="00D00238">
              <w:tc>
                <w:tcPr>
                  <w:tcW w:w="5927" w:type="dxa"/>
                </w:tcPr>
                <w:p w14:paraId="4C393CF7" w14:textId="77777777" w:rsidR="00062DEC" w:rsidRPr="00BF71C9"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rPr>
                    <w:t>15.Oświadczenie o kwalifikowalności podatku od towarów i usług (załącznik jest dołączony do wniosku) – jeśli Wnioskodawca nie dostarczył interpretacji indywidualnej - oryginał</w:t>
                  </w:r>
                </w:p>
              </w:tc>
              <w:tc>
                <w:tcPr>
                  <w:tcW w:w="1244" w:type="dxa"/>
                </w:tcPr>
                <w:p w14:paraId="4AE4A5AC"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40B49E70"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6C2EF83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25CFEBC2" w14:textId="77777777" w:rsidTr="00D00238">
              <w:tc>
                <w:tcPr>
                  <w:tcW w:w="5927" w:type="dxa"/>
                </w:tcPr>
                <w:p w14:paraId="17D0BDB5" w14:textId="77777777" w:rsidR="00062DEC" w:rsidRPr="00E20D11"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rPr>
                    <w:t>16.Oświadczenie o nie wykonywaniu działalności gospodarczej (w tym działalności zwolnionej spod rygorów ustawy o swobodzie działalności gospodarczej) - dokument składany w oryginale na formularzu stanowiącym załącznik do wniosku</w:t>
                  </w:r>
                </w:p>
              </w:tc>
              <w:tc>
                <w:tcPr>
                  <w:tcW w:w="1244" w:type="dxa"/>
                </w:tcPr>
                <w:p w14:paraId="3E0A9209"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36912F79"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7AD7046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5931BC11" w14:textId="77777777" w:rsidTr="00D00238">
              <w:tc>
                <w:tcPr>
                  <w:tcW w:w="5927" w:type="dxa"/>
                </w:tcPr>
                <w:p w14:paraId="34944852" w14:textId="77777777" w:rsidR="00062DEC" w:rsidRDefault="00062DEC" w:rsidP="00D002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17.Zaświadczenie z banku o posiadanym rachunku</w:t>
                  </w:r>
                </w:p>
              </w:tc>
              <w:tc>
                <w:tcPr>
                  <w:tcW w:w="1244" w:type="dxa"/>
                </w:tcPr>
                <w:p w14:paraId="37A73946"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254CF0D9"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13C07413"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D572CFA" w14:textId="77777777" w:rsidTr="00D00238">
              <w:tc>
                <w:tcPr>
                  <w:tcW w:w="8986" w:type="dxa"/>
                  <w:gridSpan w:val="4"/>
                </w:tcPr>
                <w:p w14:paraId="6408B6BC" w14:textId="77777777" w:rsidR="00062DEC" w:rsidRPr="003603D7" w:rsidRDefault="00062DEC" w:rsidP="00D00238">
                  <w:pPr>
                    <w:spacing w:after="0" w:line="240" w:lineRule="auto"/>
                    <w:jc w:val="center"/>
                    <w:rPr>
                      <w:rFonts w:ascii="Times New Roman" w:hAnsi="Times New Roman"/>
                      <w:b/>
                      <w:sz w:val="24"/>
                      <w:szCs w:val="24"/>
                    </w:rPr>
                  </w:pPr>
                  <w:r w:rsidRPr="003603D7">
                    <w:rPr>
                      <w:rFonts w:ascii="Times New Roman" w:hAnsi="Times New Roman"/>
                      <w:b/>
                      <w:sz w:val="24"/>
                      <w:szCs w:val="24"/>
                    </w:rPr>
                    <w:t>Załączniki dotyczące robót budowlanych</w:t>
                  </w:r>
                </w:p>
              </w:tc>
            </w:tr>
            <w:tr w:rsidR="00062DEC" w:rsidRPr="00830D77" w14:paraId="777EF45D" w14:textId="77777777" w:rsidTr="00D00238">
              <w:tc>
                <w:tcPr>
                  <w:tcW w:w="5927" w:type="dxa"/>
                  <w:tcBorders>
                    <w:top w:val="single" w:sz="4" w:space="0" w:color="000000"/>
                    <w:left w:val="single" w:sz="4" w:space="0" w:color="000000"/>
                    <w:bottom w:val="single" w:sz="4" w:space="0" w:color="000000"/>
                  </w:tcBorders>
                  <w:shd w:val="clear" w:color="auto" w:fill="FFFFFF"/>
                  <w:vAlign w:val="bottom"/>
                </w:tcPr>
                <w:p w14:paraId="54655520" w14:textId="77777777" w:rsidR="00062DEC" w:rsidRDefault="00062DEC" w:rsidP="00D00238">
                  <w:pPr>
                    <w:spacing w:after="0"/>
                    <w:rPr>
                      <w:rFonts w:ascii="Times New Roman" w:hAnsi="Times New Roman"/>
                    </w:rPr>
                  </w:pPr>
                  <w:r>
                    <w:rPr>
                      <w:rFonts w:ascii="Times New Roman" w:hAnsi="Times New Roman"/>
                      <w:sz w:val="24"/>
                    </w:rPr>
                    <w:t>18.Szkice sytuacyjne oraz rysunki charakterystyczne – oryginał lub kopia*</w:t>
                  </w:r>
                </w:p>
              </w:tc>
              <w:tc>
                <w:tcPr>
                  <w:tcW w:w="1244" w:type="dxa"/>
                </w:tcPr>
                <w:p w14:paraId="4E7F927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0F224037"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300629D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B6DAD1E" w14:textId="77777777" w:rsidTr="00D00238">
              <w:tc>
                <w:tcPr>
                  <w:tcW w:w="5927" w:type="dxa"/>
                  <w:tcBorders>
                    <w:top w:val="single" w:sz="4" w:space="0" w:color="000000"/>
                    <w:left w:val="single" w:sz="4" w:space="0" w:color="000000"/>
                    <w:bottom w:val="single" w:sz="4" w:space="0" w:color="000000"/>
                  </w:tcBorders>
                  <w:shd w:val="clear" w:color="auto" w:fill="auto"/>
                  <w:vAlign w:val="bottom"/>
                </w:tcPr>
                <w:p w14:paraId="5C7191E3" w14:textId="77777777" w:rsidR="00062DEC" w:rsidRDefault="00062DEC" w:rsidP="00D00238">
                  <w:pPr>
                    <w:spacing w:after="0"/>
                    <w:rPr>
                      <w:rFonts w:ascii="Times New Roman" w:hAnsi="Times New Roman"/>
                    </w:rPr>
                  </w:pPr>
                  <w:r>
                    <w:rPr>
                      <w:rFonts w:ascii="Times New Roman" w:hAnsi="Times New Roman"/>
                      <w:sz w:val="24"/>
                    </w:rPr>
                    <w:t xml:space="preserve">19.Kosztorys inwestorski - </w:t>
                  </w:r>
                  <w:r>
                    <w:rPr>
                      <w:rFonts w:ascii="Times New Roman" w:eastAsia="Arial" w:hAnsi="Times New Roman"/>
                      <w:color w:val="000000"/>
                      <w:sz w:val="24"/>
                      <w:szCs w:val="24"/>
                    </w:rPr>
                    <w:t xml:space="preserve">Załączony kosztorys </w:t>
                  </w:r>
                  <w:r>
                    <w:rPr>
                      <w:rFonts w:ascii="Times New Roman" w:eastAsia="Microsoft YaHei" w:hAnsi="Times New Roman"/>
                      <w:color w:val="000000"/>
                      <w:sz w:val="24"/>
                      <w:szCs w:val="24"/>
                    </w:rPr>
                    <w:t xml:space="preserve"> inwestorski powinien  spełniać wymogi  określone w § 7 rozporządzenia z dnia 18 maja 2004 r  w  sprawie określania  metod i podstaw robót  budowlanych  określonych w programie  funkcjonalno- użytkowym  (Dz. U. z 2004 r. Nr 130  poz. 1389) oryginał lub kopia*</w:t>
                  </w:r>
                </w:p>
              </w:tc>
              <w:tc>
                <w:tcPr>
                  <w:tcW w:w="1244" w:type="dxa"/>
                </w:tcPr>
                <w:p w14:paraId="0BF6A648"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839" w:type="dxa"/>
                </w:tcPr>
                <w:p w14:paraId="1055D274"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47776BC1"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1C6357B3" w14:textId="77777777" w:rsidTr="00D00238">
              <w:tc>
                <w:tcPr>
                  <w:tcW w:w="5927" w:type="dxa"/>
                </w:tcPr>
                <w:p w14:paraId="49974837" w14:textId="77777777" w:rsidR="00062DEC" w:rsidRPr="00881B44" w:rsidRDefault="00062DEC" w:rsidP="00D00238">
                  <w:pPr>
                    <w:autoSpaceDE w:val="0"/>
                    <w:autoSpaceDN w:val="0"/>
                    <w:adjustRightInd w:val="0"/>
                    <w:spacing w:after="0" w:line="240" w:lineRule="auto"/>
                    <w:jc w:val="both"/>
                    <w:rPr>
                      <w:rFonts w:ascii="Times New Roman" w:hAnsi="Times New Roman"/>
                      <w:b/>
                      <w:sz w:val="24"/>
                      <w:szCs w:val="24"/>
                      <w:lang w:eastAsia="pl-PL"/>
                    </w:rPr>
                  </w:pPr>
                  <w:r w:rsidRPr="00881B44">
                    <w:rPr>
                      <w:rFonts w:ascii="Times New Roman" w:hAnsi="Times New Roman"/>
                      <w:b/>
                      <w:sz w:val="24"/>
                      <w:szCs w:val="24"/>
                      <w:lang w:eastAsia="pl-PL"/>
                    </w:rPr>
                    <w:t>Inne załączniki:</w:t>
                  </w:r>
                </w:p>
              </w:tc>
              <w:tc>
                <w:tcPr>
                  <w:tcW w:w="1244" w:type="dxa"/>
                </w:tcPr>
                <w:p w14:paraId="4BBA4A89" w14:textId="77777777" w:rsidR="00062DEC" w:rsidRDefault="00062DEC" w:rsidP="00D00238">
                  <w:pPr>
                    <w:spacing w:after="0" w:line="240" w:lineRule="auto"/>
                    <w:jc w:val="both"/>
                    <w:rPr>
                      <w:rFonts w:ascii="Times New Roman" w:hAnsi="Times New Roman"/>
                      <w:sz w:val="24"/>
                      <w:szCs w:val="24"/>
                    </w:rPr>
                  </w:pPr>
                </w:p>
              </w:tc>
              <w:tc>
                <w:tcPr>
                  <w:tcW w:w="839" w:type="dxa"/>
                </w:tcPr>
                <w:p w14:paraId="44CA3A78"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1D31D920"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6DEC7495" w14:textId="77777777" w:rsidTr="00D00238">
              <w:tc>
                <w:tcPr>
                  <w:tcW w:w="5927" w:type="dxa"/>
                </w:tcPr>
                <w:p w14:paraId="2A2834E9" w14:textId="77777777" w:rsidR="00062DEC" w:rsidRPr="00881B44" w:rsidRDefault="00062DEC" w:rsidP="00D00238">
                  <w:pPr>
                    <w:autoSpaceDE w:val="0"/>
                    <w:autoSpaceDN w:val="0"/>
                    <w:adjustRightInd w:val="0"/>
                    <w:spacing w:after="0" w:line="240" w:lineRule="auto"/>
                    <w:jc w:val="both"/>
                    <w:rPr>
                      <w:rFonts w:ascii="Times New Roman" w:hAnsi="Times New Roman"/>
                      <w:b/>
                      <w:sz w:val="24"/>
                      <w:szCs w:val="24"/>
                      <w:lang w:eastAsia="pl-PL"/>
                    </w:rPr>
                  </w:pPr>
                </w:p>
              </w:tc>
              <w:tc>
                <w:tcPr>
                  <w:tcW w:w="1244" w:type="dxa"/>
                </w:tcPr>
                <w:p w14:paraId="6382A20A" w14:textId="77777777" w:rsidR="00062DEC" w:rsidRDefault="00062DEC" w:rsidP="00D00238">
                  <w:pPr>
                    <w:spacing w:after="0" w:line="240" w:lineRule="auto"/>
                    <w:jc w:val="both"/>
                    <w:rPr>
                      <w:rFonts w:ascii="Times New Roman" w:hAnsi="Times New Roman"/>
                      <w:sz w:val="24"/>
                      <w:szCs w:val="24"/>
                    </w:rPr>
                  </w:pPr>
                </w:p>
              </w:tc>
              <w:tc>
                <w:tcPr>
                  <w:tcW w:w="839" w:type="dxa"/>
                </w:tcPr>
                <w:p w14:paraId="258F39D8" w14:textId="77777777" w:rsidR="00062DEC" w:rsidRPr="00830D77" w:rsidRDefault="00062DEC" w:rsidP="00D00238">
                  <w:pPr>
                    <w:spacing w:after="0" w:line="240" w:lineRule="auto"/>
                    <w:jc w:val="both"/>
                    <w:rPr>
                      <w:rFonts w:ascii="Times New Roman" w:hAnsi="Times New Roman"/>
                      <w:sz w:val="24"/>
                      <w:szCs w:val="24"/>
                    </w:rPr>
                  </w:pPr>
                </w:p>
              </w:tc>
              <w:tc>
                <w:tcPr>
                  <w:tcW w:w="976" w:type="dxa"/>
                  <w:shd w:val="clear" w:color="auto" w:fill="FFFFFF"/>
                </w:tcPr>
                <w:p w14:paraId="02AACFA4" w14:textId="77777777" w:rsidR="00062DEC" w:rsidRPr="00830D77" w:rsidRDefault="00062DEC" w:rsidP="00D00238">
                  <w:pPr>
                    <w:spacing w:after="0" w:line="240" w:lineRule="auto"/>
                    <w:jc w:val="both"/>
                    <w:rPr>
                      <w:rFonts w:ascii="Times New Roman" w:hAnsi="Times New Roman"/>
                      <w:sz w:val="24"/>
                      <w:szCs w:val="24"/>
                    </w:rPr>
                  </w:pPr>
                </w:p>
              </w:tc>
            </w:tr>
          </w:tbl>
          <w:p w14:paraId="2341663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43A8">
              <w:rPr>
                <w:rFonts w:ascii="Times New Roman" w:hAnsi="Times New Roman"/>
                <w:i/>
                <w:sz w:val="20"/>
                <w:szCs w:val="20"/>
              </w:rPr>
              <w:t>Kopie dokumentów, dołącza się w formie kopii potwierdzonych za zgodność z oryginałem przez pracownika LGD albo organ wydający dokument, lub w formie kopii poświadczonych za zgodność z oryginałem przez notariusza lub przez występującego w sprawie pełnomocnika będącego radcą prawnym lub</w:t>
            </w:r>
            <w:r>
              <w:rPr>
                <w:rFonts w:ascii="Times New Roman" w:hAnsi="Times New Roman"/>
                <w:sz w:val="24"/>
                <w:szCs w:val="24"/>
              </w:rPr>
              <w:t xml:space="preserve"> </w:t>
            </w:r>
            <w:r w:rsidRPr="006C43A8">
              <w:rPr>
                <w:rFonts w:ascii="Times New Roman" w:hAnsi="Times New Roman"/>
                <w:i/>
                <w:sz w:val="20"/>
                <w:szCs w:val="20"/>
              </w:rPr>
              <w:t xml:space="preserve">adwokatem </w:t>
            </w:r>
            <w:r w:rsidRPr="006C43A8">
              <w:rPr>
                <w:rFonts w:ascii="Times New Roman" w:hAnsi="Times New Roman"/>
                <w:sz w:val="24"/>
                <w:szCs w:val="24"/>
              </w:rPr>
              <w:t xml:space="preserve">  </w:t>
            </w:r>
            <w:r>
              <w:rPr>
                <w:rFonts w:ascii="Times New Roman" w:hAnsi="Times New Roman"/>
                <w:sz w:val="24"/>
                <w:szCs w:val="24"/>
              </w:rPr>
              <w:t xml:space="preserve">           </w:t>
            </w:r>
          </w:p>
          <w:p w14:paraId="1EFA9CDA" w14:textId="77777777" w:rsidR="00062DEC" w:rsidRPr="009E1A1A" w:rsidRDefault="00062DEC" w:rsidP="00D00238">
            <w:pPr>
              <w:spacing w:after="0" w:line="240" w:lineRule="auto"/>
              <w:jc w:val="both"/>
              <w:rPr>
                <w:rFonts w:ascii="Times New Roman" w:hAnsi="Times New Roman"/>
                <w:sz w:val="24"/>
                <w:szCs w:val="24"/>
              </w:rPr>
            </w:pPr>
          </w:p>
        </w:tc>
      </w:tr>
    </w:tbl>
    <w:p w14:paraId="76D3289F" w14:textId="77777777" w:rsidR="00062DEC" w:rsidRDefault="00062DEC" w:rsidP="00062DEC">
      <w:pPr>
        <w:suppressAutoHyphens/>
        <w:spacing w:after="160" w:line="252" w:lineRule="auto"/>
        <w:jc w:val="both"/>
        <w:rPr>
          <w:rFonts w:ascii="Times New Roman" w:hAnsi="Times New Roman"/>
          <w:b/>
          <w:sz w:val="24"/>
          <w:szCs w:val="24"/>
          <w:lang w:eastAsia="ar-SA"/>
        </w:rPr>
      </w:pPr>
      <w:r w:rsidRPr="00CE12CD">
        <w:rPr>
          <w:rFonts w:ascii="Times New Roman" w:hAnsi="Times New Roman"/>
          <w:b/>
          <w:sz w:val="24"/>
          <w:szCs w:val="24"/>
          <w:lang w:eastAsia="ar-SA"/>
        </w:rPr>
        <w:lastRenderedPageBreak/>
        <w:t>Załącznik n</w:t>
      </w:r>
      <w:r>
        <w:rPr>
          <w:rFonts w:ascii="Times New Roman" w:hAnsi="Times New Roman"/>
          <w:b/>
          <w:sz w:val="24"/>
          <w:szCs w:val="24"/>
          <w:lang w:eastAsia="ar-SA"/>
        </w:rPr>
        <w:t xml:space="preserve">r </w:t>
      </w:r>
      <w:r w:rsidRPr="00CE12CD">
        <w:rPr>
          <w:rFonts w:ascii="Times New Roman" w:hAnsi="Times New Roman"/>
          <w:b/>
          <w:sz w:val="24"/>
          <w:szCs w:val="24"/>
          <w:lang w:eastAsia="ar-SA"/>
        </w:rPr>
        <w:t>4 do wniosku o powierzenie grantu</w:t>
      </w:r>
    </w:p>
    <w:p w14:paraId="1DCA560C" w14:textId="77777777" w:rsidR="00062DEC" w:rsidRDefault="00062DEC" w:rsidP="00062DEC">
      <w:pPr>
        <w:suppressAutoHyphens/>
        <w:jc w:val="center"/>
        <w:rPr>
          <w:rFonts w:ascii="Times New Roman" w:hAnsi="Times New Roman"/>
          <w:b/>
          <w:lang w:eastAsia="zh-CN"/>
        </w:rPr>
      </w:pPr>
    </w:p>
    <w:p w14:paraId="7653CE9E" w14:textId="77777777" w:rsidR="00062DEC" w:rsidRPr="00CE12CD" w:rsidRDefault="00062DEC" w:rsidP="00062DEC">
      <w:pPr>
        <w:suppressAutoHyphens/>
        <w:jc w:val="center"/>
        <w:rPr>
          <w:rFonts w:ascii="Times New Roman" w:hAnsi="Times New Roman"/>
          <w:b/>
          <w:lang w:eastAsia="zh-CN"/>
        </w:rPr>
      </w:pPr>
      <w:r w:rsidRPr="00CE12CD">
        <w:rPr>
          <w:rFonts w:ascii="Times New Roman" w:hAnsi="Times New Roman"/>
          <w:b/>
          <w:lang w:eastAsia="zh-CN"/>
        </w:rPr>
        <w:t xml:space="preserve">PROTOKÓL </w:t>
      </w:r>
    </w:p>
    <w:p w14:paraId="082A6F73" w14:textId="77777777" w:rsidR="00062DEC" w:rsidRDefault="00062DEC" w:rsidP="00062DEC">
      <w:pPr>
        <w:suppressAutoHyphens/>
        <w:jc w:val="center"/>
        <w:rPr>
          <w:rFonts w:ascii="Times New Roman" w:hAnsi="Times New Roman"/>
          <w:b/>
          <w:lang w:eastAsia="zh-CN"/>
        </w:rPr>
      </w:pPr>
      <w:r w:rsidRPr="00CE12CD">
        <w:rPr>
          <w:rFonts w:ascii="Times New Roman" w:hAnsi="Times New Roman"/>
          <w:b/>
          <w:lang w:eastAsia="zh-CN"/>
        </w:rPr>
        <w:t>Z POWOŁANIA NIEFORMALNEJ  GRUPY  DZIAŁANIA</w:t>
      </w:r>
    </w:p>
    <w:p w14:paraId="5F023F8E" w14:textId="77777777" w:rsidR="00062DEC" w:rsidRPr="005D7CAE" w:rsidRDefault="00062DEC" w:rsidP="00062DEC">
      <w:pPr>
        <w:suppressAutoHyphens/>
        <w:jc w:val="center"/>
        <w:rPr>
          <w:rFonts w:ascii="Times New Roman" w:hAnsi="Times New Roman"/>
          <w:b/>
          <w:lang w:eastAsia="zh-CN"/>
        </w:rPr>
      </w:pPr>
    </w:p>
    <w:p w14:paraId="744D0DF0" w14:textId="77777777" w:rsidR="00062DEC" w:rsidRPr="00CE12CD" w:rsidRDefault="00062DEC" w:rsidP="00062DEC">
      <w:pPr>
        <w:suppressAutoHyphens/>
        <w:spacing w:after="0"/>
        <w:rPr>
          <w:rFonts w:ascii="Times New Roman" w:hAnsi="Times New Roman"/>
          <w:sz w:val="24"/>
          <w:szCs w:val="24"/>
          <w:lang w:eastAsia="zh-CN"/>
        </w:rPr>
      </w:pPr>
      <w:r w:rsidRPr="00CE12CD">
        <w:rPr>
          <w:rFonts w:ascii="Times New Roman" w:hAnsi="Times New Roman"/>
          <w:sz w:val="24"/>
          <w:szCs w:val="24"/>
          <w:lang w:eastAsia="zh-CN"/>
        </w:rPr>
        <w:t>W  dniu  …………………..   w  …………………  niżej  wymienione osoby:</w:t>
      </w:r>
    </w:p>
    <w:p w14:paraId="4B1CAAD8" w14:textId="77777777" w:rsidR="00062DEC" w:rsidRPr="00CE12CD" w:rsidRDefault="00062DEC" w:rsidP="00062DEC">
      <w:pPr>
        <w:suppressAutoHyphens/>
        <w:spacing w:after="0"/>
        <w:rPr>
          <w:rFonts w:ascii="Times New Roman" w:hAnsi="Times New Roman"/>
          <w:i/>
          <w:sz w:val="18"/>
          <w:lang w:eastAsia="zh-CN"/>
        </w:rPr>
      </w:pPr>
      <w:r w:rsidRPr="00CE12CD">
        <w:rPr>
          <w:rFonts w:ascii="Times New Roman" w:hAnsi="Times New Roman"/>
          <w:i/>
          <w:sz w:val="18"/>
          <w:lang w:eastAsia="zh-CN"/>
        </w:rPr>
        <w:t xml:space="preserve">                         (data)                (miejscowość)</w:t>
      </w:r>
    </w:p>
    <w:p w14:paraId="25D307A6" w14:textId="77777777" w:rsidR="00062DEC" w:rsidRPr="00CE12CD" w:rsidRDefault="00062DEC" w:rsidP="00062DEC">
      <w:pPr>
        <w:suppressAutoHyphens/>
        <w:spacing w:after="0"/>
        <w:rPr>
          <w:rFonts w:ascii="Times New Roman" w:hAnsi="Times New Roman"/>
          <w:i/>
          <w:sz w:val="28"/>
          <w:szCs w:val="28"/>
          <w:lang w:eastAsia="zh-CN"/>
        </w:rPr>
      </w:pPr>
    </w:p>
    <w:p w14:paraId="2BD9235A" w14:textId="77777777" w:rsidR="00062DEC" w:rsidRPr="00CE12CD" w:rsidRDefault="00062DEC" w:rsidP="00DA62CD">
      <w:pPr>
        <w:numPr>
          <w:ilvl w:val="0"/>
          <w:numId w:val="77"/>
        </w:numPr>
        <w:suppressAutoHyphens/>
        <w:spacing w:line="240" w:lineRule="auto"/>
        <w:contextualSpacing/>
        <w:rPr>
          <w:rFonts w:ascii="Times New Roman" w:hAnsi="Times New Roman"/>
          <w:lang w:eastAsia="zh-CN"/>
        </w:rPr>
      </w:pPr>
      <w:r w:rsidRPr="00CE12CD">
        <w:rPr>
          <w:rFonts w:ascii="Times New Roman" w:hAnsi="Times New Roman"/>
          <w:lang w:eastAsia="zh-CN"/>
        </w:rPr>
        <w:t xml:space="preserve">…………………..……PESEL  </w:t>
      </w:r>
      <w:r w:rsidRPr="00CE12CD">
        <w:rPr>
          <w:rFonts w:ascii="Times New Roman" w:hAnsi="Times New Roman"/>
          <w:color w:val="000000"/>
          <w:sz w:val="24"/>
          <w:szCs w:val="24"/>
          <w:lang w:eastAsia="zh-CN"/>
        </w:rPr>
        <w:t>………………..</w:t>
      </w:r>
      <w:r w:rsidRPr="00CE12CD">
        <w:rPr>
          <w:rFonts w:ascii="Times New Roman" w:hAnsi="Times New Roman"/>
          <w:lang w:eastAsia="zh-CN"/>
        </w:rPr>
        <w:t xml:space="preserve"> zam. ……………………………,</w:t>
      </w:r>
    </w:p>
    <w:p w14:paraId="442E0870" w14:textId="77777777" w:rsidR="00062DEC" w:rsidRPr="00CE12CD" w:rsidRDefault="00062DEC" w:rsidP="00062DEC">
      <w:pPr>
        <w:spacing w:line="240" w:lineRule="auto"/>
        <w:ind w:left="720"/>
        <w:contextualSpacing/>
        <w:rPr>
          <w:rFonts w:ascii="Times New Roman" w:hAnsi="Times New Roman"/>
          <w:i/>
          <w:sz w:val="20"/>
          <w:szCs w:val="20"/>
          <w:lang w:eastAsia="zh-CN"/>
        </w:rPr>
      </w:pPr>
      <w:r w:rsidRPr="00CE12CD">
        <w:rPr>
          <w:rFonts w:ascii="Times New Roman" w:hAnsi="Times New Roman"/>
          <w:i/>
          <w:sz w:val="20"/>
          <w:szCs w:val="20"/>
          <w:lang w:eastAsia="zh-CN"/>
        </w:rPr>
        <w:t xml:space="preserve">         (Imię i nazwisko)                          (pesel)                                         (adres zamieszkania)</w:t>
      </w:r>
    </w:p>
    <w:p w14:paraId="35069B3D" w14:textId="77777777" w:rsidR="00062DEC" w:rsidRPr="00CE12CD" w:rsidRDefault="00062DEC" w:rsidP="00DA62CD">
      <w:pPr>
        <w:numPr>
          <w:ilvl w:val="0"/>
          <w:numId w:val="77"/>
        </w:numPr>
        <w:suppressAutoHyphens/>
        <w:spacing w:line="240" w:lineRule="auto"/>
        <w:contextualSpacing/>
        <w:rPr>
          <w:rFonts w:ascii="Times New Roman" w:hAnsi="Times New Roman"/>
          <w:i/>
          <w:sz w:val="20"/>
          <w:szCs w:val="20"/>
          <w:lang w:eastAsia="zh-CN"/>
        </w:rPr>
      </w:pPr>
      <w:r w:rsidRPr="00CE12CD">
        <w:rPr>
          <w:rFonts w:ascii="Times New Roman" w:hAnsi="Times New Roman"/>
          <w:sz w:val="24"/>
          <w:szCs w:val="28"/>
          <w:lang w:eastAsia="zh-CN"/>
        </w:rPr>
        <w:t>……………………… PESEL  ……………..  zam. ……………………………</w:t>
      </w:r>
      <w:r w:rsidRPr="00CE12CD">
        <w:rPr>
          <w:rFonts w:ascii="Times New Roman" w:hAnsi="Times New Roman"/>
          <w:i/>
          <w:sz w:val="20"/>
          <w:szCs w:val="20"/>
          <w:lang w:eastAsia="zh-CN"/>
        </w:rPr>
        <w:t xml:space="preserve">  (Imię i nazwisko)                          (pesel)                                         (adres zamieszkania)</w:t>
      </w:r>
    </w:p>
    <w:p w14:paraId="597E31E0" w14:textId="77777777" w:rsidR="00062DEC" w:rsidRPr="00CE12CD" w:rsidRDefault="00062DEC" w:rsidP="00DA62CD">
      <w:pPr>
        <w:numPr>
          <w:ilvl w:val="0"/>
          <w:numId w:val="77"/>
        </w:numPr>
        <w:suppressAutoHyphens/>
        <w:spacing w:line="240" w:lineRule="auto"/>
        <w:contextualSpacing/>
        <w:rPr>
          <w:rFonts w:ascii="Times New Roman" w:hAnsi="Times New Roman"/>
          <w:sz w:val="28"/>
          <w:szCs w:val="28"/>
          <w:lang w:eastAsia="zh-CN"/>
        </w:rPr>
      </w:pPr>
      <w:r w:rsidRPr="00CE12CD">
        <w:rPr>
          <w:rFonts w:ascii="Times New Roman" w:hAnsi="Times New Roman"/>
          <w:sz w:val="24"/>
          <w:szCs w:val="28"/>
          <w:lang w:eastAsia="zh-CN"/>
        </w:rPr>
        <w:t>………………………. PESEL  ………………  zam. ………………………….</w:t>
      </w:r>
    </w:p>
    <w:p w14:paraId="594C397D" w14:textId="77777777" w:rsidR="00062DEC" w:rsidRPr="00CE12CD" w:rsidRDefault="00062DEC" w:rsidP="00062DEC">
      <w:pPr>
        <w:spacing w:line="240" w:lineRule="auto"/>
        <w:ind w:left="1080"/>
        <w:contextualSpacing/>
        <w:rPr>
          <w:rFonts w:ascii="Times New Roman" w:hAnsi="Times New Roman"/>
          <w:i/>
          <w:sz w:val="20"/>
          <w:szCs w:val="20"/>
          <w:lang w:eastAsia="zh-CN"/>
        </w:rPr>
      </w:pPr>
      <w:r w:rsidRPr="00CE12CD">
        <w:rPr>
          <w:rFonts w:ascii="Times New Roman" w:hAnsi="Times New Roman"/>
          <w:i/>
          <w:sz w:val="20"/>
          <w:szCs w:val="20"/>
          <w:lang w:eastAsia="zh-CN"/>
        </w:rPr>
        <w:t>(Imię i nazwisko)                            (pesel)                                        (adres zamieszkania)</w:t>
      </w:r>
    </w:p>
    <w:p w14:paraId="5C464574" w14:textId="77777777" w:rsidR="00062DEC" w:rsidRPr="00CE12CD" w:rsidRDefault="00062DEC" w:rsidP="00062DEC">
      <w:pPr>
        <w:suppressAutoHyphens/>
        <w:rPr>
          <w:rFonts w:ascii="Times New Roman" w:hAnsi="Times New Roman"/>
          <w:lang w:eastAsia="zh-CN"/>
        </w:rPr>
      </w:pPr>
    </w:p>
    <w:p w14:paraId="0EE35334" w14:textId="77777777" w:rsidR="00062DEC" w:rsidRPr="00CE12CD" w:rsidRDefault="00062DEC" w:rsidP="00062DEC">
      <w:pPr>
        <w:suppressAutoHyphens/>
        <w:spacing w:after="0"/>
        <w:rPr>
          <w:rFonts w:ascii="Times New Roman" w:hAnsi="Times New Roman"/>
          <w:lang w:eastAsia="zh-CN"/>
        </w:rPr>
      </w:pPr>
      <w:r w:rsidRPr="00CE12CD">
        <w:rPr>
          <w:rFonts w:ascii="Times New Roman" w:hAnsi="Times New Roman"/>
          <w:lang w:eastAsia="zh-CN"/>
        </w:rPr>
        <w:t xml:space="preserve">postanowiły  powołać  nieformalną  grupę  działania  pod nazwą „ </w:t>
      </w:r>
      <w:r w:rsidRPr="00CE12CD">
        <w:rPr>
          <w:rFonts w:ascii="Times New Roman" w:hAnsi="Times New Roman"/>
          <w:b/>
          <w:lang w:eastAsia="zh-CN"/>
        </w:rPr>
        <w:t>………………….</w:t>
      </w:r>
      <w:r w:rsidRPr="00CE12CD">
        <w:rPr>
          <w:rFonts w:ascii="Times New Roman" w:hAnsi="Times New Roman"/>
          <w:lang w:eastAsia="zh-CN"/>
        </w:rPr>
        <w:t>”  dla prowadzenia działalności  w zakresie:</w:t>
      </w:r>
    </w:p>
    <w:p w14:paraId="41FBA01F" w14:textId="77777777" w:rsidR="00062DEC" w:rsidRPr="00CE12CD" w:rsidRDefault="00062DEC" w:rsidP="00062DEC">
      <w:pPr>
        <w:suppressAutoHyphens/>
        <w:spacing w:after="0"/>
        <w:jc w:val="both"/>
        <w:rPr>
          <w:rFonts w:ascii="Times New Roman" w:hAnsi="Times New Roman"/>
          <w:lang w:eastAsia="zh-CN"/>
        </w:rPr>
      </w:pPr>
      <w:r w:rsidRPr="00CE12CD">
        <w:rPr>
          <w:rFonts w:ascii="Times New Roman" w:hAnsi="Times New Roman"/>
          <w:lang w:eastAsia="zh-CN"/>
        </w:rPr>
        <w:t>…………………………………………………………………………………………………………...</w:t>
      </w:r>
    </w:p>
    <w:p w14:paraId="6D3AA1DF" w14:textId="77777777" w:rsidR="00062DEC" w:rsidRPr="00CE12CD" w:rsidRDefault="00062DEC" w:rsidP="00062DEC">
      <w:pPr>
        <w:suppressAutoHyphens/>
        <w:spacing w:after="0"/>
        <w:jc w:val="both"/>
        <w:rPr>
          <w:rFonts w:ascii="Times New Roman" w:hAnsi="Times New Roman"/>
          <w:lang w:eastAsia="zh-CN"/>
        </w:rPr>
      </w:pPr>
      <w:r w:rsidRPr="00CE12CD">
        <w:rPr>
          <w:rFonts w:ascii="Times New Roman" w:hAnsi="Times New Roman"/>
          <w:lang w:eastAsia="zh-CN"/>
        </w:rPr>
        <w:t xml:space="preserve">…………………………………………………………………………………………………………...  </w:t>
      </w:r>
    </w:p>
    <w:p w14:paraId="7D60D554" w14:textId="77777777" w:rsidR="00062DEC" w:rsidRPr="00CE12CD" w:rsidRDefault="00062DEC" w:rsidP="00062DEC">
      <w:pPr>
        <w:suppressAutoHyphens/>
        <w:spacing w:after="0"/>
        <w:jc w:val="both"/>
        <w:rPr>
          <w:rFonts w:ascii="Times New Roman" w:hAnsi="Times New Roman"/>
          <w:lang w:eastAsia="zh-CN"/>
        </w:rPr>
      </w:pPr>
      <w:r w:rsidRPr="00CE12CD">
        <w:rPr>
          <w:rFonts w:ascii="Times New Roman" w:hAnsi="Times New Roman"/>
          <w:lang w:eastAsia="zh-CN"/>
        </w:rPr>
        <w:t>……………………………………………………………………………………………………………</w:t>
      </w:r>
    </w:p>
    <w:p w14:paraId="06E4F852" w14:textId="77777777" w:rsidR="00062DEC" w:rsidRPr="00CE12CD" w:rsidRDefault="00062DEC" w:rsidP="00062DEC">
      <w:pPr>
        <w:suppressAutoHyphens/>
        <w:spacing w:after="0"/>
        <w:rPr>
          <w:rFonts w:ascii="Times New Roman" w:hAnsi="Times New Roman"/>
          <w:i/>
          <w:sz w:val="20"/>
          <w:szCs w:val="20"/>
          <w:lang w:eastAsia="zh-CN"/>
        </w:rPr>
      </w:pPr>
      <w:r w:rsidRPr="00CE12CD">
        <w:rPr>
          <w:rFonts w:ascii="Times New Roman" w:hAnsi="Times New Roman"/>
          <w:i/>
          <w:sz w:val="20"/>
          <w:szCs w:val="20"/>
          <w:lang w:eastAsia="zh-CN"/>
        </w:rPr>
        <w:t xml:space="preserve">( skrótowo  opisać przedmiot działalności  )  </w:t>
      </w:r>
    </w:p>
    <w:p w14:paraId="19171E8F" w14:textId="77777777" w:rsidR="00062DEC" w:rsidRPr="00CE12CD" w:rsidRDefault="00062DEC" w:rsidP="00062DEC">
      <w:pPr>
        <w:suppressAutoHyphens/>
        <w:spacing w:after="0"/>
        <w:rPr>
          <w:rFonts w:ascii="Times New Roman" w:hAnsi="Times New Roman"/>
          <w:i/>
          <w:sz w:val="20"/>
          <w:szCs w:val="20"/>
          <w:lang w:eastAsia="zh-CN"/>
        </w:rPr>
      </w:pPr>
    </w:p>
    <w:p w14:paraId="26FC1357" w14:textId="77777777" w:rsidR="00062DEC" w:rsidRPr="00CE12CD" w:rsidRDefault="00062DEC" w:rsidP="00062DEC">
      <w:pPr>
        <w:suppressAutoHyphens/>
        <w:spacing w:after="0"/>
        <w:jc w:val="both"/>
        <w:rPr>
          <w:rFonts w:ascii="Times New Roman" w:hAnsi="Times New Roman"/>
          <w:lang w:eastAsia="zh-CN"/>
        </w:rPr>
      </w:pPr>
      <w:r w:rsidRPr="00CE12CD">
        <w:rPr>
          <w:rFonts w:ascii="Times New Roman" w:hAnsi="Times New Roman"/>
          <w:lang w:eastAsia="zh-CN"/>
        </w:rPr>
        <w:t>Przedmiot działalności realizowany będzie na rzecz ………………………………………………..</w:t>
      </w:r>
    </w:p>
    <w:p w14:paraId="2F7EBDB5" w14:textId="77777777" w:rsidR="00062DEC" w:rsidRPr="00CE12CD" w:rsidRDefault="00062DEC" w:rsidP="00062DEC">
      <w:pPr>
        <w:suppressAutoHyphens/>
        <w:spacing w:after="0" w:line="240" w:lineRule="auto"/>
        <w:rPr>
          <w:rFonts w:ascii="Times New Roman" w:hAnsi="Times New Roman"/>
          <w:lang w:eastAsia="zh-CN"/>
        </w:rPr>
      </w:pPr>
    </w:p>
    <w:p w14:paraId="2C409F13" w14:textId="77777777" w:rsidR="00062DEC" w:rsidRPr="00CE12CD" w:rsidRDefault="00062DEC" w:rsidP="00062DEC">
      <w:pPr>
        <w:suppressAutoHyphens/>
        <w:spacing w:after="0" w:line="240" w:lineRule="auto"/>
        <w:jc w:val="both"/>
        <w:rPr>
          <w:rFonts w:ascii="Times New Roman" w:hAnsi="Times New Roman"/>
          <w:i/>
          <w:sz w:val="20"/>
          <w:lang w:eastAsia="zh-CN"/>
        </w:rPr>
      </w:pPr>
      <w:r w:rsidRPr="00CE12CD">
        <w:rPr>
          <w:rFonts w:ascii="Times New Roman" w:hAnsi="Times New Roman"/>
          <w:lang w:eastAsia="zh-CN"/>
        </w:rPr>
        <w:t>Nieformalna Grupa Działania  (</w:t>
      </w:r>
      <w:r w:rsidRPr="00CE12CD">
        <w:rPr>
          <w:rFonts w:ascii="Times New Roman" w:hAnsi="Times New Roman"/>
          <w:b/>
          <w:lang w:eastAsia="zh-CN"/>
        </w:rPr>
        <w:t>……………………………</w:t>
      </w:r>
      <w:r w:rsidRPr="00CE12CD">
        <w:rPr>
          <w:rFonts w:ascii="Times New Roman" w:hAnsi="Times New Roman"/>
          <w:lang w:eastAsia="zh-CN"/>
        </w:rPr>
        <w:t xml:space="preserve"> ) działalność swoją opierać będzie na                                           </w:t>
      </w:r>
      <w:r w:rsidRPr="00CE12CD">
        <w:rPr>
          <w:rFonts w:ascii="Times New Roman" w:hAnsi="Times New Roman"/>
          <w:i/>
          <w:sz w:val="20"/>
          <w:lang w:eastAsia="zh-CN"/>
        </w:rPr>
        <w:t xml:space="preserve">       </w:t>
      </w:r>
    </w:p>
    <w:p w14:paraId="462358F8" w14:textId="77777777" w:rsidR="00062DEC" w:rsidRPr="00CE12CD" w:rsidRDefault="00062DEC" w:rsidP="00062DEC">
      <w:pPr>
        <w:suppressAutoHyphens/>
        <w:spacing w:after="0" w:line="240" w:lineRule="auto"/>
        <w:jc w:val="both"/>
        <w:rPr>
          <w:rFonts w:ascii="Times New Roman" w:hAnsi="Times New Roman"/>
          <w:i/>
          <w:sz w:val="20"/>
          <w:lang w:eastAsia="zh-CN"/>
        </w:rPr>
      </w:pPr>
      <w:r w:rsidRPr="00CE12CD">
        <w:rPr>
          <w:rFonts w:ascii="Times New Roman" w:hAnsi="Times New Roman"/>
          <w:i/>
          <w:sz w:val="20"/>
          <w:lang w:eastAsia="zh-CN"/>
        </w:rPr>
        <w:t xml:space="preserve">                                                                          (nazwa grupy)</w:t>
      </w:r>
    </w:p>
    <w:p w14:paraId="5518FD5B" w14:textId="77777777" w:rsidR="00062DEC" w:rsidRPr="00CE12CD" w:rsidRDefault="00062DEC" w:rsidP="00062DEC">
      <w:pPr>
        <w:suppressAutoHyphens/>
        <w:spacing w:after="0" w:line="240" w:lineRule="auto"/>
        <w:rPr>
          <w:rFonts w:ascii="Times New Roman" w:hAnsi="Times New Roman"/>
          <w:lang w:eastAsia="zh-CN"/>
        </w:rPr>
      </w:pPr>
    </w:p>
    <w:p w14:paraId="3ABC6F0A" w14:textId="77777777" w:rsidR="00062DEC" w:rsidRPr="00CE12CD" w:rsidRDefault="00062DEC" w:rsidP="00062DEC">
      <w:pPr>
        <w:suppressAutoHyphens/>
        <w:rPr>
          <w:rFonts w:ascii="Times New Roman" w:hAnsi="Times New Roman"/>
          <w:lang w:eastAsia="zh-CN"/>
        </w:rPr>
      </w:pPr>
      <w:r w:rsidRPr="00CE12CD">
        <w:rPr>
          <w:rFonts w:ascii="Times New Roman" w:hAnsi="Times New Roman"/>
          <w:lang w:eastAsia="zh-CN"/>
        </w:rPr>
        <w:t>przepisach ustawy o działalności  pożytku publicznego.</w:t>
      </w:r>
    </w:p>
    <w:p w14:paraId="69FCAA72" w14:textId="77777777" w:rsidR="00062DEC" w:rsidRPr="00CE12CD" w:rsidRDefault="00062DEC" w:rsidP="00062DEC">
      <w:pPr>
        <w:suppressAutoHyphens/>
        <w:rPr>
          <w:rFonts w:ascii="Times New Roman" w:hAnsi="Times New Roman"/>
          <w:lang w:eastAsia="zh-CN"/>
        </w:rPr>
      </w:pPr>
      <w:r w:rsidRPr="00CE12CD">
        <w:rPr>
          <w:rFonts w:ascii="Times New Roman" w:hAnsi="Times New Roman"/>
          <w:lang w:eastAsia="zh-CN"/>
        </w:rPr>
        <w:t xml:space="preserve">Zebrani powołują  jednocześnie  Pana/ią </w:t>
      </w:r>
      <w:r w:rsidRPr="00CE12CD">
        <w:rPr>
          <w:rFonts w:ascii="Times New Roman" w:hAnsi="Times New Roman"/>
          <w:b/>
          <w:lang w:eastAsia="zh-CN"/>
        </w:rPr>
        <w:t>……………………………</w:t>
      </w:r>
      <w:r w:rsidRPr="00CE12CD">
        <w:rPr>
          <w:rFonts w:ascii="Times New Roman" w:hAnsi="Times New Roman"/>
          <w:lang w:eastAsia="zh-CN"/>
        </w:rPr>
        <w:t xml:space="preserve"> na Lidera  Grupy i upoważniają ją  do występowania w imieniu Grupy.</w:t>
      </w:r>
    </w:p>
    <w:p w14:paraId="1D23D320" w14:textId="77777777" w:rsidR="00062DEC" w:rsidRPr="00CE12CD" w:rsidRDefault="00062DEC" w:rsidP="00062DEC">
      <w:pPr>
        <w:suppressAutoHyphens/>
        <w:rPr>
          <w:rFonts w:ascii="Times New Roman" w:hAnsi="Times New Roman"/>
          <w:lang w:eastAsia="zh-CN"/>
        </w:rPr>
      </w:pPr>
      <w:r w:rsidRPr="00CE12CD">
        <w:rPr>
          <w:rFonts w:ascii="Times New Roman" w:hAnsi="Times New Roman"/>
          <w:lang w:eastAsia="zh-CN"/>
        </w:rPr>
        <w:t>Podpisy osób powołujących Grupę:</w:t>
      </w:r>
    </w:p>
    <w:p w14:paraId="026721D5" w14:textId="77777777" w:rsidR="00062DEC" w:rsidRPr="00CE12CD" w:rsidRDefault="00062DEC" w:rsidP="00DA62CD">
      <w:pPr>
        <w:numPr>
          <w:ilvl w:val="0"/>
          <w:numId w:val="78"/>
        </w:numPr>
        <w:suppressAutoHyphens/>
        <w:contextualSpacing/>
        <w:rPr>
          <w:rFonts w:ascii="Times New Roman" w:hAnsi="Times New Roman"/>
          <w:lang w:eastAsia="zh-CN"/>
        </w:rPr>
      </w:pPr>
      <w:r w:rsidRPr="00CE12CD">
        <w:rPr>
          <w:rFonts w:ascii="Times New Roman" w:hAnsi="Times New Roman"/>
          <w:lang w:eastAsia="zh-CN"/>
        </w:rPr>
        <w:t>………………………………………………………..</w:t>
      </w:r>
    </w:p>
    <w:p w14:paraId="4989AC7D" w14:textId="77777777" w:rsidR="00062DEC" w:rsidRPr="00CE12CD" w:rsidRDefault="00062DEC" w:rsidP="00DA62CD">
      <w:pPr>
        <w:numPr>
          <w:ilvl w:val="0"/>
          <w:numId w:val="78"/>
        </w:numPr>
        <w:suppressAutoHyphens/>
        <w:contextualSpacing/>
        <w:rPr>
          <w:rFonts w:ascii="Times New Roman" w:hAnsi="Times New Roman"/>
          <w:lang w:eastAsia="zh-CN"/>
        </w:rPr>
      </w:pPr>
      <w:r w:rsidRPr="00CE12CD">
        <w:rPr>
          <w:rFonts w:ascii="Times New Roman" w:hAnsi="Times New Roman"/>
          <w:lang w:eastAsia="zh-CN"/>
        </w:rPr>
        <w:t>………………………………………………………..</w:t>
      </w:r>
    </w:p>
    <w:p w14:paraId="41AB1586" w14:textId="77777777" w:rsidR="00062DEC" w:rsidRPr="00CE12CD" w:rsidRDefault="00062DEC" w:rsidP="00DA62CD">
      <w:pPr>
        <w:numPr>
          <w:ilvl w:val="0"/>
          <w:numId w:val="78"/>
        </w:numPr>
        <w:suppressAutoHyphens/>
        <w:contextualSpacing/>
        <w:rPr>
          <w:rFonts w:ascii="Times New Roman" w:hAnsi="Times New Roman"/>
          <w:lang w:eastAsia="zh-CN"/>
        </w:rPr>
      </w:pPr>
      <w:r w:rsidRPr="00CE12CD">
        <w:rPr>
          <w:rFonts w:ascii="Times New Roman" w:hAnsi="Times New Roman"/>
          <w:lang w:eastAsia="zh-CN"/>
        </w:rPr>
        <w:t>…………………………………………………………</w:t>
      </w:r>
    </w:p>
    <w:p w14:paraId="5B65858D" w14:textId="77777777" w:rsidR="00062DEC" w:rsidRPr="00CE12CD" w:rsidRDefault="00062DEC" w:rsidP="00062DEC">
      <w:pPr>
        <w:suppressAutoHyphens/>
        <w:rPr>
          <w:rFonts w:ascii="Times New Roman" w:hAnsi="Times New Roman"/>
          <w:lang w:eastAsia="zh-CN"/>
        </w:rPr>
      </w:pPr>
      <w:r w:rsidRPr="00CE12CD">
        <w:rPr>
          <w:rFonts w:ascii="Times New Roman" w:hAnsi="Times New Roman"/>
          <w:lang w:eastAsia="zh-CN"/>
        </w:rPr>
        <w:t xml:space="preserve"> </w:t>
      </w:r>
    </w:p>
    <w:p w14:paraId="60C1643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62D69D7"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742463B"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48D1947"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40F9C73" w14:textId="77777777" w:rsidR="00062DEC" w:rsidRDefault="00062DEC" w:rsidP="00062DEC">
      <w:pPr>
        <w:suppressAutoHyphens/>
        <w:spacing w:after="160" w:line="252" w:lineRule="auto"/>
        <w:jc w:val="both"/>
        <w:rPr>
          <w:rFonts w:ascii="Times New Roman" w:hAnsi="Times New Roman"/>
          <w:b/>
          <w:sz w:val="24"/>
          <w:szCs w:val="24"/>
          <w:lang w:eastAsia="ar-SA"/>
        </w:rPr>
      </w:pPr>
      <w:r w:rsidRPr="00CE12CD">
        <w:rPr>
          <w:rFonts w:ascii="Times New Roman" w:hAnsi="Times New Roman"/>
          <w:b/>
          <w:sz w:val="24"/>
          <w:szCs w:val="24"/>
          <w:lang w:eastAsia="ar-SA"/>
        </w:rPr>
        <w:lastRenderedPageBreak/>
        <w:t>Załącznik n</w:t>
      </w:r>
      <w:r>
        <w:rPr>
          <w:rFonts w:ascii="Times New Roman" w:hAnsi="Times New Roman"/>
          <w:b/>
          <w:sz w:val="24"/>
          <w:szCs w:val="24"/>
          <w:lang w:eastAsia="ar-SA"/>
        </w:rPr>
        <w:t>r 5</w:t>
      </w:r>
      <w:r w:rsidRPr="00CE12CD">
        <w:rPr>
          <w:rFonts w:ascii="Times New Roman" w:hAnsi="Times New Roman"/>
          <w:b/>
          <w:sz w:val="24"/>
          <w:szCs w:val="24"/>
          <w:lang w:eastAsia="ar-SA"/>
        </w:rPr>
        <w:t xml:space="preserve"> do wniosku o powierzenie grantu</w:t>
      </w:r>
    </w:p>
    <w:p w14:paraId="25F1B195"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b/>
          <w:kern w:val="3"/>
          <w:sz w:val="24"/>
          <w:szCs w:val="24"/>
          <w:lang w:eastAsia="zh-CN" w:bidi="hi-IN"/>
        </w:rPr>
      </w:pPr>
    </w:p>
    <w:p w14:paraId="443677BF" w14:textId="77777777" w:rsidR="00062DEC" w:rsidRPr="005D7CAE" w:rsidRDefault="00062DEC" w:rsidP="00062DEC">
      <w:pPr>
        <w:widowControl w:val="0"/>
        <w:suppressAutoHyphens/>
        <w:autoSpaceDN w:val="0"/>
        <w:spacing w:after="0" w:line="360" w:lineRule="auto"/>
        <w:jc w:val="center"/>
        <w:textAlignment w:val="baseline"/>
        <w:rPr>
          <w:rFonts w:ascii="Times New Roman" w:eastAsia="SimSun" w:hAnsi="Times New Roman" w:cs="Mangal"/>
          <w:b/>
          <w:kern w:val="3"/>
          <w:sz w:val="24"/>
          <w:szCs w:val="24"/>
          <w:lang w:eastAsia="zh-CN" w:bidi="hi-IN"/>
        </w:rPr>
      </w:pPr>
      <w:r w:rsidRPr="005D7CAE">
        <w:rPr>
          <w:rFonts w:ascii="Times New Roman" w:eastAsia="SimSun" w:hAnsi="Times New Roman" w:cs="Mangal"/>
          <w:b/>
          <w:kern w:val="3"/>
          <w:sz w:val="24"/>
          <w:szCs w:val="24"/>
          <w:lang w:eastAsia="zh-CN" w:bidi="hi-IN"/>
        </w:rPr>
        <w:t xml:space="preserve">UMOWA o współpracy </w:t>
      </w:r>
    </w:p>
    <w:p w14:paraId="789CB353" w14:textId="77777777" w:rsidR="00062DEC" w:rsidRPr="005D7CAE" w:rsidRDefault="00062DEC" w:rsidP="00062DEC">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5D7CAE">
        <w:rPr>
          <w:rFonts w:ascii="Times New Roman" w:eastAsia="SimSun" w:hAnsi="Times New Roman" w:cs="Mangal"/>
          <w:b/>
          <w:kern w:val="3"/>
          <w:sz w:val="24"/>
          <w:szCs w:val="24"/>
          <w:lang w:eastAsia="zh-CN" w:bidi="hi-IN"/>
        </w:rPr>
        <w:t>przy realizacji projektu grantowego „………………………………” (grupy nieformalne)</w:t>
      </w:r>
    </w:p>
    <w:p w14:paraId="2E98684C" w14:textId="77777777" w:rsidR="00062DEC" w:rsidRPr="005D7CAE" w:rsidRDefault="00062DEC" w:rsidP="00062DE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             (tytuł)</w:t>
      </w:r>
    </w:p>
    <w:p w14:paraId="27E5E9E0" w14:textId="77777777" w:rsidR="00062DEC" w:rsidRPr="005D7CAE" w:rsidRDefault="00062DEC" w:rsidP="00062DEC">
      <w:pPr>
        <w:widowControl w:val="0"/>
        <w:suppressAutoHyphens/>
        <w:autoSpaceDN w:val="0"/>
        <w:spacing w:after="0" w:line="240" w:lineRule="auto"/>
        <w:jc w:val="center"/>
        <w:textAlignment w:val="baseline"/>
        <w:rPr>
          <w:rFonts w:ascii="Times New Roman" w:eastAsia="SimSun" w:hAnsi="Times New Roman" w:cs="Mangal"/>
          <w:b/>
          <w:kern w:val="3"/>
          <w:sz w:val="24"/>
          <w:szCs w:val="24"/>
          <w:u w:val="single"/>
          <w:lang w:eastAsia="zh-CN" w:bidi="hi-IN"/>
        </w:rPr>
      </w:pPr>
    </w:p>
    <w:p w14:paraId="3A4A0E0B" w14:textId="77777777" w:rsidR="00062DEC" w:rsidRPr="005D7CAE" w:rsidRDefault="00062DEC" w:rsidP="00062DE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46098367"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zawarta dnia ………………... w ……………………………..</w:t>
      </w:r>
    </w:p>
    <w:p w14:paraId="7602E43A"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7FA6ECB"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pomiędzy</w:t>
      </w:r>
    </w:p>
    <w:p w14:paraId="0D7946FA"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0A4A783" w14:textId="77777777" w:rsidR="00062DEC" w:rsidRPr="005D7CAE" w:rsidRDefault="00062DEC" w:rsidP="00062DEC">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Nazwa  podmiotu udzielającego osobowości prawnej pełniącej rolę opiekuna projektu: </w:t>
      </w:r>
      <w:r w:rsidRPr="005D7CAE">
        <w:rPr>
          <w:rFonts w:ascii="Times New Roman" w:eastAsia="SimSun" w:hAnsi="Times New Roman" w:cs="Mangal"/>
          <w:b/>
          <w:kern w:val="3"/>
          <w:sz w:val="24"/>
          <w:szCs w:val="24"/>
          <w:lang w:eastAsia="zh-CN" w:bidi="hi-IN"/>
        </w:rPr>
        <w:t>………………………………………………………………………………………………</w:t>
      </w:r>
      <w:r>
        <w:rPr>
          <w:rFonts w:ascii="Times New Roman" w:eastAsia="SimSun" w:hAnsi="Times New Roman" w:cs="Mangal"/>
          <w:b/>
          <w:kern w:val="3"/>
          <w:sz w:val="24"/>
          <w:szCs w:val="24"/>
          <w:lang w:eastAsia="zh-CN" w:bidi="hi-IN"/>
        </w:rPr>
        <w:t>…...</w:t>
      </w:r>
    </w:p>
    <w:p w14:paraId="47BAF307" w14:textId="77777777" w:rsidR="00062DEC" w:rsidRPr="005D7CAE" w:rsidRDefault="00062DEC" w:rsidP="00062DE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z siedzibą w </w:t>
      </w:r>
      <w:r w:rsidRPr="005D7CAE">
        <w:rPr>
          <w:rFonts w:ascii="Times New Roman" w:eastAsia="SimSun" w:hAnsi="Times New Roman" w:cs="Mangal"/>
          <w:b/>
          <w:kern w:val="3"/>
          <w:sz w:val="24"/>
          <w:szCs w:val="24"/>
          <w:lang w:eastAsia="zh-CN" w:bidi="hi-IN"/>
        </w:rPr>
        <w:t>…………………………………………………………………………………………</w:t>
      </w:r>
      <w:r>
        <w:rPr>
          <w:rFonts w:ascii="Times New Roman" w:eastAsia="SimSun" w:hAnsi="Times New Roman" w:cs="Mangal"/>
          <w:b/>
          <w:kern w:val="3"/>
          <w:sz w:val="24"/>
          <w:szCs w:val="24"/>
          <w:lang w:eastAsia="zh-CN" w:bidi="hi-IN"/>
        </w:rPr>
        <w:t>………..</w:t>
      </w:r>
    </w:p>
    <w:p w14:paraId="6A0A3459" w14:textId="77777777" w:rsidR="00062DEC" w:rsidRPr="005D7CAE" w:rsidRDefault="00062DEC" w:rsidP="00062DEC">
      <w:pPr>
        <w:widowControl w:val="0"/>
        <w:suppressAutoHyphens/>
        <w:autoSpaceDN w:val="0"/>
        <w:spacing w:after="0" w:line="360" w:lineRule="auto"/>
        <w:textAlignment w:val="baseline"/>
        <w:rPr>
          <w:rFonts w:ascii="Times New Roman" w:eastAsia="SimSun" w:hAnsi="Times New Roman" w:cs="Mangal"/>
          <w:b/>
          <w:kern w:val="3"/>
          <w:sz w:val="24"/>
          <w:szCs w:val="24"/>
          <w:lang w:eastAsia="zh-CN" w:bidi="hi-IN"/>
        </w:rPr>
      </w:pPr>
      <w:r w:rsidRPr="005D7CAE">
        <w:rPr>
          <w:rFonts w:ascii="Times New Roman" w:eastAsia="SimSun" w:hAnsi="Times New Roman" w:cs="Mangal"/>
          <w:b/>
          <w:kern w:val="3"/>
          <w:sz w:val="24"/>
          <w:szCs w:val="24"/>
          <w:lang w:eastAsia="zh-CN" w:bidi="hi-IN"/>
        </w:rPr>
        <w:t xml:space="preserve">KRS ………………………………………………………..NIP </w:t>
      </w:r>
      <w:r>
        <w:rPr>
          <w:rFonts w:ascii="Times New Roman" w:eastAsia="SimSun" w:hAnsi="Times New Roman" w:cs="Mangal"/>
          <w:b/>
          <w:kern w:val="3"/>
          <w:sz w:val="24"/>
          <w:szCs w:val="24"/>
          <w:lang w:eastAsia="zh-CN" w:bidi="hi-IN"/>
        </w:rPr>
        <w:t>………………………………</w:t>
      </w:r>
    </w:p>
    <w:p w14:paraId="248739B6" w14:textId="77777777" w:rsidR="00062DEC" w:rsidRPr="005D7CAE" w:rsidRDefault="00062DEC" w:rsidP="00062DE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72BDCCDC"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zwaną dalej Wnioskodawcą a</w:t>
      </w:r>
    </w:p>
    <w:p w14:paraId="76691AA4" w14:textId="77777777" w:rsidR="00062DEC" w:rsidRPr="005D7CAE" w:rsidRDefault="00062DEC" w:rsidP="00062DE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392FF632"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a grupą nieformalną w składzie:</w:t>
      </w:r>
    </w:p>
    <w:p w14:paraId="0004B64F" w14:textId="77777777" w:rsidR="00062DEC" w:rsidRPr="005D7CAE" w:rsidRDefault="00062DEC" w:rsidP="00062DEC">
      <w:pPr>
        <w:widowControl w:val="0"/>
        <w:suppressAutoHyphens/>
        <w:autoSpaceDN w:val="0"/>
        <w:spacing w:after="0" w:line="240" w:lineRule="auto"/>
        <w:textAlignment w:val="baseline"/>
        <w:rPr>
          <w:rFonts w:ascii="Times New Roman" w:eastAsia="SimSun" w:hAnsi="Times New Roman" w:cs="Calibri"/>
          <w:kern w:val="3"/>
          <w:sz w:val="24"/>
          <w:szCs w:val="24"/>
          <w:lang w:eastAsia="zh-CN" w:bidi="hi-IN"/>
        </w:rPr>
      </w:pPr>
    </w:p>
    <w:p w14:paraId="4FD29584" w14:textId="77777777" w:rsidR="00062DEC" w:rsidRPr="005D7CAE" w:rsidRDefault="00062DEC" w:rsidP="00DA62CD">
      <w:pPr>
        <w:widowControl w:val="0"/>
        <w:numPr>
          <w:ilvl w:val="0"/>
          <w:numId w:val="79"/>
        </w:numPr>
        <w:suppressAutoHyphens/>
        <w:autoSpaceDN w:val="0"/>
        <w:spacing w:after="0" w:line="360" w:lineRule="auto"/>
        <w:jc w:val="both"/>
        <w:textAlignment w:val="baseline"/>
        <w:rPr>
          <w:rFonts w:ascii="Times New Roman" w:eastAsia="SimSun" w:hAnsi="Times New Roman" w:cs="Calibri"/>
          <w:kern w:val="3"/>
          <w:sz w:val="24"/>
          <w:szCs w:val="24"/>
          <w:lang w:eastAsia="zh-CN" w:bidi="hi-IN"/>
        </w:rPr>
      </w:pPr>
      <w:r w:rsidRPr="005D7CAE">
        <w:rPr>
          <w:rFonts w:ascii="Times New Roman" w:eastAsia="SimSun" w:hAnsi="Times New Roman" w:cs="Calibri"/>
          <w:kern w:val="3"/>
          <w:sz w:val="24"/>
          <w:szCs w:val="24"/>
          <w:lang w:eastAsia="zh-CN" w:bidi="hi-IN"/>
        </w:rPr>
        <w:t>…………………………</w:t>
      </w:r>
      <w:r w:rsidRPr="005D7CAE">
        <w:rPr>
          <w:rFonts w:ascii="Times New Roman" w:eastAsia="SimSun" w:hAnsi="Times New Roman" w:cs="Mangal"/>
          <w:kern w:val="3"/>
          <w:sz w:val="24"/>
          <w:szCs w:val="24"/>
          <w:lang w:eastAsia="zh-CN" w:bidi="hi-IN"/>
        </w:rPr>
        <w:t>, zamieszkałą w ………………….., ul.</w:t>
      </w:r>
      <w:r w:rsidRPr="005D7CAE">
        <w:rPr>
          <w:rFonts w:ascii="Times New Roman" w:eastAsia="SimSun" w:hAnsi="Times New Roman"/>
          <w:color w:val="000000"/>
          <w:kern w:val="3"/>
          <w:sz w:val="24"/>
          <w:szCs w:val="24"/>
          <w:lang w:eastAsia="zh-CN" w:bidi="hi-IN"/>
        </w:rPr>
        <w:t>………………………</w:t>
      </w:r>
      <w:r>
        <w:rPr>
          <w:rFonts w:ascii="Times New Roman" w:eastAsia="SimSun" w:hAnsi="Times New Roman"/>
          <w:kern w:val="3"/>
          <w:sz w:val="24"/>
          <w:szCs w:val="24"/>
          <w:lang w:eastAsia="zh-CN" w:bidi="hi-IN"/>
        </w:rPr>
        <w:t xml:space="preserve"> </w:t>
      </w:r>
      <w:r w:rsidRPr="005D7CAE">
        <w:rPr>
          <w:rFonts w:ascii="Times New Roman" w:eastAsia="SimSun" w:hAnsi="Times New Roman"/>
          <w:kern w:val="3"/>
          <w:sz w:val="24"/>
          <w:szCs w:val="24"/>
          <w:lang w:eastAsia="zh-CN" w:bidi="hi-IN"/>
        </w:rPr>
        <w:t>l</w:t>
      </w:r>
      <w:r w:rsidRPr="005D7CAE">
        <w:rPr>
          <w:rFonts w:ascii="Times New Roman" w:eastAsia="SimSun" w:hAnsi="Times New Roman" w:cs="Mangal"/>
          <w:kern w:val="3"/>
          <w:sz w:val="24"/>
          <w:szCs w:val="24"/>
          <w:lang w:eastAsia="zh-CN" w:bidi="hi-IN"/>
        </w:rPr>
        <w:t>egit</w:t>
      </w:r>
      <w:r>
        <w:rPr>
          <w:rFonts w:ascii="Times New Roman" w:eastAsia="SimSun" w:hAnsi="Times New Roman" w:cs="Mangal"/>
          <w:kern w:val="3"/>
          <w:sz w:val="24"/>
          <w:szCs w:val="24"/>
          <w:lang w:eastAsia="zh-CN" w:bidi="hi-IN"/>
        </w:rPr>
        <w:t>ymującą się dowodem osobistym o numerze………………………………………</w:t>
      </w:r>
    </w:p>
    <w:p w14:paraId="5CBED839" w14:textId="77777777" w:rsidR="00062DEC" w:rsidRPr="005D7CAE" w:rsidRDefault="00062DEC" w:rsidP="00DA62CD">
      <w:pPr>
        <w:widowControl w:val="0"/>
        <w:numPr>
          <w:ilvl w:val="0"/>
          <w:numId w:val="79"/>
        </w:num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Calibri"/>
          <w:kern w:val="3"/>
          <w:sz w:val="24"/>
          <w:szCs w:val="24"/>
          <w:lang w:eastAsia="zh-CN" w:bidi="hi-IN"/>
        </w:rPr>
        <w:t>…………………………</w:t>
      </w:r>
      <w:r w:rsidRPr="005D7CAE">
        <w:rPr>
          <w:rFonts w:ascii="Times New Roman" w:eastAsia="SimSun" w:hAnsi="Times New Roman" w:cs="Mangal"/>
          <w:kern w:val="3"/>
          <w:sz w:val="24"/>
          <w:szCs w:val="24"/>
          <w:lang w:eastAsia="zh-CN" w:bidi="hi-IN"/>
        </w:rPr>
        <w:t>, zamieszk</w:t>
      </w:r>
      <w:r>
        <w:rPr>
          <w:rFonts w:ascii="Times New Roman" w:eastAsia="SimSun" w:hAnsi="Times New Roman" w:cs="Mangal"/>
          <w:kern w:val="3"/>
          <w:sz w:val="24"/>
          <w:szCs w:val="24"/>
          <w:lang w:eastAsia="zh-CN" w:bidi="hi-IN"/>
        </w:rPr>
        <w:t>ałą w …………………..., ul. ……………………</w:t>
      </w:r>
      <w:r w:rsidRPr="005D7CAE">
        <w:rPr>
          <w:rFonts w:ascii="Times New Roman" w:eastAsia="SimSun" w:hAnsi="Times New Roman" w:cs="Mangal"/>
          <w:kern w:val="3"/>
          <w:sz w:val="24"/>
          <w:szCs w:val="24"/>
          <w:lang w:eastAsia="zh-CN" w:bidi="hi-IN"/>
        </w:rPr>
        <w:t xml:space="preserve">, </w:t>
      </w:r>
    </w:p>
    <w:p w14:paraId="2079E04B" w14:textId="77777777" w:rsidR="00062DEC" w:rsidRPr="005D7CAE" w:rsidRDefault="00062DEC" w:rsidP="00062DEC">
      <w:pPr>
        <w:widowControl w:val="0"/>
        <w:suppressAutoHyphens/>
        <w:autoSpaceDN w:val="0"/>
        <w:spacing w:after="0" w:line="360" w:lineRule="auto"/>
        <w:ind w:left="720"/>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legitymującą się dowodem osobi</w:t>
      </w:r>
      <w:r>
        <w:rPr>
          <w:rFonts w:ascii="Times New Roman" w:eastAsia="SimSun" w:hAnsi="Times New Roman" w:cs="Mangal"/>
          <w:kern w:val="3"/>
          <w:sz w:val="24"/>
          <w:szCs w:val="24"/>
          <w:lang w:eastAsia="zh-CN" w:bidi="hi-IN"/>
        </w:rPr>
        <w:t>stym o numerze ………………………………………</w:t>
      </w:r>
    </w:p>
    <w:p w14:paraId="7E9E7210" w14:textId="77777777" w:rsidR="00062DEC" w:rsidRPr="005D7CAE" w:rsidRDefault="00062DEC" w:rsidP="00DA62CD">
      <w:pPr>
        <w:widowControl w:val="0"/>
        <w:numPr>
          <w:ilvl w:val="0"/>
          <w:numId w:val="79"/>
        </w:numPr>
        <w:suppressAutoHyphens/>
        <w:autoSpaceDN w:val="0"/>
        <w:spacing w:after="0" w:line="360" w:lineRule="auto"/>
        <w:textAlignment w:val="baseline"/>
        <w:rPr>
          <w:rFonts w:ascii="Times New Roman" w:eastAsia="SimSun" w:hAnsi="Times New Roman" w:cs="Calibri"/>
          <w:kern w:val="3"/>
          <w:sz w:val="24"/>
          <w:szCs w:val="24"/>
          <w:lang w:eastAsia="zh-CN" w:bidi="hi-IN"/>
        </w:rPr>
      </w:pPr>
      <w:r w:rsidRPr="005D7CAE">
        <w:rPr>
          <w:rFonts w:ascii="Times New Roman" w:eastAsia="SimSun" w:hAnsi="Times New Roman" w:cs="Mangal"/>
          <w:kern w:val="3"/>
          <w:sz w:val="24"/>
          <w:szCs w:val="24"/>
          <w:lang w:eastAsia="zh-CN" w:bidi="hi-IN"/>
        </w:rPr>
        <w:t>…………………………, zamies</w:t>
      </w:r>
      <w:r>
        <w:rPr>
          <w:rFonts w:ascii="Times New Roman" w:eastAsia="SimSun" w:hAnsi="Times New Roman" w:cs="Mangal"/>
          <w:kern w:val="3"/>
          <w:sz w:val="24"/>
          <w:szCs w:val="24"/>
          <w:lang w:eastAsia="zh-CN" w:bidi="hi-IN"/>
        </w:rPr>
        <w:t>zkałą w ……………………, ul. ……………………</w:t>
      </w:r>
    </w:p>
    <w:p w14:paraId="1F8AC155" w14:textId="77777777" w:rsidR="00062DEC" w:rsidRPr="005D7CAE" w:rsidRDefault="00062DEC" w:rsidP="00062DEC">
      <w:pPr>
        <w:widowControl w:val="0"/>
        <w:suppressAutoHyphens/>
        <w:autoSpaceDN w:val="0"/>
        <w:spacing w:after="0" w:line="360" w:lineRule="auto"/>
        <w:ind w:left="720"/>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legitymującą się dowodem osobi</w:t>
      </w:r>
      <w:r>
        <w:rPr>
          <w:rFonts w:ascii="Times New Roman" w:eastAsia="SimSun" w:hAnsi="Times New Roman" w:cs="Mangal"/>
          <w:kern w:val="3"/>
          <w:sz w:val="24"/>
          <w:szCs w:val="24"/>
          <w:lang w:eastAsia="zh-CN" w:bidi="hi-IN"/>
        </w:rPr>
        <w:t>stym o numerze ………………………………………</w:t>
      </w:r>
    </w:p>
    <w:p w14:paraId="2927948D" w14:textId="77777777" w:rsidR="00062DEC" w:rsidRPr="005D7CAE" w:rsidRDefault="00062DEC" w:rsidP="00062DEC">
      <w:pPr>
        <w:widowControl w:val="0"/>
        <w:suppressAutoHyphens/>
        <w:autoSpaceDN w:val="0"/>
        <w:spacing w:after="0"/>
        <w:textAlignment w:val="baseline"/>
        <w:rPr>
          <w:rFonts w:ascii="Times New Roman" w:eastAsia="SimSun" w:hAnsi="Times New Roman" w:cs="Calibri"/>
          <w:kern w:val="3"/>
          <w:sz w:val="24"/>
          <w:szCs w:val="24"/>
          <w:lang w:eastAsia="zh-CN" w:bidi="hi-IN"/>
        </w:rPr>
      </w:pPr>
      <w:r w:rsidRPr="005D7CAE">
        <w:rPr>
          <w:rFonts w:ascii="Times New Roman" w:eastAsia="SimSun" w:hAnsi="Times New Roman" w:cs="Mangal"/>
          <w:kern w:val="3"/>
          <w:sz w:val="24"/>
          <w:szCs w:val="24"/>
          <w:lang w:eastAsia="zh-CN" w:bidi="hi-IN"/>
        </w:rPr>
        <w:t>zwaną dalej Realizatorem</w:t>
      </w:r>
      <w:r>
        <w:rPr>
          <w:rFonts w:ascii="Times New Roman" w:eastAsia="SimSun" w:hAnsi="Times New Roman" w:cs="Calibri"/>
          <w:kern w:val="3"/>
          <w:sz w:val="24"/>
          <w:szCs w:val="24"/>
          <w:lang w:eastAsia="zh-CN" w:bidi="hi-IN"/>
        </w:rPr>
        <w:t>.</w:t>
      </w:r>
    </w:p>
    <w:p w14:paraId="6E7AA150"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Wnioskodawca i Realizator są współrealizatorami projektu grantowego pod tytułem ………………………………………………………………………………………………..zwanego dalej grantem, finansowanego w ramach Projektów Grantów w ramach poddziałania 19.2 Wsparcie na wdrażanie operacji w ramach strategii rozwoju lokalnego kierowanego przez społeczność objętego Programem Rozwoju Obszarów Wiejskich na lata 2014-2020.</w:t>
      </w:r>
    </w:p>
    <w:p w14:paraId="718B6DD3"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1</w:t>
      </w:r>
    </w:p>
    <w:p w14:paraId="0D0129EC"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Przedmiotem niniejszej Umowy jest określenie zasad i warunków współpracy przy realizacji grantu, który mieści się w celach statutowych Wnioskodawcy w przypadku otrzymania </w:t>
      </w:r>
      <w:r w:rsidRPr="005D7CAE">
        <w:rPr>
          <w:rFonts w:ascii="Times New Roman" w:eastAsia="SimSun" w:hAnsi="Times New Roman" w:cs="Mangal"/>
          <w:kern w:val="3"/>
          <w:sz w:val="24"/>
          <w:szCs w:val="24"/>
          <w:lang w:eastAsia="zh-CN" w:bidi="hi-IN"/>
        </w:rPr>
        <w:lastRenderedPageBreak/>
        <w:t xml:space="preserve">dofinansowania od Stowarzyszenia Lokalnej Grupy Działania Bory Dolnośląskie. </w:t>
      </w:r>
    </w:p>
    <w:p w14:paraId="00B1F65D"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46450708"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612B8F0E"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2</w:t>
      </w:r>
    </w:p>
    <w:p w14:paraId="5F1BE686"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Niniejsza Umowa obowiązuje od dnia podpisania przez obie strony do dnia ……………………… chyba że Realizator zastrzeże inaczej, a Wnioskodawca zaakceptuje treść tego zastrzeżenia. </w:t>
      </w:r>
    </w:p>
    <w:p w14:paraId="4C6785BC"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3</w:t>
      </w:r>
    </w:p>
    <w:p w14:paraId="3A825C15" w14:textId="77777777" w:rsidR="00062DEC" w:rsidRPr="005D7CAE" w:rsidRDefault="00062DEC" w:rsidP="00DA62CD">
      <w:pPr>
        <w:widowControl w:val="0"/>
        <w:numPr>
          <w:ilvl w:val="0"/>
          <w:numId w:val="80"/>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 ramach niniejszej Umowy Wnioskodawca zobowiązuje się do realizacji umowy o powierzenie grantu w przypadku zaakceptowania wniosku do realizacji przez Radę Stowarzyszenia Lokalna Grupa Działania Bory Dolnośląskie, w zakresie wydatkowania środków zgodnie z warunkami umowy, rozliczenia grantu oraz księgowania dokumentów finansowych związanych z realizacją projektu</w:t>
      </w:r>
    </w:p>
    <w:p w14:paraId="361362DA" w14:textId="77777777" w:rsidR="00062DEC" w:rsidRPr="005D7CAE" w:rsidRDefault="00062DEC" w:rsidP="00DA62CD">
      <w:pPr>
        <w:widowControl w:val="0"/>
        <w:numPr>
          <w:ilvl w:val="0"/>
          <w:numId w:val="80"/>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Wnioskodawca zobowiązuje się do udostępnienia Realizatorowi w związku z realizowanym grantem ……………………………………………………………………………………………</w:t>
      </w:r>
    </w:p>
    <w:p w14:paraId="20C41B24" w14:textId="77777777" w:rsidR="00062DEC" w:rsidRPr="005D7CAE" w:rsidRDefault="00062DEC" w:rsidP="00DA62CD">
      <w:pPr>
        <w:widowControl w:val="0"/>
        <w:numPr>
          <w:ilvl w:val="0"/>
          <w:numId w:val="80"/>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Zakupiony ze wsparcia finansowego otrzymanego na mocy umowy o powierzenie grantu sprzęt i/lub wyposażenie stanowi własność Wnioskodawcy. Wnioskodawca zobowiązuje się do użyczenia Realizatorowi zakupionego sprzętu i/lub wyposażenia, na podstawie odrębnego porozumienia (umowy użyczenia), na działania związane z kontynuacją grantu, z wykluczeniem działalności gospodarczej.</w:t>
      </w:r>
    </w:p>
    <w:p w14:paraId="1E51F4AB"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49240DA0"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4</w:t>
      </w:r>
    </w:p>
    <w:p w14:paraId="072B943C" w14:textId="77777777" w:rsidR="00062DEC" w:rsidRPr="005D7CAE" w:rsidRDefault="00062DEC" w:rsidP="00DA62CD">
      <w:pPr>
        <w:widowControl w:val="0"/>
        <w:numPr>
          <w:ilvl w:val="0"/>
          <w:numId w:val="8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Realizator zobowiązuje się do:</w:t>
      </w:r>
    </w:p>
    <w:p w14:paraId="2DE284DC" w14:textId="77777777" w:rsidR="00062DEC" w:rsidRPr="005D7CAE" w:rsidRDefault="00062DEC" w:rsidP="00DA62CD">
      <w:pPr>
        <w:widowControl w:val="0"/>
        <w:numPr>
          <w:ilvl w:val="1"/>
          <w:numId w:val="8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przeprowadzenia działań w ramach grantu zgodnie z opise</w:t>
      </w:r>
      <w:r>
        <w:rPr>
          <w:rFonts w:ascii="Times New Roman" w:eastAsia="SimSun" w:hAnsi="Times New Roman" w:cs="Mangal"/>
          <w:kern w:val="3"/>
          <w:sz w:val="24"/>
          <w:szCs w:val="24"/>
          <w:lang w:eastAsia="zh-CN" w:bidi="hi-IN"/>
        </w:rPr>
        <w:t xml:space="preserve">m znajdującym się we wniosku o </w:t>
      </w:r>
      <w:r w:rsidRPr="005D7CAE">
        <w:rPr>
          <w:rFonts w:ascii="Times New Roman" w:eastAsia="SimSun" w:hAnsi="Times New Roman" w:cs="Mangal"/>
          <w:kern w:val="3"/>
          <w:sz w:val="24"/>
          <w:szCs w:val="24"/>
          <w:lang w:eastAsia="zh-CN" w:bidi="hi-IN"/>
        </w:rPr>
        <w:t xml:space="preserve"> powierzenie grantu i z należytą starannością,</w:t>
      </w:r>
    </w:p>
    <w:p w14:paraId="660FB533" w14:textId="77777777" w:rsidR="00062DEC" w:rsidRPr="005D7CAE" w:rsidRDefault="00062DEC" w:rsidP="00DA62CD">
      <w:pPr>
        <w:widowControl w:val="0"/>
        <w:numPr>
          <w:ilvl w:val="1"/>
          <w:numId w:val="8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przygotowania sprawozdania i ankiety monitorującej z realizacji grantu.</w:t>
      </w:r>
    </w:p>
    <w:p w14:paraId="03A75819" w14:textId="77777777" w:rsidR="00062DEC" w:rsidRPr="005D7CAE" w:rsidRDefault="00062DEC" w:rsidP="00DA62CD">
      <w:pPr>
        <w:widowControl w:val="0"/>
        <w:numPr>
          <w:ilvl w:val="0"/>
          <w:numId w:val="8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Realizator odpowiada przed Wnioskodawcą za realizację działań i wykorzystanie środków z</w:t>
      </w:r>
      <w:r>
        <w:rPr>
          <w:rFonts w:ascii="Times New Roman" w:eastAsia="SimSun" w:hAnsi="Times New Roman" w:cs="Mangal"/>
          <w:kern w:val="3"/>
          <w:sz w:val="24"/>
          <w:szCs w:val="24"/>
          <w:lang w:eastAsia="zh-CN" w:bidi="hi-IN"/>
        </w:rPr>
        <w:t xml:space="preserve"> </w:t>
      </w:r>
      <w:r w:rsidRPr="005D7CAE">
        <w:rPr>
          <w:rFonts w:ascii="Times New Roman" w:eastAsia="SimSun" w:hAnsi="Times New Roman" w:cs="Mangal"/>
          <w:kern w:val="3"/>
          <w:sz w:val="24"/>
          <w:szCs w:val="24"/>
          <w:lang w:eastAsia="zh-CN" w:bidi="hi-IN"/>
        </w:rPr>
        <w:t xml:space="preserve">umowy o powierzenie grantu zgodnie z opisem i budżetem grantu </w:t>
      </w:r>
    </w:p>
    <w:p w14:paraId="45EB6025" w14:textId="77777777" w:rsidR="00062DEC" w:rsidRDefault="00062DEC" w:rsidP="00062DEC">
      <w:pPr>
        <w:spacing w:after="0"/>
        <w:ind w:left="360"/>
        <w:jc w:val="center"/>
        <w:rPr>
          <w:rFonts w:ascii="Times New Roman" w:eastAsia="SimSun" w:hAnsi="Times New Roman" w:cs="Mangal"/>
          <w:kern w:val="3"/>
          <w:sz w:val="24"/>
          <w:szCs w:val="24"/>
          <w:lang w:eastAsia="zh-CN" w:bidi="hi-IN"/>
        </w:rPr>
      </w:pPr>
    </w:p>
    <w:p w14:paraId="71D43398" w14:textId="77777777" w:rsidR="00062DEC" w:rsidRPr="005D7CAE" w:rsidRDefault="00062DEC" w:rsidP="00062DEC">
      <w:pPr>
        <w:spacing w:after="0"/>
        <w:ind w:left="360"/>
        <w:jc w:val="center"/>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5</w:t>
      </w:r>
    </w:p>
    <w:p w14:paraId="74CC4B59" w14:textId="77777777" w:rsidR="00062DEC" w:rsidRPr="005D7CAE" w:rsidRDefault="00062DEC" w:rsidP="00DA62CD">
      <w:pPr>
        <w:widowControl w:val="0"/>
        <w:numPr>
          <w:ilvl w:val="0"/>
          <w:numId w:val="82"/>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Wnioskodawca nadzoruje i kontroluje realizację grantu, w tym zgodność jego realizacji z opisem grantu i jego budżetem. </w:t>
      </w:r>
    </w:p>
    <w:p w14:paraId="5C737C5B" w14:textId="77777777" w:rsidR="00062DEC" w:rsidRPr="005D7CAE" w:rsidRDefault="00062DEC" w:rsidP="00DA62CD">
      <w:pPr>
        <w:widowControl w:val="0"/>
        <w:numPr>
          <w:ilvl w:val="0"/>
          <w:numId w:val="82"/>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Umowa może być rozwiązana ze skutkiem natychmiastowym w przypadku istotnych naruszeń lub odstępstw od postanowień niniejszej Umowy ze strony Realizatora lub Wnioskodawcy. </w:t>
      </w:r>
    </w:p>
    <w:p w14:paraId="5576A5F8"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43C9FF0C"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6</w:t>
      </w:r>
    </w:p>
    <w:p w14:paraId="374A550A"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Wszelkie informacje przekazywane na mocy niniejszej Umowy sporządzane będą na piśmie i będą doręczane osobiście lub przekazywane e-mailem, telefaks</w:t>
      </w:r>
      <w:r>
        <w:rPr>
          <w:rFonts w:ascii="Times New Roman" w:eastAsia="SimSun" w:hAnsi="Times New Roman" w:cs="Mangal"/>
          <w:kern w:val="3"/>
          <w:sz w:val="24"/>
          <w:szCs w:val="24"/>
          <w:lang w:eastAsia="zh-CN" w:bidi="hi-IN"/>
        </w:rPr>
        <w:t>em, pocztą poleconą lub zwykłą.</w:t>
      </w:r>
    </w:p>
    <w:p w14:paraId="39AD26C4"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42B507A4"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7</w:t>
      </w:r>
    </w:p>
    <w:p w14:paraId="35F301A2"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Wszelkie zmiany niniejszej Umowy wymagają zachowania formy pisemnej pod rygorem nieważności.</w:t>
      </w:r>
    </w:p>
    <w:p w14:paraId="469282A3"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7DAA786F"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lastRenderedPageBreak/>
        <w:t>§ 8</w:t>
      </w:r>
    </w:p>
    <w:p w14:paraId="0FDB36A2" w14:textId="77777777" w:rsidR="00062DEC"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xml:space="preserve">W zakresie nieuregulowanym niniejszą Umową stosuje </w:t>
      </w:r>
      <w:r>
        <w:rPr>
          <w:rFonts w:ascii="Times New Roman" w:eastAsia="SimSun" w:hAnsi="Times New Roman" w:cs="Mangal"/>
          <w:kern w:val="3"/>
          <w:sz w:val="24"/>
          <w:szCs w:val="24"/>
          <w:lang w:eastAsia="zh-CN" w:bidi="hi-IN"/>
        </w:rPr>
        <w:t>się przepisy kodeksu cywilnego.</w:t>
      </w:r>
    </w:p>
    <w:p w14:paraId="67CBA583" w14:textId="77777777" w:rsidR="00062DEC"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p>
    <w:p w14:paraId="0A99896E" w14:textId="77777777" w:rsidR="00062DEC" w:rsidRPr="005D7CAE" w:rsidRDefault="00062DEC" w:rsidP="00062DEC">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 9</w:t>
      </w:r>
    </w:p>
    <w:p w14:paraId="3F39F796" w14:textId="77777777" w:rsidR="00062DEC" w:rsidRPr="005D7CAE" w:rsidRDefault="00062DEC" w:rsidP="00062DEC">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Umowa niniejsza sporządzona została w dwóch jednobrzmiących egzemplarzach, po jednym dla każdej ze stron. Załączniki wymienione w treści niniejszej Umowy stanowią jej integralną część.</w:t>
      </w:r>
    </w:p>
    <w:p w14:paraId="2DDBF8EE" w14:textId="77777777" w:rsidR="00062DEC" w:rsidRPr="005D7CAE" w:rsidRDefault="00062DEC" w:rsidP="00062DEC">
      <w:pPr>
        <w:widowControl w:val="0"/>
        <w:suppressAutoHyphens/>
        <w:autoSpaceDN w:val="0"/>
        <w:spacing w:after="0"/>
        <w:textAlignment w:val="baseline"/>
        <w:rPr>
          <w:rFonts w:ascii="Times New Roman" w:eastAsia="SimSun" w:hAnsi="Times New Roman" w:cs="Mangal"/>
          <w:kern w:val="3"/>
          <w:sz w:val="24"/>
          <w:szCs w:val="24"/>
          <w:lang w:eastAsia="zh-CN" w:bidi="hi-IN"/>
        </w:rPr>
      </w:pPr>
    </w:p>
    <w:p w14:paraId="6AE98838" w14:textId="77777777" w:rsidR="00062DEC" w:rsidRPr="005D7CAE" w:rsidRDefault="00062DEC" w:rsidP="00062DEC">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Wnioskodawca</w:t>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t>Realizator</w:t>
      </w:r>
    </w:p>
    <w:p w14:paraId="1C1BAA4E" w14:textId="77777777" w:rsidR="00062DEC" w:rsidRPr="005D7CAE" w:rsidRDefault="00062DEC" w:rsidP="00062DEC">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5D7CAE">
        <w:rPr>
          <w:rFonts w:ascii="Times New Roman" w:eastAsia="SimSun" w:hAnsi="Times New Roman" w:cs="Mangal"/>
          <w:kern w:val="3"/>
          <w:sz w:val="24"/>
          <w:szCs w:val="24"/>
          <w:lang w:eastAsia="zh-CN" w:bidi="hi-IN"/>
        </w:rPr>
        <w:t>_______________________________</w:t>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r>
      <w:r w:rsidRPr="005D7CAE">
        <w:rPr>
          <w:rFonts w:ascii="Times New Roman" w:eastAsia="SimSun" w:hAnsi="Times New Roman" w:cs="Mangal"/>
          <w:kern w:val="3"/>
          <w:sz w:val="24"/>
          <w:szCs w:val="24"/>
          <w:lang w:eastAsia="zh-CN" w:bidi="hi-IN"/>
        </w:rPr>
        <w:tab/>
        <w:t>____________________________</w:t>
      </w:r>
      <w:r w:rsidRPr="005D7CAE">
        <w:rPr>
          <w:rFonts w:ascii="Times New Roman" w:eastAsia="SimSun" w:hAnsi="Times New Roman" w:cs="Mangal"/>
          <w:kern w:val="3"/>
          <w:sz w:val="24"/>
          <w:szCs w:val="24"/>
          <w:lang w:eastAsia="zh-CN" w:bidi="hi-IN"/>
        </w:rPr>
        <w:tab/>
      </w:r>
    </w:p>
    <w:p w14:paraId="6C6143C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A723A8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B3B419A"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B50898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BB834E5"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4D1E1A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2C985F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824986A"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EF7EBF4"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823DA7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281C826"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7E8325E"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1E134D1"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7B3E249"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AFCD26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01FA523"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90EF7A5"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E3F5D2B"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FE6079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6BD5AC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950967B"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3A9AEC4"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FA29D59"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C7B3AD2" w14:textId="77777777" w:rsidR="00062DEC" w:rsidRDefault="00062DEC" w:rsidP="00062DEC">
      <w:pPr>
        <w:suppressAutoHyphens/>
        <w:spacing w:after="160" w:line="252" w:lineRule="auto"/>
        <w:jc w:val="both"/>
        <w:rPr>
          <w:rFonts w:ascii="Times New Roman" w:hAnsi="Times New Roman"/>
          <w:b/>
          <w:sz w:val="24"/>
          <w:szCs w:val="24"/>
          <w:lang w:eastAsia="ar-SA"/>
        </w:rPr>
      </w:pPr>
      <w:r w:rsidRPr="00CE12CD">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9</w:t>
      </w:r>
      <w:r w:rsidRPr="00CE12CD">
        <w:rPr>
          <w:rFonts w:ascii="Times New Roman" w:hAnsi="Times New Roman"/>
          <w:b/>
          <w:sz w:val="24"/>
          <w:szCs w:val="24"/>
          <w:lang w:eastAsia="ar-SA"/>
        </w:rPr>
        <w:t xml:space="preserve"> do wniosku o powierzenie grantu</w:t>
      </w:r>
    </w:p>
    <w:p w14:paraId="0E8C5BD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9AB0604" w14:textId="77777777" w:rsidR="00062DEC" w:rsidRDefault="00062DEC" w:rsidP="00062DEC">
      <w:pPr>
        <w:suppressAutoHyphens/>
        <w:spacing w:after="160" w:line="252" w:lineRule="auto"/>
        <w:jc w:val="center"/>
        <w:rPr>
          <w:rFonts w:ascii="Times New Roman" w:hAnsi="Times New Roman"/>
          <w:b/>
          <w:sz w:val="24"/>
          <w:szCs w:val="24"/>
          <w:lang w:eastAsia="ar-SA"/>
        </w:rPr>
      </w:pPr>
      <w:r>
        <w:rPr>
          <w:rFonts w:ascii="Times New Roman" w:hAnsi="Times New Roman"/>
          <w:b/>
          <w:sz w:val="24"/>
          <w:szCs w:val="24"/>
          <w:lang w:eastAsia="ar-SA"/>
        </w:rPr>
        <w:t xml:space="preserve">UZASADNIENIE ZGODNOŚCI Z </w:t>
      </w:r>
    </w:p>
    <w:p w14:paraId="71129DEB" w14:textId="77777777" w:rsidR="00062DEC" w:rsidRDefault="00062DEC" w:rsidP="00062DEC">
      <w:pPr>
        <w:suppressAutoHyphens/>
        <w:spacing w:after="160" w:line="252" w:lineRule="auto"/>
        <w:jc w:val="center"/>
        <w:rPr>
          <w:rFonts w:ascii="Times New Roman" w:hAnsi="Times New Roman"/>
          <w:b/>
          <w:sz w:val="24"/>
          <w:szCs w:val="24"/>
          <w:lang w:eastAsia="ar-SA"/>
        </w:rPr>
      </w:pPr>
      <w:r>
        <w:rPr>
          <w:rFonts w:ascii="Times New Roman" w:hAnsi="Times New Roman"/>
          <w:b/>
          <w:sz w:val="24"/>
          <w:szCs w:val="24"/>
          <w:lang w:eastAsia="ar-SA"/>
        </w:rPr>
        <w:t>KRYTERIAMI WYBORU GRANTÓW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604"/>
        <w:gridCol w:w="4452"/>
      </w:tblGrid>
      <w:tr w:rsidR="00062DEC" w:rsidRPr="00C913AC" w14:paraId="0A529817" w14:textId="77777777" w:rsidTr="00D00238">
        <w:tc>
          <w:tcPr>
            <w:tcW w:w="2025" w:type="dxa"/>
            <w:shd w:val="clear" w:color="auto" w:fill="D9D9D9"/>
          </w:tcPr>
          <w:p w14:paraId="724131BC" w14:textId="77777777" w:rsidR="00062DEC" w:rsidRPr="00C913AC" w:rsidRDefault="00062DEC" w:rsidP="00D00238">
            <w:pPr>
              <w:suppressAutoHyphens/>
              <w:spacing w:after="160" w:line="252" w:lineRule="auto"/>
              <w:jc w:val="center"/>
              <w:rPr>
                <w:rFonts w:ascii="Times New Roman" w:hAnsi="Times New Roman"/>
                <w:b/>
                <w:sz w:val="24"/>
                <w:szCs w:val="24"/>
                <w:lang w:eastAsia="ar-SA"/>
              </w:rPr>
            </w:pPr>
            <w:r w:rsidRPr="00C913AC">
              <w:rPr>
                <w:rFonts w:ascii="Times New Roman" w:hAnsi="Times New Roman"/>
                <w:b/>
                <w:sz w:val="24"/>
                <w:szCs w:val="24"/>
                <w:lang w:eastAsia="ar-SA"/>
              </w:rPr>
              <w:t>Kryteria</w:t>
            </w:r>
          </w:p>
        </w:tc>
        <w:tc>
          <w:tcPr>
            <w:tcW w:w="2655" w:type="dxa"/>
            <w:shd w:val="clear" w:color="auto" w:fill="D9D9D9"/>
          </w:tcPr>
          <w:p w14:paraId="4A1DF2C1" w14:textId="77777777" w:rsidR="00062DEC" w:rsidRPr="00C913AC" w:rsidRDefault="00062DEC" w:rsidP="00D00238">
            <w:pPr>
              <w:suppressAutoHyphens/>
              <w:spacing w:after="160" w:line="252" w:lineRule="auto"/>
              <w:jc w:val="center"/>
              <w:rPr>
                <w:rFonts w:ascii="Times New Roman" w:hAnsi="Times New Roman"/>
                <w:b/>
                <w:sz w:val="24"/>
                <w:szCs w:val="24"/>
                <w:lang w:eastAsia="ar-SA"/>
              </w:rPr>
            </w:pPr>
            <w:r w:rsidRPr="00C913AC">
              <w:rPr>
                <w:rFonts w:ascii="Times New Roman" w:hAnsi="Times New Roman"/>
                <w:b/>
                <w:sz w:val="24"/>
                <w:szCs w:val="24"/>
                <w:lang w:eastAsia="ar-SA"/>
              </w:rPr>
              <w:t>Punkty</w:t>
            </w:r>
          </w:p>
        </w:tc>
        <w:tc>
          <w:tcPr>
            <w:tcW w:w="4606" w:type="dxa"/>
            <w:shd w:val="clear" w:color="auto" w:fill="D9D9D9"/>
          </w:tcPr>
          <w:p w14:paraId="79F6C0E2" w14:textId="77777777" w:rsidR="00062DEC" w:rsidRPr="00C913AC" w:rsidRDefault="00062DEC" w:rsidP="00D00238">
            <w:pPr>
              <w:suppressAutoHyphens/>
              <w:spacing w:after="160" w:line="252" w:lineRule="auto"/>
              <w:jc w:val="center"/>
              <w:rPr>
                <w:rFonts w:ascii="Times New Roman" w:hAnsi="Times New Roman"/>
                <w:b/>
                <w:sz w:val="24"/>
                <w:szCs w:val="24"/>
                <w:lang w:eastAsia="ar-SA"/>
              </w:rPr>
            </w:pPr>
            <w:r w:rsidRPr="00C913AC">
              <w:rPr>
                <w:rFonts w:ascii="Times New Roman" w:hAnsi="Times New Roman"/>
                <w:b/>
                <w:sz w:val="24"/>
                <w:szCs w:val="24"/>
                <w:lang w:eastAsia="ar-SA"/>
              </w:rPr>
              <w:t>Uzasadnienie</w:t>
            </w:r>
          </w:p>
        </w:tc>
      </w:tr>
      <w:tr w:rsidR="00062DEC" w:rsidRPr="00C913AC" w14:paraId="0F7472C9" w14:textId="77777777" w:rsidTr="00D00238">
        <w:tc>
          <w:tcPr>
            <w:tcW w:w="2025" w:type="dxa"/>
            <w:shd w:val="clear" w:color="auto" w:fill="auto"/>
          </w:tcPr>
          <w:p w14:paraId="1DA152BF"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1. Doświadczenie </w:t>
            </w:r>
          </w:p>
          <w:p w14:paraId="50F01931"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wnioskodawcy w </w:t>
            </w:r>
          </w:p>
          <w:p w14:paraId="2603424C"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realizacji </w:t>
            </w:r>
          </w:p>
          <w:p w14:paraId="66131AC0"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projektów:</w:t>
            </w:r>
          </w:p>
        </w:tc>
        <w:tc>
          <w:tcPr>
            <w:tcW w:w="2655" w:type="dxa"/>
            <w:shd w:val="clear" w:color="auto" w:fill="auto"/>
          </w:tcPr>
          <w:p w14:paraId="05F619FC" w14:textId="77777777" w:rsidR="00062DEC" w:rsidRPr="00C913AC" w:rsidRDefault="00062DEC" w:rsidP="00D00238">
            <w:pPr>
              <w:spacing w:after="0" w:line="240" w:lineRule="auto"/>
              <w:rPr>
                <w:rFonts w:ascii="Times New Roman" w:eastAsia="Times New Roman" w:hAnsi="Times New Roman"/>
                <w:lang w:eastAsia="pl-PL"/>
              </w:rPr>
            </w:pPr>
            <w:r w:rsidRPr="00C913AC">
              <w:rPr>
                <w:rFonts w:ascii="Times New Roman" w:eastAsia="Times New Roman" w:hAnsi="Times New Roman"/>
                <w:lang w:eastAsia="pl-PL"/>
              </w:rPr>
              <w:t xml:space="preserve">Nie posiada doświadczenia – 0 pkt; </w:t>
            </w:r>
          </w:p>
          <w:p w14:paraId="4D4F910B" w14:textId="77777777" w:rsidR="00062DEC" w:rsidRPr="00C913AC" w:rsidRDefault="00062DEC" w:rsidP="00D00238">
            <w:pPr>
              <w:spacing w:after="0" w:line="240" w:lineRule="auto"/>
              <w:rPr>
                <w:rFonts w:ascii="Times New Roman" w:eastAsia="Times New Roman" w:hAnsi="Times New Roman"/>
                <w:lang w:eastAsia="pl-PL"/>
              </w:rPr>
            </w:pPr>
            <w:r w:rsidRPr="00C913AC">
              <w:rPr>
                <w:rFonts w:ascii="Times New Roman" w:eastAsia="Times New Roman" w:hAnsi="Times New Roman"/>
                <w:lang w:eastAsia="pl-PL"/>
              </w:rPr>
              <w:t>Zrealizował przynajmniej jeden projekt – 1 pkt;</w:t>
            </w:r>
          </w:p>
          <w:p w14:paraId="007C2B31" w14:textId="77777777" w:rsidR="00062DEC" w:rsidRPr="00C913AC" w:rsidRDefault="00062DEC" w:rsidP="00D00238">
            <w:pPr>
              <w:pStyle w:val="Akapitzlist"/>
              <w:spacing w:after="0" w:line="240" w:lineRule="auto"/>
              <w:ind w:left="0"/>
              <w:rPr>
                <w:rFonts w:ascii="Times New Roman" w:eastAsia="Times New Roman" w:hAnsi="Times New Roman"/>
                <w:lang w:eastAsia="pl-PL"/>
              </w:rPr>
            </w:pPr>
            <w:r w:rsidRPr="00C913AC">
              <w:rPr>
                <w:rFonts w:ascii="Times New Roman" w:eastAsia="Times New Roman" w:hAnsi="Times New Roman"/>
                <w:lang w:eastAsia="pl-PL"/>
              </w:rPr>
              <w:t>Zrealizował dwa projekty – 2 pkt;</w:t>
            </w:r>
          </w:p>
          <w:p w14:paraId="3691A243" w14:textId="77777777" w:rsidR="00062DEC" w:rsidRPr="00C913AC" w:rsidRDefault="00062DEC" w:rsidP="00D00238">
            <w:pPr>
              <w:pStyle w:val="Akapitzlist"/>
              <w:spacing w:after="0" w:line="240" w:lineRule="auto"/>
              <w:ind w:left="0"/>
              <w:rPr>
                <w:rFonts w:ascii="Times New Roman" w:eastAsia="Times New Roman" w:hAnsi="Times New Roman"/>
                <w:lang w:eastAsia="pl-PL"/>
              </w:rPr>
            </w:pPr>
            <w:r w:rsidRPr="00C913AC">
              <w:rPr>
                <w:rFonts w:ascii="Times New Roman" w:eastAsia="Times New Roman" w:hAnsi="Times New Roman"/>
                <w:lang w:eastAsia="pl-PL"/>
              </w:rPr>
              <w:t>Zrealizował trzy i więcej projektów – 3 pkt;</w:t>
            </w:r>
          </w:p>
        </w:tc>
        <w:tc>
          <w:tcPr>
            <w:tcW w:w="4606" w:type="dxa"/>
            <w:shd w:val="clear" w:color="auto" w:fill="auto"/>
          </w:tcPr>
          <w:p w14:paraId="0C0AA54F"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07FC3933" w14:textId="77777777" w:rsidTr="00D00238">
        <w:tc>
          <w:tcPr>
            <w:tcW w:w="2025" w:type="dxa"/>
            <w:shd w:val="clear" w:color="auto" w:fill="auto"/>
          </w:tcPr>
          <w:p w14:paraId="01644D82" w14:textId="77777777" w:rsidR="00062DEC" w:rsidRPr="00C913AC" w:rsidRDefault="00062DEC" w:rsidP="00D00238">
            <w:pPr>
              <w:spacing w:after="0" w:line="240" w:lineRule="auto"/>
              <w:rPr>
                <w:rFonts w:ascii="Times New Roman" w:eastAsia="Times New Roman" w:hAnsi="Times New Roman"/>
                <w:b/>
                <w:lang w:eastAsia="pl-PL"/>
              </w:rPr>
            </w:pPr>
            <w:r>
              <w:rPr>
                <w:rFonts w:ascii="Times New Roman" w:eastAsia="Times New Roman" w:hAnsi="Times New Roman"/>
                <w:b/>
                <w:lang w:eastAsia="pl-PL"/>
              </w:rPr>
              <w:t>2</w:t>
            </w:r>
            <w:r w:rsidRPr="00C913AC">
              <w:rPr>
                <w:rFonts w:ascii="Times New Roman" w:eastAsia="Times New Roman" w:hAnsi="Times New Roman"/>
                <w:b/>
                <w:lang w:eastAsia="pl-PL"/>
              </w:rPr>
              <w:t xml:space="preserve">. Innowacyjność </w:t>
            </w:r>
          </w:p>
          <w:p w14:paraId="7FFE2873"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operacji </w:t>
            </w:r>
          </w:p>
        </w:tc>
        <w:tc>
          <w:tcPr>
            <w:tcW w:w="2655" w:type="dxa"/>
            <w:shd w:val="clear" w:color="auto" w:fill="auto"/>
          </w:tcPr>
          <w:p w14:paraId="5462B4C5" w14:textId="77777777" w:rsidR="00062DEC" w:rsidRPr="00C913AC" w:rsidRDefault="00062DEC" w:rsidP="00D00238">
            <w:pPr>
              <w:spacing w:after="0" w:line="240" w:lineRule="auto"/>
              <w:rPr>
                <w:rFonts w:ascii="Times New Roman" w:eastAsia="Times New Roman" w:hAnsi="Times New Roman"/>
                <w:lang w:eastAsia="pl-PL"/>
              </w:rPr>
            </w:pPr>
            <w:r w:rsidRPr="00C913AC">
              <w:rPr>
                <w:rFonts w:ascii="Times New Roman" w:eastAsia="Times New Roman" w:hAnsi="Times New Roman"/>
                <w:lang w:eastAsia="pl-PL"/>
              </w:rPr>
              <w:t>Działanie nie posiada innowacyjnego charakteru – 0 pkt;</w:t>
            </w:r>
          </w:p>
          <w:p w14:paraId="69BDCBA5" w14:textId="77777777" w:rsidR="00062DEC" w:rsidRPr="00C913AC" w:rsidRDefault="00062DEC" w:rsidP="00D00238">
            <w:pPr>
              <w:spacing w:after="0" w:line="240" w:lineRule="auto"/>
              <w:rPr>
                <w:rFonts w:ascii="Times New Roman" w:eastAsia="Times New Roman" w:hAnsi="Times New Roman"/>
                <w:lang w:eastAsia="pl-PL"/>
              </w:rPr>
            </w:pPr>
            <w:r w:rsidRPr="00C913AC">
              <w:rPr>
                <w:rFonts w:ascii="Times New Roman" w:eastAsia="Times New Roman" w:hAnsi="Times New Roman"/>
                <w:lang w:eastAsia="pl-PL"/>
              </w:rPr>
              <w:t xml:space="preserve">Działanie posiada charakter innowacyjny na terenie miejscowości – </w:t>
            </w:r>
            <w:r>
              <w:rPr>
                <w:rFonts w:ascii="Times New Roman" w:eastAsia="Times New Roman" w:hAnsi="Times New Roman"/>
                <w:lang w:eastAsia="pl-PL"/>
              </w:rPr>
              <w:t>1</w:t>
            </w:r>
            <w:r w:rsidRPr="00C913AC">
              <w:rPr>
                <w:rFonts w:ascii="Times New Roman" w:eastAsia="Times New Roman" w:hAnsi="Times New Roman"/>
                <w:lang w:eastAsia="pl-PL"/>
              </w:rPr>
              <w:t xml:space="preserve"> pkt;</w:t>
            </w:r>
          </w:p>
          <w:p w14:paraId="313A703A" w14:textId="77777777" w:rsidR="00062DEC" w:rsidRPr="00C913AC" w:rsidRDefault="00062DEC" w:rsidP="00D00238">
            <w:pPr>
              <w:pStyle w:val="Akapitzlist"/>
              <w:spacing w:after="0" w:line="240" w:lineRule="auto"/>
              <w:ind w:left="0"/>
              <w:rPr>
                <w:rFonts w:ascii="Times New Roman" w:eastAsia="Times New Roman" w:hAnsi="Times New Roman"/>
                <w:lang w:eastAsia="pl-PL"/>
              </w:rPr>
            </w:pPr>
            <w:r w:rsidRPr="00C913AC">
              <w:rPr>
                <w:rFonts w:ascii="Times New Roman" w:eastAsia="Times New Roman" w:hAnsi="Times New Roman"/>
                <w:lang w:eastAsia="pl-PL"/>
              </w:rPr>
              <w:t xml:space="preserve">Działanie posiada charakter innowacyjny na terenie gminy – </w:t>
            </w:r>
            <w:r>
              <w:rPr>
                <w:rFonts w:ascii="Times New Roman" w:eastAsia="Times New Roman" w:hAnsi="Times New Roman"/>
                <w:lang w:eastAsia="pl-PL"/>
              </w:rPr>
              <w:t>2</w:t>
            </w:r>
            <w:r w:rsidRPr="00C913AC">
              <w:rPr>
                <w:rFonts w:ascii="Times New Roman" w:eastAsia="Times New Roman" w:hAnsi="Times New Roman"/>
                <w:lang w:eastAsia="pl-PL"/>
              </w:rPr>
              <w:t xml:space="preserve"> pkt;</w:t>
            </w:r>
          </w:p>
          <w:p w14:paraId="29F04181" w14:textId="77777777" w:rsidR="00062DEC" w:rsidRPr="00C913AC" w:rsidRDefault="00062DEC" w:rsidP="00D00238">
            <w:pPr>
              <w:pStyle w:val="Akapitzlist"/>
              <w:spacing w:after="0" w:line="240" w:lineRule="auto"/>
              <w:ind w:left="0"/>
              <w:rPr>
                <w:rFonts w:ascii="Times New Roman" w:eastAsia="Times New Roman" w:hAnsi="Times New Roman"/>
                <w:lang w:eastAsia="pl-PL"/>
              </w:rPr>
            </w:pPr>
            <w:r w:rsidRPr="00C913AC">
              <w:rPr>
                <w:rFonts w:ascii="Times New Roman" w:eastAsia="Times New Roman" w:hAnsi="Times New Roman"/>
                <w:lang w:eastAsia="pl-PL"/>
              </w:rPr>
              <w:t xml:space="preserve">Działanie posiada charakter innowacyjny na terenie LGD – </w:t>
            </w:r>
            <w:r>
              <w:rPr>
                <w:rFonts w:ascii="Times New Roman" w:eastAsia="Times New Roman" w:hAnsi="Times New Roman"/>
                <w:lang w:eastAsia="pl-PL"/>
              </w:rPr>
              <w:t>3</w:t>
            </w:r>
            <w:r w:rsidRPr="00C913AC">
              <w:rPr>
                <w:rFonts w:ascii="Times New Roman" w:eastAsia="Times New Roman" w:hAnsi="Times New Roman"/>
                <w:lang w:eastAsia="pl-PL"/>
              </w:rPr>
              <w:t xml:space="preserve"> pkt</w:t>
            </w:r>
          </w:p>
        </w:tc>
        <w:tc>
          <w:tcPr>
            <w:tcW w:w="4606" w:type="dxa"/>
            <w:shd w:val="clear" w:color="auto" w:fill="auto"/>
          </w:tcPr>
          <w:p w14:paraId="010DC2F1"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5F64F095" w14:textId="77777777" w:rsidTr="00D00238">
        <w:tc>
          <w:tcPr>
            <w:tcW w:w="2025" w:type="dxa"/>
            <w:shd w:val="clear" w:color="auto" w:fill="auto"/>
          </w:tcPr>
          <w:p w14:paraId="722AFBFE" w14:textId="77777777" w:rsidR="00062DEC" w:rsidRPr="00C913AC" w:rsidRDefault="00062DEC" w:rsidP="00D00238">
            <w:pPr>
              <w:spacing w:after="0" w:line="240" w:lineRule="auto"/>
              <w:rPr>
                <w:rFonts w:ascii="Times New Roman" w:hAnsi="Times New Roman"/>
                <w:b/>
              </w:rPr>
            </w:pPr>
            <w:r>
              <w:rPr>
                <w:rFonts w:ascii="Times New Roman" w:hAnsi="Times New Roman"/>
                <w:b/>
              </w:rPr>
              <w:t>3</w:t>
            </w:r>
            <w:r w:rsidRPr="00C913AC">
              <w:rPr>
                <w:rFonts w:ascii="Times New Roman" w:hAnsi="Times New Roman"/>
                <w:b/>
              </w:rPr>
              <w:t>. Czy operacja realizowana jest w miejscowości  po</w:t>
            </w:r>
            <w:r>
              <w:rPr>
                <w:rFonts w:ascii="Times New Roman" w:hAnsi="Times New Roman"/>
                <w:b/>
              </w:rPr>
              <w:t>niże</w:t>
            </w:r>
            <w:r w:rsidRPr="00C913AC">
              <w:rPr>
                <w:rFonts w:ascii="Times New Roman" w:hAnsi="Times New Roman"/>
                <w:b/>
              </w:rPr>
              <w:t>j 5 tys. mieszkańców</w:t>
            </w:r>
          </w:p>
        </w:tc>
        <w:tc>
          <w:tcPr>
            <w:tcW w:w="2655" w:type="dxa"/>
            <w:shd w:val="clear" w:color="auto" w:fill="auto"/>
          </w:tcPr>
          <w:p w14:paraId="761239E4" w14:textId="77777777" w:rsidR="00062DEC" w:rsidRPr="00C913AC" w:rsidRDefault="00062DEC" w:rsidP="00D00238">
            <w:pPr>
              <w:pStyle w:val="Akapitzlist"/>
              <w:spacing w:after="0" w:line="240" w:lineRule="auto"/>
              <w:ind w:left="0"/>
              <w:rPr>
                <w:rFonts w:ascii="Times New Roman" w:hAnsi="Times New Roman"/>
              </w:rPr>
            </w:pPr>
            <w:r w:rsidRPr="00C913AC">
              <w:rPr>
                <w:rFonts w:ascii="Times New Roman" w:hAnsi="Times New Roman"/>
              </w:rPr>
              <w:t xml:space="preserve">Tak – </w:t>
            </w:r>
            <w:r>
              <w:rPr>
                <w:rFonts w:ascii="Times New Roman" w:hAnsi="Times New Roman"/>
              </w:rPr>
              <w:t>1</w:t>
            </w:r>
            <w:r w:rsidRPr="00C913AC">
              <w:rPr>
                <w:rFonts w:ascii="Times New Roman" w:hAnsi="Times New Roman"/>
              </w:rPr>
              <w:t xml:space="preserve"> pkt;</w:t>
            </w:r>
          </w:p>
          <w:p w14:paraId="3443D6BE" w14:textId="77777777" w:rsidR="00062DEC" w:rsidRPr="00C913AC" w:rsidRDefault="00062DEC" w:rsidP="00D00238">
            <w:pPr>
              <w:suppressAutoHyphens/>
              <w:spacing w:after="0" w:line="240" w:lineRule="auto"/>
              <w:jc w:val="both"/>
              <w:rPr>
                <w:rFonts w:ascii="Times New Roman" w:hAnsi="Times New Roman"/>
                <w:lang w:eastAsia="ar-SA"/>
              </w:rPr>
            </w:pPr>
            <w:r w:rsidRPr="00C913AC">
              <w:rPr>
                <w:rFonts w:ascii="Times New Roman" w:hAnsi="Times New Roman"/>
              </w:rPr>
              <w:t xml:space="preserve">Nie – </w:t>
            </w:r>
            <w:r>
              <w:rPr>
                <w:rFonts w:ascii="Times New Roman" w:hAnsi="Times New Roman"/>
              </w:rPr>
              <w:t>0</w:t>
            </w:r>
            <w:r w:rsidRPr="00C913AC">
              <w:rPr>
                <w:rFonts w:ascii="Times New Roman" w:hAnsi="Times New Roman"/>
              </w:rPr>
              <w:t xml:space="preserve"> pkt;</w:t>
            </w:r>
          </w:p>
        </w:tc>
        <w:tc>
          <w:tcPr>
            <w:tcW w:w="4606" w:type="dxa"/>
            <w:shd w:val="clear" w:color="auto" w:fill="auto"/>
          </w:tcPr>
          <w:p w14:paraId="2991F4B1"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021BB446" w14:textId="77777777" w:rsidTr="00D00238">
        <w:tc>
          <w:tcPr>
            <w:tcW w:w="2025" w:type="dxa"/>
            <w:shd w:val="clear" w:color="auto" w:fill="auto"/>
          </w:tcPr>
          <w:p w14:paraId="3E6E6C81" w14:textId="77777777" w:rsidR="00062DEC" w:rsidRPr="00C913AC" w:rsidRDefault="00062DEC" w:rsidP="00D00238">
            <w:pPr>
              <w:spacing w:after="0" w:line="240" w:lineRule="auto"/>
              <w:rPr>
                <w:rFonts w:ascii="Times New Roman" w:eastAsia="Times New Roman" w:hAnsi="Times New Roman"/>
                <w:b/>
                <w:lang w:eastAsia="pl-PL"/>
              </w:rPr>
            </w:pPr>
            <w:r>
              <w:rPr>
                <w:rFonts w:ascii="Times New Roman" w:eastAsia="Times New Roman" w:hAnsi="Times New Roman"/>
                <w:b/>
                <w:lang w:eastAsia="pl-PL"/>
              </w:rPr>
              <w:t>4</w:t>
            </w:r>
            <w:r w:rsidRPr="00C913AC">
              <w:rPr>
                <w:rFonts w:ascii="Times New Roman" w:eastAsia="Times New Roman" w:hAnsi="Times New Roman"/>
                <w:b/>
                <w:lang w:eastAsia="pl-PL"/>
              </w:rPr>
              <w:t xml:space="preserve">. Czy realizacja </w:t>
            </w:r>
          </w:p>
          <w:p w14:paraId="2D456BAE"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operacji </w:t>
            </w:r>
          </w:p>
          <w:p w14:paraId="5B40AB61"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przyczyni się do </w:t>
            </w:r>
          </w:p>
          <w:p w14:paraId="5AFB98C7"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zwiększenia </w:t>
            </w:r>
          </w:p>
          <w:p w14:paraId="012103C2"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aktywności </w:t>
            </w:r>
          </w:p>
          <w:p w14:paraId="6A99C772" w14:textId="77777777" w:rsidR="00062DEC" w:rsidRPr="00C913AC" w:rsidRDefault="00062DEC" w:rsidP="00D00238">
            <w:pPr>
              <w:spacing w:after="0" w:line="240" w:lineRule="auto"/>
              <w:rPr>
                <w:rFonts w:ascii="Times New Roman" w:eastAsia="Times New Roman" w:hAnsi="Times New Roman"/>
                <w:b/>
                <w:lang w:eastAsia="pl-PL"/>
              </w:rPr>
            </w:pPr>
            <w:r w:rsidRPr="00C913AC">
              <w:rPr>
                <w:rFonts w:ascii="Times New Roman" w:eastAsia="Times New Roman" w:hAnsi="Times New Roman"/>
                <w:b/>
                <w:lang w:eastAsia="pl-PL"/>
              </w:rPr>
              <w:t xml:space="preserve">społecznej ? </w:t>
            </w:r>
          </w:p>
        </w:tc>
        <w:tc>
          <w:tcPr>
            <w:tcW w:w="2655" w:type="dxa"/>
            <w:shd w:val="clear" w:color="auto" w:fill="auto"/>
          </w:tcPr>
          <w:p w14:paraId="2885536F" w14:textId="77777777" w:rsidR="00062DEC" w:rsidRPr="00C913AC" w:rsidRDefault="00062DEC" w:rsidP="00D00238">
            <w:pPr>
              <w:pStyle w:val="Akapitzlist"/>
              <w:spacing w:after="0" w:line="240" w:lineRule="auto"/>
              <w:ind w:left="0"/>
              <w:rPr>
                <w:rFonts w:ascii="Times New Roman" w:hAnsi="Times New Roman"/>
              </w:rPr>
            </w:pPr>
            <w:r w:rsidRPr="00C913AC">
              <w:rPr>
                <w:rFonts w:ascii="Times New Roman" w:hAnsi="Times New Roman"/>
              </w:rPr>
              <w:t xml:space="preserve">Tak – </w:t>
            </w:r>
            <w:r>
              <w:rPr>
                <w:rFonts w:ascii="Times New Roman" w:hAnsi="Times New Roman"/>
              </w:rPr>
              <w:t>4</w:t>
            </w:r>
            <w:r w:rsidRPr="00C913AC">
              <w:rPr>
                <w:rFonts w:ascii="Times New Roman" w:hAnsi="Times New Roman"/>
              </w:rPr>
              <w:t xml:space="preserve"> pkt;</w:t>
            </w:r>
          </w:p>
          <w:p w14:paraId="1DDE814C" w14:textId="77777777" w:rsidR="00062DEC" w:rsidRPr="00C913AC" w:rsidRDefault="00062DEC" w:rsidP="00D00238">
            <w:pPr>
              <w:suppressAutoHyphens/>
              <w:spacing w:after="0" w:line="240" w:lineRule="auto"/>
              <w:jc w:val="both"/>
              <w:rPr>
                <w:rFonts w:ascii="Times New Roman" w:hAnsi="Times New Roman"/>
                <w:lang w:eastAsia="ar-SA"/>
              </w:rPr>
            </w:pPr>
            <w:r w:rsidRPr="00C913AC">
              <w:rPr>
                <w:rFonts w:ascii="Times New Roman" w:hAnsi="Times New Roman"/>
              </w:rPr>
              <w:t>Nie – 0 pkt;</w:t>
            </w:r>
          </w:p>
        </w:tc>
        <w:tc>
          <w:tcPr>
            <w:tcW w:w="4606" w:type="dxa"/>
            <w:shd w:val="clear" w:color="auto" w:fill="auto"/>
          </w:tcPr>
          <w:p w14:paraId="7C130E62"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1C85D6A8" w14:textId="77777777" w:rsidTr="00D00238">
        <w:tc>
          <w:tcPr>
            <w:tcW w:w="2025" w:type="dxa"/>
            <w:shd w:val="clear" w:color="auto" w:fill="auto"/>
          </w:tcPr>
          <w:p w14:paraId="7BDF9FD7" w14:textId="77777777" w:rsidR="00062DEC" w:rsidRPr="00C913AC" w:rsidRDefault="00062DEC" w:rsidP="00D00238">
            <w:pPr>
              <w:rPr>
                <w:rFonts w:ascii="Times New Roman" w:hAnsi="Times New Roman"/>
                <w:b/>
                <w:sz w:val="24"/>
                <w:szCs w:val="24"/>
              </w:rPr>
            </w:pPr>
            <w:r>
              <w:rPr>
                <w:rFonts w:ascii="Times New Roman" w:hAnsi="Times New Roman"/>
                <w:b/>
              </w:rPr>
              <w:t>5</w:t>
            </w:r>
            <w:r w:rsidRPr="00C913AC">
              <w:rPr>
                <w:rFonts w:ascii="Times New Roman" w:hAnsi="Times New Roman"/>
                <w:b/>
                <w:sz w:val="24"/>
                <w:szCs w:val="24"/>
              </w:rPr>
              <w:t>.</w:t>
            </w:r>
            <w:r w:rsidRPr="00C913AC">
              <w:rPr>
                <w:rFonts w:ascii="Times New Roman" w:hAnsi="Times New Roman"/>
                <w:b/>
              </w:rPr>
              <w:t>Forma prawna wnioskodawcy:</w:t>
            </w:r>
          </w:p>
        </w:tc>
        <w:tc>
          <w:tcPr>
            <w:tcW w:w="2655" w:type="dxa"/>
            <w:shd w:val="clear" w:color="auto" w:fill="auto"/>
          </w:tcPr>
          <w:p w14:paraId="4D040713" w14:textId="77777777" w:rsidR="00062DEC" w:rsidRPr="00C913AC" w:rsidRDefault="00062DEC" w:rsidP="00D00238">
            <w:pPr>
              <w:pStyle w:val="Akapitzlist"/>
              <w:spacing w:after="0" w:line="240" w:lineRule="auto"/>
              <w:ind w:left="0"/>
              <w:rPr>
                <w:rFonts w:ascii="Times New Roman" w:hAnsi="Times New Roman"/>
                <w:sz w:val="24"/>
                <w:szCs w:val="24"/>
              </w:rPr>
            </w:pPr>
            <w:r w:rsidRPr="00C913AC">
              <w:rPr>
                <w:rFonts w:ascii="Times New Roman" w:hAnsi="Times New Roman"/>
                <w:sz w:val="24"/>
                <w:szCs w:val="24"/>
              </w:rPr>
              <w:t>Czy wn</w:t>
            </w:r>
            <w:r>
              <w:rPr>
                <w:rFonts w:ascii="Times New Roman" w:hAnsi="Times New Roman"/>
                <w:sz w:val="24"/>
                <w:szCs w:val="24"/>
              </w:rPr>
              <w:t>ioskodawcą jest osobą prawną – 3</w:t>
            </w:r>
            <w:r w:rsidRPr="00C913AC">
              <w:rPr>
                <w:rFonts w:ascii="Times New Roman" w:hAnsi="Times New Roman"/>
                <w:sz w:val="24"/>
                <w:szCs w:val="24"/>
              </w:rPr>
              <w:t xml:space="preserve"> pkt;</w:t>
            </w:r>
          </w:p>
          <w:p w14:paraId="2E903A25" w14:textId="77777777" w:rsidR="00062DEC" w:rsidRPr="00C913AC" w:rsidRDefault="00062DEC" w:rsidP="00D00238">
            <w:pPr>
              <w:pStyle w:val="Akapitzlist"/>
              <w:spacing w:after="0" w:line="240" w:lineRule="auto"/>
              <w:ind w:left="0"/>
              <w:rPr>
                <w:rFonts w:ascii="Times New Roman" w:hAnsi="Times New Roman"/>
                <w:sz w:val="24"/>
                <w:szCs w:val="24"/>
              </w:rPr>
            </w:pPr>
            <w:r w:rsidRPr="00C913AC">
              <w:rPr>
                <w:rFonts w:ascii="Times New Roman" w:hAnsi="Times New Roman"/>
                <w:sz w:val="24"/>
                <w:szCs w:val="24"/>
              </w:rPr>
              <w:t>Czy wnioskodawcą jest jednostka organizacyjna nie posiadająca osobo</w:t>
            </w:r>
            <w:r>
              <w:rPr>
                <w:rFonts w:ascii="Times New Roman" w:hAnsi="Times New Roman"/>
                <w:sz w:val="24"/>
                <w:szCs w:val="24"/>
              </w:rPr>
              <w:t>wości prawnej – 2</w:t>
            </w:r>
            <w:r w:rsidRPr="00C913AC">
              <w:rPr>
                <w:rFonts w:ascii="Times New Roman" w:hAnsi="Times New Roman"/>
                <w:sz w:val="24"/>
                <w:szCs w:val="24"/>
              </w:rPr>
              <w:t xml:space="preserve"> pkt;</w:t>
            </w:r>
          </w:p>
          <w:p w14:paraId="6E1379E7" w14:textId="77777777" w:rsidR="00062DEC" w:rsidRPr="00C913AC" w:rsidRDefault="00062DEC" w:rsidP="00D00238">
            <w:pPr>
              <w:pStyle w:val="Akapitzlist"/>
              <w:spacing w:after="0" w:line="240" w:lineRule="auto"/>
              <w:ind w:left="0"/>
              <w:rPr>
                <w:rFonts w:ascii="Times New Roman" w:hAnsi="Times New Roman"/>
              </w:rPr>
            </w:pPr>
            <w:r w:rsidRPr="00C913AC">
              <w:rPr>
                <w:rFonts w:ascii="Times New Roman" w:hAnsi="Times New Roman"/>
                <w:sz w:val="24"/>
                <w:szCs w:val="24"/>
              </w:rPr>
              <w:t xml:space="preserve">Czy wnioskodawcą jest </w:t>
            </w:r>
            <w:r w:rsidRPr="0029495A">
              <w:rPr>
                <w:rFonts w:ascii="Times New Roman" w:hAnsi="Times New Roman"/>
                <w:color w:val="000000"/>
                <w:sz w:val="24"/>
                <w:szCs w:val="24"/>
              </w:rPr>
              <w:t>grupą nieformalną</w:t>
            </w:r>
            <w:r>
              <w:rPr>
                <w:rFonts w:ascii="Times New Roman" w:hAnsi="Times New Roman"/>
                <w:sz w:val="24"/>
                <w:szCs w:val="24"/>
              </w:rPr>
              <w:t>– 1</w:t>
            </w:r>
            <w:r w:rsidRPr="00C913AC">
              <w:rPr>
                <w:rFonts w:ascii="Times New Roman" w:hAnsi="Times New Roman"/>
                <w:sz w:val="24"/>
                <w:szCs w:val="24"/>
              </w:rPr>
              <w:t xml:space="preserve"> pkt;</w:t>
            </w:r>
          </w:p>
        </w:tc>
        <w:tc>
          <w:tcPr>
            <w:tcW w:w="4606" w:type="dxa"/>
            <w:shd w:val="clear" w:color="auto" w:fill="auto"/>
          </w:tcPr>
          <w:p w14:paraId="7C38724C"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2186CCC5" w14:textId="77777777" w:rsidTr="00D00238">
        <w:tc>
          <w:tcPr>
            <w:tcW w:w="2025" w:type="dxa"/>
            <w:shd w:val="clear" w:color="auto" w:fill="auto"/>
          </w:tcPr>
          <w:p w14:paraId="5588A70C" w14:textId="77777777" w:rsidR="00062DEC" w:rsidRPr="00C913AC" w:rsidRDefault="00062DEC" w:rsidP="00D00238">
            <w:pPr>
              <w:spacing w:after="0"/>
              <w:rPr>
                <w:rFonts w:ascii="Times New Roman" w:hAnsi="Times New Roman"/>
                <w:b/>
              </w:rPr>
            </w:pPr>
            <w:r>
              <w:rPr>
                <w:rFonts w:ascii="Times New Roman" w:hAnsi="Times New Roman"/>
                <w:b/>
              </w:rPr>
              <w:lastRenderedPageBreak/>
              <w:t>6</w:t>
            </w:r>
            <w:r w:rsidRPr="00C913AC">
              <w:rPr>
                <w:rFonts w:ascii="Times New Roman" w:hAnsi="Times New Roman"/>
                <w:b/>
              </w:rPr>
              <w:t>.</w:t>
            </w:r>
            <w:r>
              <w:rPr>
                <w:rFonts w:ascii="Times New Roman" w:hAnsi="Times New Roman"/>
                <w:b/>
              </w:rPr>
              <w:t xml:space="preserve"> </w:t>
            </w:r>
            <w:r w:rsidRPr="00C913AC">
              <w:rPr>
                <w:rFonts w:ascii="Times New Roman" w:hAnsi="Times New Roman"/>
                <w:b/>
              </w:rPr>
              <w:t>Czas realizacji operacji:</w:t>
            </w:r>
          </w:p>
        </w:tc>
        <w:tc>
          <w:tcPr>
            <w:tcW w:w="2655" w:type="dxa"/>
            <w:shd w:val="clear" w:color="auto" w:fill="auto"/>
          </w:tcPr>
          <w:p w14:paraId="767D6427" w14:textId="77777777" w:rsidR="00062DEC" w:rsidRPr="00C913AC" w:rsidRDefault="00062DEC" w:rsidP="00D00238">
            <w:pPr>
              <w:pStyle w:val="Akapitzlist"/>
              <w:spacing w:after="0" w:line="240" w:lineRule="auto"/>
              <w:ind w:left="0"/>
              <w:rPr>
                <w:rFonts w:ascii="Times New Roman" w:hAnsi="Times New Roman"/>
                <w:sz w:val="24"/>
                <w:szCs w:val="24"/>
              </w:rPr>
            </w:pPr>
            <w:r>
              <w:rPr>
                <w:rFonts w:ascii="Times New Roman" w:hAnsi="Times New Roman"/>
                <w:sz w:val="24"/>
                <w:szCs w:val="24"/>
              </w:rPr>
              <w:t>Do 6 miesięcy – 2</w:t>
            </w:r>
            <w:r w:rsidRPr="00C913AC">
              <w:rPr>
                <w:rFonts w:ascii="Times New Roman" w:hAnsi="Times New Roman"/>
                <w:sz w:val="24"/>
                <w:szCs w:val="24"/>
              </w:rPr>
              <w:t xml:space="preserve"> pkt;</w:t>
            </w:r>
          </w:p>
          <w:p w14:paraId="4378227B" w14:textId="77777777" w:rsidR="00062DEC" w:rsidRPr="00C913AC" w:rsidRDefault="00062DEC" w:rsidP="00D00238">
            <w:pPr>
              <w:pStyle w:val="Akapitzlist"/>
              <w:spacing w:after="0" w:line="240" w:lineRule="auto"/>
              <w:ind w:left="0"/>
              <w:rPr>
                <w:rFonts w:ascii="Times New Roman" w:hAnsi="Times New Roman"/>
                <w:sz w:val="24"/>
                <w:szCs w:val="24"/>
              </w:rPr>
            </w:pPr>
            <w:r>
              <w:rPr>
                <w:rFonts w:ascii="Times New Roman" w:hAnsi="Times New Roman"/>
                <w:sz w:val="24"/>
                <w:szCs w:val="24"/>
              </w:rPr>
              <w:t>Do 12 miesięcy – 1</w:t>
            </w:r>
            <w:r w:rsidRPr="00C913AC">
              <w:rPr>
                <w:rFonts w:ascii="Times New Roman" w:hAnsi="Times New Roman"/>
                <w:sz w:val="24"/>
                <w:szCs w:val="24"/>
              </w:rPr>
              <w:t xml:space="preserve"> pkt;</w:t>
            </w:r>
          </w:p>
        </w:tc>
        <w:tc>
          <w:tcPr>
            <w:tcW w:w="4606" w:type="dxa"/>
            <w:shd w:val="clear" w:color="auto" w:fill="auto"/>
          </w:tcPr>
          <w:p w14:paraId="72CF9B54" w14:textId="77777777" w:rsidR="00062DEC" w:rsidRPr="00C913AC" w:rsidRDefault="00062DEC" w:rsidP="00D00238">
            <w:pPr>
              <w:suppressAutoHyphens/>
              <w:spacing w:after="0" w:line="240" w:lineRule="auto"/>
              <w:jc w:val="both"/>
              <w:rPr>
                <w:rFonts w:ascii="Times New Roman" w:hAnsi="Times New Roman"/>
                <w:lang w:eastAsia="ar-SA"/>
              </w:rPr>
            </w:pPr>
          </w:p>
        </w:tc>
      </w:tr>
      <w:tr w:rsidR="00062DEC" w:rsidRPr="00C913AC" w14:paraId="333E673E" w14:textId="77777777" w:rsidTr="00D00238">
        <w:tc>
          <w:tcPr>
            <w:tcW w:w="2025" w:type="dxa"/>
            <w:shd w:val="clear" w:color="auto" w:fill="auto"/>
          </w:tcPr>
          <w:p w14:paraId="4B6A60BB" w14:textId="77777777" w:rsidR="00062DEC" w:rsidRPr="00C913AC" w:rsidRDefault="00062DEC" w:rsidP="00D00238">
            <w:pPr>
              <w:spacing w:after="0"/>
              <w:rPr>
                <w:rFonts w:ascii="Times New Roman" w:hAnsi="Times New Roman"/>
                <w:b/>
              </w:rPr>
            </w:pPr>
            <w:r>
              <w:rPr>
                <w:rFonts w:ascii="Times New Roman" w:hAnsi="Times New Roman"/>
                <w:b/>
              </w:rPr>
              <w:t xml:space="preserve">7. </w:t>
            </w:r>
            <w:r w:rsidRPr="00C913AC">
              <w:rPr>
                <w:rFonts w:ascii="Times New Roman" w:hAnsi="Times New Roman"/>
                <w:b/>
              </w:rPr>
              <w:t>Gotowość do realizacji operacji:</w:t>
            </w:r>
          </w:p>
        </w:tc>
        <w:tc>
          <w:tcPr>
            <w:tcW w:w="2655" w:type="dxa"/>
            <w:shd w:val="clear" w:color="auto" w:fill="auto"/>
          </w:tcPr>
          <w:p w14:paraId="4B0DC47E" w14:textId="77777777" w:rsidR="00062DEC" w:rsidRPr="00C913AC" w:rsidRDefault="00062DEC" w:rsidP="00D00238">
            <w:pPr>
              <w:pStyle w:val="Akapitzlist"/>
              <w:spacing w:after="0" w:line="240" w:lineRule="auto"/>
              <w:ind w:left="0"/>
              <w:rPr>
                <w:rFonts w:ascii="Times New Roman" w:hAnsi="Times New Roman"/>
                <w:sz w:val="24"/>
                <w:szCs w:val="24"/>
              </w:rPr>
            </w:pPr>
            <w:r>
              <w:rPr>
                <w:rFonts w:ascii="Times New Roman" w:hAnsi="Times New Roman"/>
                <w:sz w:val="24"/>
                <w:szCs w:val="24"/>
              </w:rPr>
              <w:t>Występuje – 5</w:t>
            </w:r>
            <w:r w:rsidRPr="00C913AC">
              <w:rPr>
                <w:rFonts w:ascii="Times New Roman" w:hAnsi="Times New Roman"/>
                <w:sz w:val="24"/>
                <w:szCs w:val="24"/>
              </w:rPr>
              <w:t xml:space="preserve"> pkt;</w:t>
            </w:r>
          </w:p>
          <w:p w14:paraId="6A37F874" w14:textId="77777777" w:rsidR="00062DEC" w:rsidRPr="00C913AC" w:rsidRDefault="00062DEC" w:rsidP="00D00238">
            <w:pPr>
              <w:pStyle w:val="Akapitzlist"/>
              <w:spacing w:after="0" w:line="240" w:lineRule="auto"/>
              <w:ind w:left="0"/>
              <w:rPr>
                <w:rFonts w:ascii="Times New Roman" w:hAnsi="Times New Roman"/>
                <w:sz w:val="24"/>
                <w:szCs w:val="24"/>
              </w:rPr>
            </w:pPr>
            <w:r w:rsidRPr="00C913AC">
              <w:rPr>
                <w:rFonts w:ascii="Times New Roman" w:hAnsi="Times New Roman"/>
                <w:sz w:val="24"/>
                <w:szCs w:val="24"/>
              </w:rPr>
              <w:t>Nie występuje – 0 pkt;</w:t>
            </w:r>
          </w:p>
        </w:tc>
        <w:tc>
          <w:tcPr>
            <w:tcW w:w="4606" w:type="dxa"/>
            <w:shd w:val="clear" w:color="auto" w:fill="auto"/>
          </w:tcPr>
          <w:p w14:paraId="00435C73" w14:textId="77777777" w:rsidR="00062DEC" w:rsidRPr="00C913AC" w:rsidRDefault="00062DEC" w:rsidP="00D00238">
            <w:pPr>
              <w:suppressAutoHyphens/>
              <w:spacing w:after="0" w:line="240" w:lineRule="auto"/>
              <w:jc w:val="both"/>
              <w:rPr>
                <w:rFonts w:ascii="Times New Roman" w:hAnsi="Times New Roman"/>
                <w:lang w:eastAsia="ar-SA"/>
              </w:rPr>
            </w:pPr>
          </w:p>
        </w:tc>
      </w:tr>
    </w:tbl>
    <w:p w14:paraId="7C0B8997" w14:textId="77777777" w:rsidR="00062DEC" w:rsidRDefault="00062DEC" w:rsidP="00062DEC">
      <w:pPr>
        <w:suppressAutoHyphens/>
        <w:spacing w:after="160" w:line="252" w:lineRule="auto"/>
        <w:jc w:val="both"/>
        <w:rPr>
          <w:rFonts w:ascii="Times New Roman" w:hAnsi="Times New Roman"/>
          <w:sz w:val="24"/>
          <w:szCs w:val="24"/>
          <w:lang w:eastAsia="ar-SA"/>
        </w:rPr>
      </w:pPr>
    </w:p>
    <w:p w14:paraId="61AA6CCD" w14:textId="77777777" w:rsidR="00062DEC" w:rsidRPr="00153152" w:rsidRDefault="00062DEC" w:rsidP="00062DEC">
      <w:pPr>
        <w:suppressAutoHyphens/>
        <w:spacing w:after="160" w:line="252" w:lineRule="auto"/>
        <w:jc w:val="both"/>
        <w:rPr>
          <w:rFonts w:ascii="Times New Roman" w:hAnsi="Times New Roman"/>
          <w:sz w:val="24"/>
          <w:szCs w:val="24"/>
          <w:lang w:eastAsia="ar-SA"/>
        </w:rPr>
      </w:pPr>
    </w:p>
    <w:p w14:paraId="621CD38E"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6ECDBAF"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7B48E0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4B9B15A"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12D5D1D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FE0009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F8398BE"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6877C7A"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6BF2ACB"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ED9526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23A72F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75A1147"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1555A19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11240A2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EA7134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A9C383A"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625FF4F"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AC0454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D2F7F6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2366F00"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0D4D26D9"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3D8101F"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2EF656D"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5130393"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57D1DB5"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4BE97388"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56020CE2" w14:textId="77777777" w:rsidR="00062DEC" w:rsidRDefault="00062DEC" w:rsidP="00062DEC">
      <w:pPr>
        <w:suppressAutoHyphens/>
        <w:spacing w:after="160" w:line="252" w:lineRule="auto"/>
        <w:jc w:val="both"/>
        <w:rPr>
          <w:rFonts w:ascii="Times New Roman" w:hAnsi="Times New Roman"/>
          <w:b/>
          <w:sz w:val="24"/>
          <w:szCs w:val="24"/>
          <w:lang w:eastAsia="ar-SA"/>
        </w:rPr>
      </w:pPr>
      <w:r w:rsidRPr="00CE12CD">
        <w:rPr>
          <w:rFonts w:ascii="Times New Roman" w:hAnsi="Times New Roman"/>
          <w:b/>
          <w:sz w:val="24"/>
          <w:szCs w:val="24"/>
          <w:lang w:eastAsia="ar-SA"/>
        </w:rPr>
        <w:lastRenderedPageBreak/>
        <w:t>Załącznik nr 14 do wniosku o powierzenie grantu</w:t>
      </w:r>
    </w:p>
    <w:p w14:paraId="27B52A32" w14:textId="77777777" w:rsidR="00062DEC" w:rsidRPr="00153152" w:rsidRDefault="00062DEC" w:rsidP="00062DEC">
      <w:pPr>
        <w:suppressAutoHyphens/>
        <w:spacing w:after="160" w:line="252" w:lineRule="auto"/>
        <w:jc w:val="center"/>
        <w:rPr>
          <w:rFonts w:ascii="Times New Roman" w:hAnsi="Times New Roman"/>
          <w:b/>
          <w:sz w:val="24"/>
          <w:szCs w:val="24"/>
          <w:lang w:eastAsia="ar-SA"/>
        </w:rPr>
      </w:pPr>
      <w:r w:rsidRPr="00153152">
        <w:rPr>
          <w:rFonts w:ascii="Times New Roman" w:hAnsi="Times New Roman"/>
          <w:b/>
          <w:sz w:val="24"/>
          <w:szCs w:val="24"/>
          <w:lang w:eastAsia="ar-SA"/>
        </w:rPr>
        <w:t>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w:t>
      </w:r>
      <w:r>
        <w:rPr>
          <w:rFonts w:ascii="Times New Roman" w:hAnsi="Times New Roman"/>
          <w:b/>
          <w:sz w:val="24"/>
          <w:szCs w:val="24"/>
          <w:lang w:eastAsia="ar-SA"/>
        </w:rPr>
        <w:t>ązane z gruntem lub wyposażenie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2DEC" w:rsidRPr="003603D7" w14:paraId="2376F3AE" w14:textId="77777777" w:rsidTr="00D00238">
        <w:trPr>
          <w:trHeight w:val="468"/>
        </w:trPr>
        <w:tc>
          <w:tcPr>
            <w:tcW w:w="4531" w:type="dxa"/>
            <w:shd w:val="clear" w:color="auto" w:fill="E7E6E6"/>
          </w:tcPr>
          <w:p w14:paraId="6C208FCF"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r w:rsidRPr="003603D7">
              <w:rPr>
                <w:rFonts w:ascii="Times New Roman" w:hAnsi="Times New Roman"/>
                <w:b/>
                <w:sz w:val="20"/>
                <w:szCs w:val="20"/>
                <w:lang w:eastAsia="ar-SA"/>
              </w:rPr>
              <w:t>Imię i nazwisko</w:t>
            </w:r>
          </w:p>
        </w:tc>
        <w:tc>
          <w:tcPr>
            <w:tcW w:w="4531" w:type="dxa"/>
            <w:shd w:val="clear" w:color="auto" w:fill="auto"/>
          </w:tcPr>
          <w:p w14:paraId="3839FBA0" w14:textId="77777777" w:rsidR="00062DEC" w:rsidRPr="003603D7" w:rsidRDefault="00062DEC" w:rsidP="00D00238">
            <w:pPr>
              <w:suppressAutoHyphens/>
              <w:spacing w:after="160" w:line="252" w:lineRule="auto"/>
              <w:jc w:val="both"/>
              <w:rPr>
                <w:rFonts w:ascii="Times New Roman" w:hAnsi="Times New Roman"/>
                <w:sz w:val="20"/>
                <w:szCs w:val="20"/>
                <w:lang w:eastAsia="ar-SA"/>
              </w:rPr>
            </w:pPr>
          </w:p>
        </w:tc>
      </w:tr>
      <w:tr w:rsidR="00062DEC" w:rsidRPr="003603D7" w14:paraId="6696590F" w14:textId="77777777" w:rsidTr="00D00238">
        <w:trPr>
          <w:trHeight w:val="418"/>
        </w:trPr>
        <w:tc>
          <w:tcPr>
            <w:tcW w:w="4531" w:type="dxa"/>
            <w:shd w:val="clear" w:color="auto" w:fill="E7E6E6"/>
          </w:tcPr>
          <w:p w14:paraId="256F29C9"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r w:rsidRPr="003603D7">
              <w:rPr>
                <w:rFonts w:ascii="Times New Roman" w:hAnsi="Times New Roman"/>
                <w:b/>
                <w:sz w:val="20"/>
                <w:szCs w:val="20"/>
                <w:lang w:eastAsia="ar-SA"/>
              </w:rPr>
              <w:t>Seria i nr dowodu osobistego</w:t>
            </w:r>
          </w:p>
        </w:tc>
        <w:tc>
          <w:tcPr>
            <w:tcW w:w="4531" w:type="dxa"/>
            <w:shd w:val="clear" w:color="auto" w:fill="auto"/>
          </w:tcPr>
          <w:p w14:paraId="34A2DA1D" w14:textId="77777777" w:rsidR="00062DEC" w:rsidRPr="003603D7" w:rsidRDefault="00062DEC" w:rsidP="00D00238">
            <w:pPr>
              <w:suppressAutoHyphens/>
              <w:spacing w:after="160" w:line="252" w:lineRule="auto"/>
              <w:jc w:val="both"/>
              <w:rPr>
                <w:rFonts w:ascii="Times New Roman" w:hAnsi="Times New Roman"/>
                <w:sz w:val="20"/>
                <w:szCs w:val="20"/>
                <w:lang w:eastAsia="ar-SA"/>
              </w:rPr>
            </w:pPr>
          </w:p>
        </w:tc>
      </w:tr>
      <w:tr w:rsidR="00062DEC" w:rsidRPr="003603D7" w14:paraId="1EA4E2DC" w14:textId="77777777" w:rsidTr="00D00238">
        <w:trPr>
          <w:trHeight w:val="410"/>
        </w:trPr>
        <w:tc>
          <w:tcPr>
            <w:tcW w:w="4531" w:type="dxa"/>
            <w:shd w:val="clear" w:color="auto" w:fill="E7E6E6"/>
          </w:tcPr>
          <w:p w14:paraId="30E37C14"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r w:rsidRPr="003603D7">
              <w:rPr>
                <w:rFonts w:ascii="Times New Roman" w:hAnsi="Times New Roman"/>
                <w:b/>
                <w:sz w:val="20"/>
                <w:szCs w:val="20"/>
                <w:lang w:eastAsia="ar-SA"/>
              </w:rPr>
              <w:t>PESEL/ NIP</w:t>
            </w:r>
          </w:p>
        </w:tc>
        <w:tc>
          <w:tcPr>
            <w:tcW w:w="4531" w:type="dxa"/>
            <w:shd w:val="clear" w:color="auto" w:fill="auto"/>
          </w:tcPr>
          <w:p w14:paraId="221BC6C3" w14:textId="77777777" w:rsidR="00062DEC" w:rsidRPr="003603D7" w:rsidRDefault="00062DEC" w:rsidP="00D00238">
            <w:pPr>
              <w:suppressAutoHyphens/>
              <w:spacing w:after="160" w:line="252" w:lineRule="auto"/>
              <w:jc w:val="both"/>
              <w:rPr>
                <w:rFonts w:ascii="Times New Roman" w:hAnsi="Times New Roman"/>
                <w:sz w:val="20"/>
                <w:szCs w:val="20"/>
                <w:lang w:eastAsia="ar-SA"/>
              </w:rPr>
            </w:pPr>
          </w:p>
        </w:tc>
      </w:tr>
      <w:tr w:rsidR="00062DEC" w:rsidRPr="003603D7" w14:paraId="6EB37E4C" w14:textId="77777777" w:rsidTr="00D00238">
        <w:trPr>
          <w:trHeight w:val="416"/>
        </w:trPr>
        <w:tc>
          <w:tcPr>
            <w:tcW w:w="4531" w:type="dxa"/>
            <w:shd w:val="clear" w:color="auto" w:fill="E7E6E6"/>
          </w:tcPr>
          <w:p w14:paraId="369FD85B"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r w:rsidRPr="003603D7">
              <w:rPr>
                <w:rFonts w:ascii="Times New Roman" w:hAnsi="Times New Roman"/>
                <w:b/>
                <w:sz w:val="20"/>
                <w:szCs w:val="20"/>
                <w:lang w:eastAsia="ar-SA"/>
              </w:rPr>
              <w:t>Data i miejsce urodzenia</w:t>
            </w:r>
          </w:p>
        </w:tc>
        <w:tc>
          <w:tcPr>
            <w:tcW w:w="4531" w:type="dxa"/>
            <w:shd w:val="clear" w:color="auto" w:fill="auto"/>
          </w:tcPr>
          <w:p w14:paraId="2D3BEB02" w14:textId="77777777" w:rsidR="00062DEC" w:rsidRPr="003603D7" w:rsidRDefault="00062DEC" w:rsidP="00D00238">
            <w:pPr>
              <w:suppressAutoHyphens/>
              <w:spacing w:after="160" w:line="252" w:lineRule="auto"/>
              <w:jc w:val="both"/>
              <w:rPr>
                <w:rFonts w:ascii="Times New Roman" w:hAnsi="Times New Roman"/>
                <w:sz w:val="20"/>
                <w:szCs w:val="20"/>
                <w:lang w:eastAsia="ar-SA"/>
              </w:rPr>
            </w:pPr>
          </w:p>
        </w:tc>
      </w:tr>
      <w:tr w:rsidR="00062DEC" w:rsidRPr="003603D7" w14:paraId="62A39BB5" w14:textId="77777777" w:rsidTr="00D00238">
        <w:trPr>
          <w:trHeight w:val="421"/>
        </w:trPr>
        <w:tc>
          <w:tcPr>
            <w:tcW w:w="4531" w:type="dxa"/>
            <w:shd w:val="clear" w:color="auto" w:fill="E7E6E6"/>
          </w:tcPr>
          <w:p w14:paraId="770109E4"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r w:rsidRPr="003603D7">
              <w:rPr>
                <w:rFonts w:ascii="Times New Roman" w:hAnsi="Times New Roman"/>
                <w:b/>
                <w:sz w:val="20"/>
                <w:szCs w:val="20"/>
                <w:lang w:eastAsia="ar-SA"/>
              </w:rPr>
              <w:t>Adres zamieszkania/ Siedziba</w:t>
            </w:r>
          </w:p>
        </w:tc>
        <w:tc>
          <w:tcPr>
            <w:tcW w:w="4531" w:type="dxa"/>
            <w:shd w:val="clear" w:color="auto" w:fill="auto"/>
          </w:tcPr>
          <w:p w14:paraId="7DE55966" w14:textId="77777777" w:rsidR="00062DEC" w:rsidRPr="003603D7" w:rsidRDefault="00062DEC" w:rsidP="00D00238">
            <w:pPr>
              <w:suppressAutoHyphens/>
              <w:spacing w:after="160" w:line="252" w:lineRule="auto"/>
              <w:jc w:val="both"/>
              <w:rPr>
                <w:rFonts w:ascii="Times New Roman" w:hAnsi="Times New Roman"/>
                <w:sz w:val="20"/>
                <w:szCs w:val="20"/>
                <w:lang w:eastAsia="ar-SA"/>
              </w:rPr>
            </w:pPr>
          </w:p>
        </w:tc>
      </w:tr>
    </w:tbl>
    <w:p w14:paraId="3999601F" w14:textId="77777777" w:rsidR="00062DEC" w:rsidRPr="003603D7" w:rsidRDefault="00062DEC" w:rsidP="00062DEC">
      <w:pPr>
        <w:suppressAutoHyphens/>
        <w:spacing w:after="160" w:line="252" w:lineRule="auto"/>
        <w:jc w:val="both"/>
        <w:rPr>
          <w:rFonts w:ascii="Times New Roman" w:hAnsi="Times New Roman"/>
          <w:b/>
          <w:sz w:val="20"/>
          <w:szCs w:val="20"/>
          <w:lang w:eastAsia="ar-SA"/>
        </w:rPr>
      </w:pPr>
    </w:p>
    <w:p w14:paraId="4C095848" w14:textId="77777777" w:rsidR="00062DEC" w:rsidRPr="003603D7" w:rsidRDefault="00062DEC" w:rsidP="00062DEC">
      <w:pPr>
        <w:suppressAutoHyphens/>
        <w:spacing w:after="160" w:line="252" w:lineRule="auto"/>
        <w:jc w:val="center"/>
        <w:rPr>
          <w:rFonts w:ascii="Times New Roman" w:hAnsi="Times New Roman"/>
          <w:b/>
          <w:sz w:val="20"/>
          <w:szCs w:val="20"/>
          <w:lang w:eastAsia="ar-SA"/>
        </w:rPr>
      </w:pPr>
      <w:r w:rsidRPr="003603D7">
        <w:rPr>
          <w:rFonts w:ascii="Times New Roman" w:hAnsi="Times New Roman"/>
          <w:b/>
          <w:sz w:val="20"/>
          <w:szCs w:val="20"/>
          <w:lang w:eastAsia="ar-SA"/>
        </w:rPr>
        <w:t>Oświadczenie</w:t>
      </w:r>
    </w:p>
    <w:p w14:paraId="1D8CA5E3" w14:textId="77777777" w:rsidR="00062DEC" w:rsidRPr="003603D7" w:rsidRDefault="00062DEC" w:rsidP="00062DEC">
      <w:pPr>
        <w:suppressAutoHyphens/>
        <w:spacing w:after="160" w:line="252" w:lineRule="auto"/>
        <w:jc w:val="both"/>
        <w:rPr>
          <w:rFonts w:ascii="Times New Roman" w:hAnsi="Times New Roman"/>
          <w:sz w:val="24"/>
          <w:szCs w:val="24"/>
          <w:lang w:eastAsia="ar-SA"/>
        </w:rPr>
      </w:pPr>
      <w:r w:rsidRPr="003603D7">
        <w:rPr>
          <w:rFonts w:ascii="Times New Roman" w:hAnsi="Times New Roman"/>
          <w:sz w:val="24"/>
          <w:szCs w:val="24"/>
          <w:lang w:eastAsia="ar-SA"/>
        </w:rPr>
        <w:t>właściciela / współwłaściciela nieruchomości, że wyraża on zgodę na realizację operacji bezpośrednio związanej z nieruchomością, jeżeli operacja realizowana jest na nieruchomości będącej w posiadaniu zależnym, lub będącej przedmiotem współwłasności</w:t>
      </w:r>
    </w:p>
    <w:p w14:paraId="37C4C63D" w14:textId="77777777" w:rsidR="00062DEC" w:rsidRPr="003603D7" w:rsidRDefault="00062DEC" w:rsidP="00062DEC">
      <w:pPr>
        <w:suppressAutoHyphens/>
        <w:spacing w:after="160" w:line="252" w:lineRule="auto"/>
        <w:jc w:val="both"/>
        <w:rPr>
          <w:rFonts w:ascii="Times New Roman" w:hAnsi="Times New Roman"/>
          <w:sz w:val="24"/>
          <w:szCs w:val="24"/>
          <w:lang w:eastAsia="ar-SA"/>
        </w:rPr>
      </w:pPr>
      <w:r w:rsidRPr="003603D7">
        <w:rPr>
          <w:rFonts w:ascii="Times New Roman" w:hAnsi="Times New Roman"/>
          <w:sz w:val="24"/>
          <w:szCs w:val="24"/>
          <w:lang w:eastAsia="ar-SA"/>
        </w:rPr>
        <w:t>Będąc właścicielem / współwłaścicielem * nieruchomości zlokalizowanej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2DEC" w:rsidRPr="003603D7" w14:paraId="7E51DA58" w14:textId="77777777" w:rsidTr="00D00238">
        <w:trPr>
          <w:trHeight w:val="1281"/>
        </w:trPr>
        <w:tc>
          <w:tcPr>
            <w:tcW w:w="9212" w:type="dxa"/>
            <w:shd w:val="clear" w:color="auto" w:fill="auto"/>
          </w:tcPr>
          <w:p w14:paraId="12F5E4A9"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p>
        </w:tc>
      </w:tr>
      <w:tr w:rsidR="00062DEC" w:rsidRPr="003603D7" w14:paraId="162423CF" w14:textId="77777777" w:rsidTr="00D00238">
        <w:tc>
          <w:tcPr>
            <w:tcW w:w="9212" w:type="dxa"/>
            <w:shd w:val="clear" w:color="auto" w:fill="E7E6E6"/>
          </w:tcPr>
          <w:p w14:paraId="25324F97" w14:textId="77777777" w:rsidR="00062DEC" w:rsidRPr="003603D7" w:rsidRDefault="00062DEC" w:rsidP="00D00238">
            <w:pPr>
              <w:suppressAutoHyphens/>
              <w:spacing w:after="160" w:line="252" w:lineRule="auto"/>
              <w:jc w:val="center"/>
              <w:rPr>
                <w:rFonts w:ascii="Times New Roman" w:hAnsi="Times New Roman"/>
                <w:i/>
                <w:sz w:val="20"/>
                <w:szCs w:val="20"/>
                <w:lang w:eastAsia="ar-SA"/>
              </w:rPr>
            </w:pPr>
            <w:r w:rsidRPr="003603D7">
              <w:rPr>
                <w:rFonts w:ascii="Times New Roman" w:hAnsi="Times New Roman"/>
                <w:i/>
                <w:sz w:val="20"/>
                <w:szCs w:val="20"/>
                <w:lang w:eastAsia="ar-SA"/>
              </w:rPr>
              <w:t>Adres nieruchomości, numer działki</w:t>
            </w:r>
          </w:p>
        </w:tc>
      </w:tr>
    </w:tbl>
    <w:p w14:paraId="037E6869" w14:textId="77777777" w:rsidR="00062DEC" w:rsidRPr="003603D7" w:rsidRDefault="00062DEC" w:rsidP="00062DEC">
      <w:pPr>
        <w:suppressAutoHyphens/>
        <w:spacing w:after="160" w:line="252" w:lineRule="auto"/>
        <w:rPr>
          <w:rFonts w:ascii="Times New Roman" w:hAnsi="Times New Roman"/>
          <w:sz w:val="20"/>
          <w:szCs w:val="20"/>
          <w:lang w:eastAsia="ar-SA"/>
        </w:rPr>
      </w:pPr>
    </w:p>
    <w:p w14:paraId="23783E11" w14:textId="77777777" w:rsidR="00062DEC" w:rsidRPr="003603D7" w:rsidRDefault="00062DEC" w:rsidP="00062DEC">
      <w:pPr>
        <w:suppressAutoHyphens/>
        <w:spacing w:after="160" w:line="252" w:lineRule="auto"/>
        <w:rPr>
          <w:rFonts w:ascii="Times New Roman" w:hAnsi="Times New Roman"/>
          <w:sz w:val="24"/>
          <w:szCs w:val="24"/>
          <w:lang w:eastAsia="ar-SA"/>
        </w:rPr>
      </w:pPr>
      <w:r w:rsidRPr="003603D7">
        <w:rPr>
          <w:rFonts w:ascii="Times New Roman" w:hAnsi="Times New Roman"/>
          <w:sz w:val="24"/>
          <w:szCs w:val="24"/>
          <w:lang w:eastAsia="ar-SA"/>
        </w:rPr>
        <w:t>oświadczam, iż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2DEC" w:rsidRPr="003603D7" w14:paraId="16912E50" w14:textId="77777777" w:rsidTr="00D00238">
        <w:trPr>
          <w:trHeight w:val="1281"/>
        </w:trPr>
        <w:tc>
          <w:tcPr>
            <w:tcW w:w="9212" w:type="dxa"/>
            <w:shd w:val="clear" w:color="auto" w:fill="auto"/>
          </w:tcPr>
          <w:p w14:paraId="56F1D54F"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p>
        </w:tc>
      </w:tr>
      <w:tr w:rsidR="00062DEC" w:rsidRPr="003603D7" w14:paraId="59430A3D" w14:textId="77777777" w:rsidTr="00D00238">
        <w:tc>
          <w:tcPr>
            <w:tcW w:w="9212" w:type="dxa"/>
            <w:shd w:val="clear" w:color="auto" w:fill="E7E6E6"/>
          </w:tcPr>
          <w:p w14:paraId="5AAA7B24" w14:textId="77777777" w:rsidR="00062DEC" w:rsidRPr="003603D7" w:rsidRDefault="00062DEC" w:rsidP="00D00238">
            <w:pPr>
              <w:suppressAutoHyphens/>
              <w:spacing w:after="160" w:line="252" w:lineRule="auto"/>
              <w:jc w:val="center"/>
              <w:rPr>
                <w:rFonts w:ascii="Times New Roman" w:hAnsi="Times New Roman"/>
                <w:i/>
                <w:sz w:val="20"/>
                <w:szCs w:val="20"/>
                <w:lang w:eastAsia="ar-SA"/>
              </w:rPr>
            </w:pPr>
            <w:r w:rsidRPr="003603D7">
              <w:rPr>
                <w:rFonts w:ascii="Times New Roman" w:hAnsi="Times New Roman"/>
                <w:i/>
                <w:sz w:val="20"/>
                <w:szCs w:val="20"/>
                <w:lang w:eastAsia="ar-SA"/>
              </w:rPr>
              <w:t>Nazwa / Imię i Nazwisko podmiotu ubiegającego się o przyznanie pomocy</w:t>
            </w:r>
          </w:p>
        </w:tc>
      </w:tr>
    </w:tbl>
    <w:p w14:paraId="7BECB128" w14:textId="77777777" w:rsidR="00062DEC" w:rsidRPr="003603D7" w:rsidRDefault="00062DEC" w:rsidP="00062DEC">
      <w:pPr>
        <w:suppressAutoHyphens/>
        <w:spacing w:after="160" w:line="252" w:lineRule="auto"/>
        <w:rPr>
          <w:rFonts w:ascii="Times New Roman" w:hAnsi="Times New Roman"/>
          <w:sz w:val="20"/>
          <w:szCs w:val="20"/>
          <w:lang w:eastAsia="ar-SA"/>
        </w:rPr>
      </w:pPr>
    </w:p>
    <w:p w14:paraId="4255340E" w14:textId="77777777" w:rsidR="00062DEC" w:rsidRPr="003603D7" w:rsidRDefault="00062DEC" w:rsidP="00062DEC">
      <w:pPr>
        <w:suppressAutoHyphens/>
        <w:spacing w:after="160" w:line="252" w:lineRule="auto"/>
        <w:rPr>
          <w:rFonts w:ascii="Times New Roman" w:hAnsi="Times New Roman"/>
          <w:sz w:val="24"/>
          <w:szCs w:val="24"/>
          <w:lang w:eastAsia="ar-SA"/>
        </w:rPr>
      </w:pPr>
      <w:r w:rsidRPr="003603D7">
        <w:rPr>
          <w:rFonts w:ascii="Times New Roman" w:hAnsi="Times New Roman"/>
          <w:sz w:val="24"/>
          <w:szCs w:val="24"/>
          <w:lang w:eastAsia="ar-SA"/>
        </w:rPr>
        <w:t>operacji bezpośrednio związanej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2DEC" w:rsidRPr="003603D7" w14:paraId="7212F9E7" w14:textId="77777777" w:rsidTr="00D00238">
        <w:trPr>
          <w:trHeight w:val="1281"/>
        </w:trPr>
        <w:tc>
          <w:tcPr>
            <w:tcW w:w="9212" w:type="dxa"/>
            <w:shd w:val="clear" w:color="auto" w:fill="auto"/>
          </w:tcPr>
          <w:p w14:paraId="59BAE5E9" w14:textId="77777777" w:rsidR="00062DEC" w:rsidRPr="003603D7" w:rsidRDefault="00062DEC" w:rsidP="00D00238">
            <w:pPr>
              <w:suppressAutoHyphens/>
              <w:spacing w:after="160" w:line="252" w:lineRule="auto"/>
              <w:jc w:val="both"/>
              <w:rPr>
                <w:rFonts w:ascii="Times New Roman" w:hAnsi="Times New Roman"/>
                <w:b/>
                <w:sz w:val="20"/>
                <w:szCs w:val="20"/>
                <w:lang w:eastAsia="ar-SA"/>
              </w:rPr>
            </w:pPr>
          </w:p>
        </w:tc>
      </w:tr>
      <w:tr w:rsidR="00062DEC" w:rsidRPr="003603D7" w14:paraId="63B23EDB" w14:textId="77777777" w:rsidTr="00D00238">
        <w:tc>
          <w:tcPr>
            <w:tcW w:w="9212" w:type="dxa"/>
            <w:shd w:val="clear" w:color="auto" w:fill="E7E6E6"/>
          </w:tcPr>
          <w:p w14:paraId="5D0A0016" w14:textId="77777777" w:rsidR="00062DEC" w:rsidRPr="003603D7" w:rsidRDefault="00062DEC" w:rsidP="00D00238">
            <w:pPr>
              <w:suppressAutoHyphens/>
              <w:spacing w:after="160" w:line="252" w:lineRule="auto"/>
              <w:jc w:val="center"/>
              <w:rPr>
                <w:rFonts w:ascii="Times New Roman" w:hAnsi="Times New Roman"/>
                <w:i/>
                <w:sz w:val="20"/>
                <w:szCs w:val="20"/>
                <w:lang w:eastAsia="ar-SA"/>
              </w:rPr>
            </w:pPr>
            <w:r w:rsidRPr="003603D7">
              <w:rPr>
                <w:rFonts w:ascii="Times New Roman" w:hAnsi="Times New Roman"/>
                <w:i/>
                <w:sz w:val="20"/>
                <w:szCs w:val="20"/>
                <w:lang w:eastAsia="ar-SA"/>
              </w:rPr>
              <w:t>Zakres operacji</w:t>
            </w:r>
          </w:p>
        </w:tc>
      </w:tr>
    </w:tbl>
    <w:p w14:paraId="482242DB" w14:textId="77777777" w:rsidR="00062DEC" w:rsidRPr="003603D7" w:rsidRDefault="00062DEC" w:rsidP="00062DEC">
      <w:pPr>
        <w:suppressAutoHyphens/>
        <w:spacing w:after="160" w:line="240" w:lineRule="auto"/>
        <w:jc w:val="both"/>
        <w:rPr>
          <w:rFonts w:ascii="Times New Roman" w:hAnsi="Times New Roman"/>
          <w:b/>
          <w:sz w:val="24"/>
          <w:szCs w:val="24"/>
          <w:lang w:eastAsia="ar-SA"/>
        </w:rPr>
      </w:pPr>
      <w:r w:rsidRPr="003603D7">
        <w:rPr>
          <w:rFonts w:ascii="Times New Roman" w:hAnsi="Times New Roman"/>
          <w:sz w:val="24"/>
          <w:szCs w:val="24"/>
          <w:lang w:eastAsia="ar-SA"/>
        </w:rPr>
        <w:lastRenderedPageBreak/>
        <w:t>Jednocześnie wyrażam zgodę na utrzymanie celu określonego dla części inwestycyjnej przedmiotowego projektu do dnia, w którym upłyną 5 lata od dnia wypłaty płatności końcowej. Przyjmuję do wiadomości, iż zebrane dane osobowe będą przechowywane i przetwarzane przez LGD, która dokonuje wyboru operacji do finansowania, Samorząd Województwa właściwy ze względu na siedzibę ww. LGD oraz Agencję Restrukturyzacji i Modernizacji Rolnictwa z siedzibą, zgodnie z przepisami ustawy z dnia 29 sierpnia 1997 r. o ochronie danych osobowych (Dz. U. z 2016 r. poz. 922) w celu przyznania pomocy finansowej i płatności w ramach poddziałania Wsparcie na wdrażanie operacji w ramach strategii rozwoju lokalnego kierowanego przez społeczność objętego PROW 2014-2020 oraz przysługuje mi prawo wglądu do moich danych osobowych jak również prawo do ich poprawiania. Przyjmuję również do wiadomości, że moje dane osobowe mogą być przetwarzane przez organy audytowe i dochodzeniowe Unii Europejskiej i państw członkowskich dla zabezpieczenia interesów finansowych Unii.</w:t>
      </w:r>
    </w:p>
    <w:p w14:paraId="656BA997" w14:textId="77777777" w:rsidR="00062DEC" w:rsidRPr="003603D7" w:rsidRDefault="00062DEC" w:rsidP="00062DEC">
      <w:pPr>
        <w:suppressAutoHyphens/>
        <w:spacing w:after="160" w:line="252" w:lineRule="auto"/>
        <w:rPr>
          <w:rFonts w:ascii="Times New Roman" w:hAnsi="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062DEC" w:rsidRPr="003603D7" w14:paraId="3E42B206" w14:textId="77777777" w:rsidTr="00D00238">
        <w:tc>
          <w:tcPr>
            <w:tcW w:w="2660" w:type="dxa"/>
            <w:shd w:val="clear" w:color="auto" w:fill="E7E6E6"/>
          </w:tcPr>
          <w:p w14:paraId="6E56047B" w14:textId="77777777" w:rsidR="00062DEC" w:rsidRPr="003603D7" w:rsidRDefault="00062DEC" w:rsidP="00D00238">
            <w:pPr>
              <w:suppressAutoHyphens/>
              <w:spacing w:after="160" w:line="252" w:lineRule="auto"/>
              <w:rPr>
                <w:rFonts w:ascii="Times New Roman" w:hAnsi="Times New Roman"/>
                <w:b/>
                <w:sz w:val="20"/>
                <w:szCs w:val="20"/>
                <w:lang w:eastAsia="ar-SA"/>
              </w:rPr>
            </w:pPr>
            <w:r w:rsidRPr="003603D7">
              <w:rPr>
                <w:rFonts w:ascii="Times New Roman" w:hAnsi="Times New Roman"/>
                <w:sz w:val="20"/>
                <w:szCs w:val="20"/>
                <w:lang w:eastAsia="ar-SA"/>
              </w:rPr>
              <w:t>Miejscowość i data</w:t>
            </w:r>
          </w:p>
        </w:tc>
        <w:tc>
          <w:tcPr>
            <w:tcW w:w="6552" w:type="dxa"/>
            <w:shd w:val="clear" w:color="auto" w:fill="E7E6E6"/>
          </w:tcPr>
          <w:p w14:paraId="74F6E1D6" w14:textId="77777777" w:rsidR="00062DEC" w:rsidRPr="003603D7" w:rsidRDefault="00062DEC" w:rsidP="00D00238">
            <w:pPr>
              <w:suppressAutoHyphens/>
              <w:spacing w:after="160" w:line="252" w:lineRule="auto"/>
              <w:rPr>
                <w:rFonts w:ascii="Times New Roman" w:hAnsi="Times New Roman"/>
                <w:b/>
                <w:sz w:val="20"/>
                <w:szCs w:val="20"/>
                <w:lang w:eastAsia="ar-SA"/>
              </w:rPr>
            </w:pPr>
            <w:r w:rsidRPr="003603D7">
              <w:rPr>
                <w:rFonts w:ascii="Times New Roman" w:hAnsi="Times New Roman"/>
                <w:sz w:val="20"/>
                <w:szCs w:val="20"/>
                <w:lang w:eastAsia="ar-SA"/>
              </w:rPr>
              <w:t>Podpis właściciela / współwłaściciela* nieruchomości albo osoby/osób reprezentujących właściciela / współwłaściciela* nieruchomości</w:t>
            </w:r>
          </w:p>
        </w:tc>
      </w:tr>
      <w:tr w:rsidR="00062DEC" w:rsidRPr="003603D7" w14:paraId="1DD3D1F4" w14:textId="77777777" w:rsidTr="00D00238">
        <w:tc>
          <w:tcPr>
            <w:tcW w:w="2660" w:type="dxa"/>
            <w:shd w:val="clear" w:color="auto" w:fill="auto"/>
          </w:tcPr>
          <w:p w14:paraId="1FB45D95" w14:textId="77777777" w:rsidR="00062DEC" w:rsidRPr="003603D7" w:rsidRDefault="00062DEC" w:rsidP="00D00238">
            <w:pPr>
              <w:suppressAutoHyphens/>
              <w:spacing w:after="160" w:line="252" w:lineRule="auto"/>
              <w:rPr>
                <w:rFonts w:ascii="Times New Roman" w:hAnsi="Times New Roman"/>
                <w:b/>
                <w:sz w:val="20"/>
                <w:szCs w:val="20"/>
                <w:lang w:eastAsia="ar-SA"/>
              </w:rPr>
            </w:pPr>
          </w:p>
        </w:tc>
        <w:tc>
          <w:tcPr>
            <w:tcW w:w="6552" w:type="dxa"/>
            <w:shd w:val="clear" w:color="auto" w:fill="auto"/>
          </w:tcPr>
          <w:p w14:paraId="6576E8F4" w14:textId="77777777" w:rsidR="00062DEC" w:rsidRPr="003603D7" w:rsidRDefault="00062DEC" w:rsidP="00D00238">
            <w:pPr>
              <w:suppressAutoHyphens/>
              <w:spacing w:after="160" w:line="252" w:lineRule="auto"/>
              <w:rPr>
                <w:rFonts w:ascii="Times New Roman" w:hAnsi="Times New Roman"/>
                <w:b/>
                <w:sz w:val="20"/>
                <w:szCs w:val="20"/>
                <w:lang w:eastAsia="ar-SA"/>
              </w:rPr>
            </w:pPr>
          </w:p>
        </w:tc>
      </w:tr>
    </w:tbl>
    <w:p w14:paraId="622A3409" w14:textId="77777777" w:rsidR="00062DEC" w:rsidRPr="003603D7" w:rsidRDefault="00062DEC" w:rsidP="00062DEC">
      <w:pPr>
        <w:suppressAutoHyphens/>
        <w:spacing w:after="160" w:line="252" w:lineRule="auto"/>
        <w:rPr>
          <w:rFonts w:ascii="Times New Roman" w:hAnsi="Times New Roman"/>
          <w:b/>
          <w:sz w:val="20"/>
          <w:szCs w:val="20"/>
          <w:lang w:eastAsia="ar-SA"/>
        </w:rPr>
      </w:pPr>
    </w:p>
    <w:p w14:paraId="081B3888" w14:textId="77777777" w:rsidR="00062DEC" w:rsidRPr="003603D7" w:rsidRDefault="00062DEC" w:rsidP="00062DEC">
      <w:pPr>
        <w:suppressAutoHyphens/>
        <w:spacing w:after="160" w:line="252" w:lineRule="auto"/>
        <w:rPr>
          <w:rFonts w:ascii="Times New Roman" w:hAnsi="Times New Roman"/>
          <w:b/>
          <w:sz w:val="20"/>
          <w:szCs w:val="20"/>
          <w:lang w:eastAsia="ar-SA"/>
        </w:rPr>
      </w:pPr>
    </w:p>
    <w:p w14:paraId="1754652B"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1BB9D919"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43CA4995"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4275A721"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36997A33"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38F1CEDE"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2F99FA68"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412846DE"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41337962"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6EC46A0F"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0025A9E7"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3FF3BE7C"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04DF8467"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0DE70DC1"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740770A3" w14:textId="77777777" w:rsidR="00062DEC" w:rsidRPr="003603D7" w:rsidRDefault="00062DEC" w:rsidP="00062DEC">
      <w:pPr>
        <w:suppressAutoHyphens/>
        <w:spacing w:after="160" w:line="252" w:lineRule="auto"/>
        <w:rPr>
          <w:rFonts w:ascii="Times New Roman" w:hAnsi="Times New Roman"/>
          <w:b/>
          <w:sz w:val="24"/>
          <w:szCs w:val="24"/>
          <w:lang w:eastAsia="ar-SA"/>
        </w:rPr>
      </w:pPr>
    </w:p>
    <w:p w14:paraId="5C792103" w14:textId="77777777" w:rsidR="00062DEC" w:rsidRPr="003603D7" w:rsidRDefault="00062DEC" w:rsidP="00062DEC">
      <w:pPr>
        <w:suppressAutoHyphens/>
        <w:spacing w:after="160" w:line="252" w:lineRule="auto"/>
        <w:rPr>
          <w:rFonts w:ascii="Times New Roman" w:hAnsi="Times New Roman"/>
          <w:sz w:val="20"/>
          <w:szCs w:val="20"/>
          <w:lang w:eastAsia="ar-SA"/>
        </w:rPr>
      </w:pPr>
      <w:r w:rsidRPr="003603D7">
        <w:rPr>
          <w:rFonts w:ascii="Times New Roman" w:hAnsi="Times New Roman"/>
          <w:sz w:val="20"/>
          <w:szCs w:val="20"/>
          <w:lang w:eastAsia="ar-SA"/>
        </w:rPr>
        <w:t>*- niepotrzebne skreślić</w:t>
      </w:r>
    </w:p>
    <w:p w14:paraId="2DF45D69" w14:textId="77777777" w:rsidR="00062DEC" w:rsidRDefault="00062DEC" w:rsidP="00062DEC">
      <w:pPr>
        <w:keepNext/>
        <w:suppressAutoHyphens/>
        <w:spacing w:after="0" w:line="240" w:lineRule="auto"/>
        <w:outlineLvl w:val="0"/>
        <w:rPr>
          <w:rFonts w:ascii="Times New Roman" w:eastAsia="Times New Roman" w:hAnsi="Times New Roman"/>
          <w:b/>
          <w:caps/>
          <w:sz w:val="24"/>
          <w:szCs w:val="24"/>
          <w:lang w:eastAsia="ar-SA"/>
        </w:rPr>
      </w:pPr>
      <w:r>
        <w:rPr>
          <w:rFonts w:ascii="Times New Roman" w:eastAsia="Times New Roman" w:hAnsi="Times New Roman"/>
          <w:b/>
          <w:sz w:val="24"/>
          <w:szCs w:val="24"/>
          <w:lang w:eastAsia="ar-SA"/>
        </w:rPr>
        <w:lastRenderedPageBreak/>
        <w:t>Załącznik nr 15 do wniosku o powierzenie grantu</w:t>
      </w:r>
    </w:p>
    <w:p w14:paraId="12B05F83" w14:textId="77777777" w:rsidR="00062DEC" w:rsidRDefault="00062DEC" w:rsidP="00062DEC">
      <w:pPr>
        <w:keepNext/>
        <w:suppressAutoHyphens/>
        <w:spacing w:after="0" w:line="240" w:lineRule="auto"/>
        <w:outlineLvl w:val="0"/>
        <w:rPr>
          <w:rFonts w:ascii="Times New Roman" w:eastAsia="Times New Roman" w:hAnsi="Times New Roman"/>
          <w:b/>
          <w:caps/>
          <w:sz w:val="24"/>
          <w:szCs w:val="24"/>
          <w:lang w:eastAsia="ar-SA"/>
        </w:rPr>
      </w:pPr>
    </w:p>
    <w:p w14:paraId="134CDA51" w14:textId="77777777" w:rsidR="00062DEC" w:rsidRPr="003603D7" w:rsidRDefault="00062DEC" w:rsidP="00062DEC">
      <w:pPr>
        <w:keepNext/>
        <w:suppressAutoHyphens/>
        <w:spacing w:after="0" w:line="240" w:lineRule="auto"/>
        <w:jc w:val="center"/>
        <w:outlineLvl w:val="0"/>
        <w:rPr>
          <w:rFonts w:ascii="Times New Roman" w:eastAsia="Times New Roman" w:hAnsi="Times New Roman"/>
          <w:b/>
          <w:i/>
          <w:caps/>
          <w:sz w:val="24"/>
          <w:szCs w:val="24"/>
          <w:lang w:eastAsia="ar-SA"/>
        </w:rPr>
      </w:pPr>
      <w:r w:rsidRPr="003603D7">
        <w:rPr>
          <w:rFonts w:ascii="Times New Roman" w:eastAsia="Times New Roman" w:hAnsi="Times New Roman"/>
          <w:b/>
          <w:caps/>
          <w:sz w:val="24"/>
          <w:szCs w:val="24"/>
          <w:lang w:eastAsia="ar-SA"/>
        </w:rPr>
        <w:t>OŚWIADCZENIE O KWALIFIKOWALNOŚCI PODATKU VAT</w:t>
      </w:r>
    </w:p>
    <w:p w14:paraId="066011F9" w14:textId="77777777" w:rsidR="00062DEC" w:rsidRPr="003603D7" w:rsidRDefault="00062DEC" w:rsidP="00062DEC">
      <w:pPr>
        <w:suppressAutoHyphens/>
        <w:spacing w:after="160" w:line="252" w:lineRule="auto"/>
        <w:jc w:val="center"/>
        <w:rPr>
          <w:rFonts w:ascii="Times New Roman" w:hAnsi="Times New Roman"/>
          <w:i/>
          <w:sz w:val="24"/>
          <w:szCs w:val="24"/>
          <w:lang w:eastAsia="ar-SA"/>
        </w:rPr>
      </w:pPr>
    </w:p>
    <w:p w14:paraId="2E9E27F1" w14:textId="77777777" w:rsidR="00062DEC" w:rsidRPr="003603D7" w:rsidRDefault="00062DEC" w:rsidP="00062DEC">
      <w:pPr>
        <w:suppressAutoHyphens/>
        <w:spacing w:after="0" w:line="252" w:lineRule="auto"/>
        <w:rPr>
          <w:rFonts w:ascii="Times New Roman" w:hAnsi="Times New Roman"/>
          <w:i/>
          <w:sz w:val="18"/>
          <w:szCs w:val="18"/>
          <w:lang w:eastAsia="ar-SA"/>
        </w:rPr>
      </w:pP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t>………………………………</w:t>
      </w:r>
      <w:r w:rsidRPr="003603D7">
        <w:rPr>
          <w:rFonts w:ascii="Times New Roman" w:hAnsi="Times New Roman"/>
          <w:i/>
          <w:sz w:val="24"/>
          <w:szCs w:val="24"/>
          <w:lang w:eastAsia="ar-SA"/>
        </w:rPr>
        <w:tab/>
      </w:r>
      <w:r w:rsidRPr="003603D7">
        <w:rPr>
          <w:rFonts w:ascii="Times New Roman" w:hAnsi="Times New Roman"/>
          <w:i/>
          <w:sz w:val="24"/>
          <w:szCs w:val="24"/>
          <w:lang w:eastAsia="ar-SA"/>
        </w:rPr>
        <w:tab/>
        <w:t xml:space="preserve">    </w:t>
      </w:r>
      <w:r w:rsidRPr="003603D7">
        <w:rPr>
          <w:rFonts w:ascii="Times New Roman" w:hAnsi="Times New Roman"/>
          <w:i/>
          <w:sz w:val="24"/>
          <w:szCs w:val="24"/>
          <w:lang w:eastAsia="ar-SA"/>
        </w:rPr>
        <w:tab/>
      </w:r>
      <w:r w:rsidRPr="003603D7">
        <w:rPr>
          <w:rFonts w:ascii="Times New Roman" w:hAnsi="Times New Roman"/>
          <w:i/>
          <w:sz w:val="24"/>
          <w:szCs w:val="24"/>
          <w:lang w:eastAsia="ar-SA"/>
        </w:rPr>
        <w:tab/>
      </w:r>
      <w:r w:rsidRPr="003603D7">
        <w:rPr>
          <w:rFonts w:ascii="Times New Roman" w:hAnsi="Times New Roman"/>
          <w:i/>
          <w:sz w:val="24"/>
          <w:szCs w:val="24"/>
          <w:lang w:eastAsia="ar-SA"/>
        </w:rPr>
        <w:tab/>
        <w:t xml:space="preserve">                                         </w:t>
      </w:r>
      <w:r w:rsidRPr="003603D7">
        <w:rPr>
          <w:rFonts w:ascii="Times New Roman" w:hAnsi="Times New Roman"/>
          <w:i/>
          <w:sz w:val="24"/>
          <w:szCs w:val="24"/>
          <w:lang w:eastAsia="ar-SA"/>
        </w:rPr>
        <w:tab/>
        <w:t xml:space="preserve">        </w:t>
      </w:r>
      <w:r w:rsidRPr="003603D7">
        <w:rPr>
          <w:rFonts w:ascii="Times New Roman" w:hAnsi="Times New Roman"/>
          <w:i/>
          <w:sz w:val="20"/>
          <w:szCs w:val="20"/>
          <w:lang w:eastAsia="ar-SA"/>
        </w:rPr>
        <w:t>(Miejscowość, data)</w:t>
      </w:r>
    </w:p>
    <w:p w14:paraId="046F2205" w14:textId="77777777" w:rsidR="00062DEC" w:rsidRPr="003603D7" w:rsidRDefault="00062DEC" w:rsidP="00062DEC">
      <w:pPr>
        <w:suppressAutoHyphens/>
        <w:spacing w:before="58" w:after="58" w:line="252" w:lineRule="auto"/>
        <w:rPr>
          <w:rFonts w:ascii="Times New Roman" w:hAnsi="Times New Roman"/>
          <w:i/>
          <w:sz w:val="18"/>
          <w:szCs w:val="18"/>
          <w:lang w:eastAsia="ar-SA"/>
        </w:rPr>
      </w:pPr>
      <w:r w:rsidRPr="003603D7">
        <w:rPr>
          <w:rFonts w:ascii="Times New Roman" w:hAnsi="Times New Roman"/>
          <w:i/>
          <w:sz w:val="18"/>
          <w:szCs w:val="18"/>
          <w:lang w:eastAsia="ar-SA"/>
        </w:rPr>
        <w:t>…..........................................................</w:t>
      </w:r>
    </w:p>
    <w:p w14:paraId="3678C8A6" w14:textId="77777777" w:rsidR="00062DEC" w:rsidRPr="003603D7" w:rsidRDefault="00062DEC" w:rsidP="00062DEC">
      <w:pPr>
        <w:suppressAutoHyphens/>
        <w:spacing w:before="58" w:after="58" w:line="252" w:lineRule="auto"/>
        <w:rPr>
          <w:rFonts w:ascii="Times New Roman" w:hAnsi="Times New Roman"/>
          <w:i/>
          <w:sz w:val="18"/>
          <w:szCs w:val="18"/>
          <w:lang w:eastAsia="ar-SA"/>
        </w:rPr>
      </w:pPr>
      <w:r w:rsidRPr="003603D7">
        <w:rPr>
          <w:rFonts w:ascii="Times New Roman" w:hAnsi="Times New Roman"/>
          <w:i/>
          <w:sz w:val="18"/>
          <w:szCs w:val="18"/>
          <w:lang w:eastAsia="ar-SA"/>
        </w:rPr>
        <w:t>…..........................................................</w:t>
      </w:r>
    </w:p>
    <w:p w14:paraId="52B64FEF" w14:textId="77777777" w:rsidR="00062DEC" w:rsidRPr="003603D7" w:rsidRDefault="00062DEC" w:rsidP="00062DEC">
      <w:pPr>
        <w:suppressAutoHyphens/>
        <w:spacing w:before="58" w:after="58" w:line="252" w:lineRule="auto"/>
        <w:rPr>
          <w:rFonts w:ascii="Times New Roman" w:hAnsi="Times New Roman"/>
          <w:i/>
          <w:sz w:val="18"/>
          <w:szCs w:val="18"/>
          <w:lang w:eastAsia="ar-SA"/>
        </w:rPr>
      </w:pPr>
      <w:r w:rsidRPr="003603D7">
        <w:rPr>
          <w:rFonts w:ascii="Times New Roman" w:hAnsi="Times New Roman"/>
          <w:i/>
          <w:sz w:val="18"/>
          <w:szCs w:val="18"/>
          <w:lang w:eastAsia="ar-SA"/>
        </w:rPr>
        <w:t>…..........................................................</w:t>
      </w:r>
    </w:p>
    <w:p w14:paraId="3725768A" w14:textId="77777777" w:rsidR="00062DEC" w:rsidRPr="003603D7" w:rsidRDefault="00062DEC" w:rsidP="00062DEC">
      <w:pPr>
        <w:suppressAutoHyphens/>
        <w:spacing w:before="58" w:after="58" w:line="252" w:lineRule="auto"/>
        <w:rPr>
          <w:rFonts w:ascii="Times New Roman" w:hAnsi="Times New Roman"/>
          <w:i/>
          <w:sz w:val="20"/>
          <w:szCs w:val="20"/>
          <w:lang w:eastAsia="ar-SA"/>
        </w:rPr>
      </w:pPr>
      <w:r w:rsidRPr="003603D7">
        <w:rPr>
          <w:rFonts w:ascii="Times New Roman" w:hAnsi="Times New Roman"/>
          <w:i/>
          <w:sz w:val="18"/>
          <w:szCs w:val="18"/>
          <w:lang w:eastAsia="ar-SA"/>
        </w:rPr>
        <w:t>…..........................................................</w:t>
      </w:r>
    </w:p>
    <w:p w14:paraId="3341697F" w14:textId="77777777" w:rsidR="00062DEC" w:rsidRPr="003603D7" w:rsidRDefault="00062DEC" w:rsidP="00062DEC">
      <w:pPr>
        <w:suppressAutoHyphens/>
        <w:spacing w:after="160" w:line="252" w:lineRule="auto"/>
        <w:rPr>
          <w:rFonts w:ascii="Times New Roman" w:hAnsi="Times New Roman"/>
          <w:b/>
          <w:i/>
          <w:sz w:val="24"/>
          <w:szCs w:val="24"/>
          <w:lang w:eastAsia="ar-SA"/>
        </w:rPr>
      </w:pPr>
      <w:r w:rsidRPr="003603D7">
        <w:rPr>
          <w:rFonts w:ascii="Times New Roman" w:hAnsi="Times New Roman"/>
          <w:i/>
          <w:sz w:val="20"/>
          <w:szCs w:val="20"/>
          <w:lang w:eastAsia="ar-SA"/>
        </w:rPr>
        <w:t>(Nazwa i adres</w:t>
      </w:r>
      <w:r>
        <w:rPr>
          <w:rFonts w:ascii="Times New Roman" w:hAnsi="Times New Roman"/>
          <w:i/>
          <w:sz w:val="20"/>
          <w:szCs w:val="20"/>
          <w:lang w:eastAsia="ar-SA"/>
        </w:rPr>
        <w:t xml:space="preserve"> Wnioskodawcy</w:t>
      </w:r>
      <w:r w:rsidRPr="003603D7">
        <w:rPr>
          <w:rFonts w:ascii="Times New Roman" w:hAnsi="Times New Roman"/>
          <w:i/>
          <w:sz w:val="20"/>
          <w:szCs w:val="20"/>
          <w:lang w:eastAsia="ar-SA"/>
        </w:rPr>
        <w:t>)</w:t>
      </w:r>
    </w:p>
    <w:p w14:paraId="6F78ED0C" w14:textId="77777777" w:rsidR="00062DEC" w:rsidRPr="003603D7" w:rsidRDefault="00062DEC" w:rsidP="00062DEC">
      <w:pPr>
        <w:suppressAutoHyphens/>
        <w:spacing w:after="160" w:line="252" w:lineRule="auto"/>
        <w:jc w:val="right"/>
        <w:rPr>
          <w:rFonts w:ascii="Times New Roman" w:hAnsi="Times New Roman"/>
          <w:b/>
          <w:i/>
          <w:sz w:val="24"/>
          <w:szCs w:val="24"/>
          <w:lang w:eastAsia="ar-SA"/>
        </w:rPr>
      </w:pPr>
    </w:p>
    <w:p w14:paraId="0D2AE33E" w14:textId="77777777" w:rsidR="00062DEC" w:rsidRPr="003603D7" w:rsidRDefault="00062DEC" w:rsidP="00062DEC">
      <w:pPr>
        <w:suppressAutoHyphens/>
        <w:spacing w:after="102" w:line="252" w:lineRule="auto"/>
        <w:rPr>
          <w:rFonts w:ascii="Times New Roman" w:hAnsi="Times New Roman"/>
          <w:i/>
          <w:iCs/>
          <w:sz w:val="20"/>
          <w:szCs w:val="20"/>
          <w:lang w:eastAsia="ar-SA"/>
        </w:rPr>
      </w:pPr>
      <w:r w:rsidRPr="003603D7">
        <w:rPr>
          <w:rFonts w:ascii="Times New Roman" w:hAnsi="Times New Roman"/>
          <w:sz w:val="24"/>
          <w:szCs w:val="24"/>
          <w:lang w:eastAsia="ar-SA"/>
        </w:rPr>
        <w:t>…………………………………………………………………………………………...</w:t>
      </w:r>
      <w:r>
        <w:rPr>
          <w:rFonts w:ascii="Times New Roman" w:hAnsi="Times New Roman"/>
          <w:sz w:val="24"/>
          <w:szCs w:val="24"/>
          <w:lang w:eastAsia="ar-SA"/>
        </w:rPr>
        <w:t>.........</w:t>
      </w:r>
    </w:p>
    <w:p w14:paraId="415C7AFE" w14:textId="77777777" w:rsidR="00062DEC" w:rsidRPr="003603D7" w:rsidRDefault="00062DEC" w:rsidP="00062DEC">
      <w:pPr>
        <w:suppressAutoHyphens/>
        <w:spacing w:after="102" w:line="252" w:lineRule="auto"/>
        <w:rPr>
          <w:rFonts w:ascii="Times New Roman" w:hAnsi="Times New Roman"/>
          <w:sz w:val="24"/>
          <w:szCs w:val="24"/>
          <w:lang w:eastAsia="ar-SA"/>
        </w:rPr>
      </w:pPr>
      <w:r w:rsidRPr="003603D7">
        <w:rPr>
          <w:rFonts w:ascii="Times New Roman" w:hAnsi="Times New Roman"/>
          <w:i/>
          <w:iCs/>
          <w:sz w:val="20"/>
          <w:szCs w:val="20"/>
          <w:lang w:eastAsia="ar-SA"/>
        </w:rPr>
        <w:t>(Nazwa projektu)</w:t>
      </w:r>
    </w:p>
    <w:p w14:paraId="13E74854" w14:textId="77777777" w:rsidR="00062DEC" w:rsidRDefault="00062DEC" w:rsidP="00062DEC">
      <w:pPr>
        <w:suppressAutoHyphens/>
        <w:spacing w:after="160" w:line="252" w:lineRule="auto"/>
        <w:rPr>
          <w:rFonts w:ascii="Times New Roman" w:hAnsi="Times New Roman"/>
          <w:sz w:val="24"/>
          <w:szCs w:val="24"/>
          <w:lang w:eastAsia="ar-SA"/>
        </w:rPr>
      </w:pPr>
    </w:p>
    <w:p w14:paraId="2ACE8121" w14:textId="77777777" w:rsidR="00062DEC" w:rsidRPr="003603D7" w:rsidRDefault="00062DEC" w:rsidP="00062DEC">
      <w:pPr>
        <w:suppressAutoHyphens/>
        <w:spacing w:after="160" w:line="360" w:lineRule="auto"/>
        <w:rPr>
          <w:rFonts w:cs="Calibri"/>
          <w:lang w:eastAsia="ar-SA"/>
        </w:rPr>
      </w:pPr>
      <w:r w:rsidRPr="003603D7">
        <w:rPr>
          <w:rFonts w:ascii="Times New Roman" w:hAnsi="Times New Roman"/>
          <w:sz w:val="24"/>
          <w:szCs w:val="24"/>
          <w:lang w:eastAsia="ar-SA"/>
        </w:rPr>
        <w:t>Oświadczam, że:</w:t>
      </w:r>
    </w:p>
    <w:p w14:paraId="4F3C94D2" w14:textId="77777777" w:rsidR="00062DEC" w:rsidRPr="003603D7" w:rsidRDefault="00062DEC" w:rsidP="00DA62CD">
      <w:pPr>
        <w:numPr>
          <w:ilvl w:val="0"/>
          <w:numId w:val="75"/>
        </w:numPr>
        <w:suppressAutoHyphens/>
        <w:spacing w:after="240" w:line="360" w:lineRule="auto"/>
        <w:ind w:left="714" w:hanging="357"/>
        <w:jc w:val="both"/>
        <w:rPr>
          <w:rFonts w:ascii="Times New Roman" w:hAnsi="Times New Roman"/>
          <w:sz w:val="24"/>
          <w:szCs w:val="24"/>
          <w:lang w:eastAsia="ar-SA"/>
        </w:rPr>
      </w:pPr>
      <w:r w:rsidRPr="003603D7">
        <w:rPr>
          <w:rFonts w:ascii="Times New Roman" w:hAnsi="Times New Roman"/>
          <w:sz w:val="24"/>
          <w:szCs w:val="24"/>
          <w:lang w:eastAsia="ar-SA"/>
        </w:rPr>
        <w:t xml:space="preserve">………………………………………… (nazwa </w:t>
      </w:r>
      <w:r>
        <w:rPr>
          <w:rFonts w:ascii="Times New Roman" w:hAnsi="Times New Roman"/>
          <w:sz w:val="24"/>
          <w:szCs w:val="24"/>
          <w:lang w:eastAsia="ar-SA"/>
        </w:rPr>
        <w:t>Wnioskodaw</w:t>
      </w:r>
      <w:r w:rsidRPr="003603D7">
        <w:rPr>
          <w:rFonts w:ascii="Times New Roman" w:hAnsi="Times New Roman"/>
          <w:sz w:val="24"/>
          <w:szCs w:val="24"/>
          <w:lang w:eastAsia="ar-SA"/>
        </w:rPr>
        <w:t>cy) nie mam prawnej możliwości odzyskania podatku VAT i nie są mi obecnie znane żadne przesłanki, które mogą spowodować, że w przyszłości będę mieć prawną możliwość jego odzyskania w ramach projektu:</w:t>
      </w:r>
    </w:p>
    <w:p w14:paraId="62262137" w14:textId="77777777" w:rsidR="00062DEC" w:rsidRPr="003603D7" w:rsidRDefault="00062DEC" w:rsidP="00062DEC">
      <w:pPr>
        <w:suppressAutoHyphens/>
        <w:spacing w:after="240" w:line="360" w:lineRule="auto"/>
        <w:ind w:left="714"/>
        <w:jc w:val="both"/>
        <w:rPr>
          <w:rFonts w:ascii="Times New Roman" w:hAnsi="Times New Roman"/>
          <w:sz w:val="24"/>
          <w:szCs w:val="24"/>
          <w:lang w:eastAsia="ar-SA"/>
        </w:rPr>
      </w:pPr>
      <w:r w:rsidRPr="003603D7">
        <w:rPr>
          <w:rFonts w:ascii="Times New Roman" w:hAnsi="Times New Roman"/>
          <w:sz w:val="24"/>
          <w:szCs w:val="24"/>
          <w:lang w:eastAsia="ar-SA"/>
        </w:rPr>
        <w:t>……………………………………………………………………………………</w:t>
      </w:r>
    </w:p>
    <w:p w14:paraId="6BD52E84" w14:textId="77777777" w:rsidR="00062DEC" w:rsidRPr="003603D7" w:rsidRDefault="00062DEC" w:rsidP="00062DEC">
      <w:pPr>
        <w:suppressAutoHyphens/>
        <w:spacing w:after="240" w:line="360" w:lineRule="auto"/>
        <w:ind w:left="714"/>
        <w:jc w:val="both"/>
        <w:rPr>
          <w:rFonts w:ascii="Times New Roman" w:hAnsi="Times New Roman"/>
          <w:sz w:val="24"/>
          <w:szCs w:val="24"/>
          <w:lang w:eastAsia="ar-SA"/>
        </w:rPr>
      </w:pPr>
      <w:r w:rsidRPr="003603D7">
        <w:rPr>
          <w:rFonts w:ascii="Times New Roman" w:hAnsi="Times New Roman"/>
          <w:sz w:val="24"/>
          <w:szCs w:val="24"/>
          <w:lang w:eastAsia="ar-SA"/>
        </w:rPr>
        <w:t>……………………………………………………………………………………</w:t>
      </w:r>
    </w:p>
    <w:p w14:paraId="6C66819A" w14:textId="77777777" w:rsidR="00062DEC" w:rsidRPr="003603D7" w:rsidRDefault="00062DEC" w:rsidP="00062DEC">
      <w:pPr>
        <w:suppressAutoHyphens/>
        <w:spacing w:after="120" w:line="360" w:lineRule="auto"/>
        <w:ind w:left="714"/>
        <w:jc w:val="both"/>
        <w:rPr>
          <w:rFonts w:ascii="Times New Roman" w:hAnsi="Times New Roman"/>
          <w:sz w:val="24"/>
          <w:szCs w:val="24"/>
          <w:lang w:eastAsia="ar-SA"/>
        </w:rPr>
      </w:pPr>
      <w:r w:rsidRPr="003603D7">
        <w:rPr>
          <w:rFonts w:ascii="Times New Roman" w:hAnsi="Times New Roman"/>
          <w:sz w:val="24"/>
          <w:szCs w:val="24"/>
          <w:lang w:eastAsia="ar-SA"/>
        </w:rPr>
        <w:t>………………………………………………………………… (nazwa projektu)</w:t>
      </w:r>
      <w:r w:rsidRPr="003603D7">
        <w:rPr>
          <w:rFonts w:ascii="Times New Roman" w:hAnsi="Times New Roman"/>
          <w:b/>
          <w:i/>
          <w:sz w:val="24"/>
          <w:szCs w:val="24"/>
          <w:lang w:eastAsia="ar-SA"/>
        </w:rPr>
        <w:t xml:space="preserve"> </w:t>
      </w:r>
      <w:r w:rsidRPr="003603D7">
        <w:rPr>
          <w:rFonts w:ascii="Times New Roman" w:hAnsi="Times New Roman"/>
          <w:sz w:val="24"/>
          <w:szCs w:val="24"/>
          <w:lang w:eastAsia="ar-SA"/>
        </w:rPr>
        <w:t xml:space="preserve">w ramach projektu </w:t>
      </w:r>
      <w:r w:rsidRPr="003603D7">
        <w:rPr>
          <w:rFonts w:ascii="Times New Roman" w:hAnsi="Times New Roman"/>
          <w:b/>
          <w:sz w:val="24"/>
          <w:szCs w:val="24"/>
          <w:lang w:eastAsia="ar-SA"/>
        </w:rPr>
        <w:t>„Wsparcie na wdrażanie operacji w ramach strategii rozwoju lokalnego kierowanego przez społeczność” objętego Programem Rozwoju Obszarów Wiejskich na lata 2014-2020 dla operacji realizowanych w ramach projektu grantowego</w:t>
      </w:r>
      <w:r w:rsidRPr="003603D7">
        <w:rPr>
          <w:rFonts w:ascii="Times New Roman" w:hAnsi="Times New Roman"/>
          <w:sz w:val="24"/>
          <w:szCs w:val="24"/>
          <w:lang w:eastAsia="ar-SA"/>
        </w:rPr>
        <w:t xml:space="preserve"> w wysokości ……………………. PLN (kwota kwalifikowalnego podatku VAT).</w:t>
      </w:r>
    </w:p>
    <w:p w14:paraId="3386D055" w14:textId="77777777" w:rsidR="00062DEC" w:rsidRPr="003603D7" w:rsidRDefault="00062DEC" w:rsidP="00DA62CD">
      <w:pPr>
        <w:numPr>
          <w:ilvl w:val="0"/>
          <w:numId w:val="75"/>
        </w:numPr>
        <w:suppressAutoHyphens/>
        <w:spacing w:after="240" w:line="360" w:lineRule="auto"/>
        <w:jc w:val="both"/>
        <w:rPr>
          <w:rFonts w:ascii="Times New Roman" w:hAnsi="Times New Roman"/>
          <w:sz w:val="24"/>
          <w:szCs w:val="24"/>
          <w:lang w:eastAsia="ar-SA"/>
        </w:rPr>
      </w:pPr>
      <w:r w:rsidRPr="003603D7">
        <w:rPr>
          <w:rFonts w:ascii="Times New Roman" w:hAnsi="Times New Roman"/>
          <w:sz w:val="24"/>
          <w:szCs w:val="24"/>
          <w:lang w:eastAsia="ar-SA"/>
        </w:rPr>
        <w:t>Podatek VAT, o którym mowa w pkt 1 niniejszego oświadczenia zostanie</w:t>
      </w:r>
      <w:r w:rsidRPr="003603D7">
        <w:rPr>
          <w:rFonts w:ascii="Times New Roman" w:hAnsi="Times New Roman"/>
          <w:b/>
          <w:sz w:val="24"/>
          <w:szCs w:val="24"/>
          <w:lang w:eastAsia="ar-SA"/>
        </w:rPr>
        <w:t xml:space="preserve"> </w:t>
      </w:r>
      <w:r w:rsidRPr="003603D7">
        <w:rPr>
          <w:rFonts w:ascii="Times New Roman" w:hAnsi="Times New Roman"/>
          <w:sz w:val="24"/>
          <w:szCs w:val="24"/>
          <w:lang w:eastAsia="ar-SA"/>
        </w:rPr>
        <w:t>faktycznie poniesiony.</w:t>
      </w:r>
    </w:p>
    <w:p w14:paraId="55F30932" w14:textId="77777777" w:rsidR="00062DEC" w:rsidRPr="003603D7" w:rsidRDefault="00062DEC" w:rsidP="00DA62CD">
      <w:pPr>
        <w:numPr>
          <w:ilvl w:val="0"/>
          <w:numId w:val="75"/>
        </w:numPr>
        <w:suppressAutoHyphens/>
        <w:spacing w:after="240" w:line="360" w:lineRule="auto"/>
        <w:jc w:val="both"/>
        <w:rPr>
          <w:rFonts w:ascii="Times New Roman" w:hAnsi="Times New Roman"/>
          <w:sz w:val="24"/>
          <w:szCs w:val="24"/>
          <w:lang w:eastAsia="ar-SA"/>
        </w:rPr>
      </w:pPr>
      <w:r w:rsidRPr="003603D7">
        <w:rPr>
          <w:rFonts w:ascii="Times New Roman" w:hAnsi="Times New Roman"/>
          <w:sz w:val="24"/>
          <w:szCs w:val="24"/>
          <w:lang w:eastAsia="ar-SA"/>
        </w:rPr>
        <w:t xml:space="preserve">Prawnej możliwości odzyskania podatku VAT, o którym mowa w pkt 1 niniejszego oświadczenia, nie mają także inne podmioty, w szczególności jednostki organizacyjne, </w:t>
      </w:r>
      <w:r w:rsidRPr="003603D7">
        <w:rPr>
          <w:rFonts w:ascii="Times New Roman" w:hAnsi="Times New Roman"/>
          <w:sz w:val="24"/>
          <w:szCs w:val="24"/>
          <w:lang w:eastAsia="ar-SA"/>
        </w:rPr>
        <w:lastRenderedPageBreak/>
        <w:t xml:space="preserve">za pomocą, których projekt jest lub będzie wdrażany/realizowany, partnerzy </w:t>
      </w:r>
      <w:r>
        <w:rPr>
          <w:rFonts w:ascii="Times New Roman" w:hAnsi="Times New Roman"/>
          <w:sz w:val="24"/>
          <w:szCs w:val="24"/>
          <w:lang w:eastAsia="ar-SA"/>
        </w:rPr>
        <w:t>Wnioskodawcy</w:t>
      </w:r>
      <w:r w:rsidRPr="003603D7">
        <w:rPr>
          <w:rFonts w:ascii="Times New Roman" w:hAnsi="Times New Roman"/>
          <w:sz w:val="24"/>
          <w:szCs w:val="24"/>
          <w:lang w:eastAsia="ar-SA"/>
        </w:rPr>
        <w:t>.</w:t>
      </w:r>
    </w:p>
    <w:p w14:paraId="67B4A578" w14:textId="77777777" w:rsidR="00062DEC" w:rsidRDefault="00062DEC" w:rsidP="00062DEC">
      <w:pPr>
        <w:suppressAutoHyphens/>
        <w:spacing w:before="280" w:after="280" w:line="360" w:lineRule="auto"/>
        <w:jc w:val="both"/>
        <w:rPr>
          <w:rFonts w:ascii="Times New Roman" w:eastAsia="Times New Roman" w:hAnsi="Times New Roman"/>
          <w:sz w:val="24"/>
          <w:szCs w:val="24"/>
          <w:lang w:eastAsia="ar-SA"/>
        </w:rPr>
      </w:pPr>
      <w:r w:rsidRPr="003603D7">
        <w:rPr>
          <w:rFonts w:ascii="Times New Roman" w:eastAsia="Times New Roman" w:hAnsi="Times New Roman"/>
          <w:sz w:val="24"/>
          <w:szCs w:val="24"/>
          <w:lang w:eastAsia="ar-SA"/>
        </w:rPr>
        <w:t>Ponadto zobowiązuję się do zwrotu zrefundowanego w ramach projektu podatku VAT, jeżeli w okresie realizacji projektu lub w okresie trwałości projektu od daty zakończenia realizacji projektu zaistnieją przesłanki umożliwiające odzyskanie tego podatku</w:t>
      </w:r>
      <w:r w:rsidRPr="003603D7">
        <w:rPr>
          <w:rFonts w:ascii="Times New Roman" w:eastAsia="Times New Roman" w:hAnsi="Times New Roman"/>
          <w:sz w:val="24"/>
          <w:szCs w:val="24"/>
          <w:vertAlign w:val="superscript"/>
          <w:lang w:eastAsia="ar-SA"/>
        </w:rPr>
        <w:t xml:space="preserve"> </w:t>
      </w:r>
      <w:r w:rsidRPr="003603D7">
        <w:rPr>
          <w:rFonts w:ascii="Times New Roman" w:eastAsia="Times New Roman" w:hAnsi="Times New Roman"/>
          <w:sz w:val="24"/>
          <w:szCs w:val="24"/>
          <w:lang w:eastAsia="ar-SA"/>
        </w:rPr>
        <w:t xml:space="preserve">przez </w:t>
      </w:r>
      <w:r>
        <w:rPr>
          <w:rFonts w:ascii="Times New Roman" w:eastAsia="Times New Roman" w:hAnsi="Times New Roman"/>
          <w:sz w:val="24"/>
          <w:szCs w:val="24"/>
          <w:lang w:eastAsia="ar-SA"/>
        </w:rPr>
        <w:t>Wnioskodawcę</w:t>
      </w:r>
    </w:p>
    <w:p w14:paraId="183CD26D" w14:textId="77777777" w:rsidR="00062DEC" w:rsidRPr="003603D7" w:rsidRDefault="00062DEC" w:rsidP="00062DEC">
      <w:pPr>
        <w:suppressAutoHyphens/>
        <w:spacing w:before="280" w:after="280" w:line="360" w:lineRule="auto"/>
        <w:jc w:val="both"/>
        <w:rPr>
          <w:rFonts w:ascii="Times New Roman" w:eastAsia="Times New Roman" w:hAnsi="Times New Roman"/>
          <w:sz w:val="24"/>
          <w:szCs w:val="24"/>
          <w:lang w:eastAsia="ar-SA"/>
        </w:rPr>
      </w:pPr>
      <w:r w:rsidRPr="003603D7">
        <w:rPr>
          <w:rFonts w:ascii="Times New Roman" w:hAnsi="Times New Roman"/>
          <w:sz w:val="24"/>
          <w:szCs w:val="24"/>
          <w:lang w:eastAsia="ar-SA"/>
        </w:rPr>
        <w:t>Ja, niżej podpisany jestem pouczony i świadomy odpowiedzialności karnej za składanie fałszywych oświadczeń, wynikającej z art. 271 Kodeksu Karnego</w:t>
      </w:r>
      <w:r>
        <w:rPr>
          <w:rFonts w:ascii="Times New Roman" w:hAnsi="Times New Roman"/>
          <w:spacing w:val="20"/>
          <w:sz w:val="24"/>
          <w:szCs w:val="24"/>
          <w:lang w:eastAsia="ar-SA"/>
        </w:rPr>
        <w:t>.</w:t>
      </w:r>
    </w:p>
    <w:p w14:paraId="70614D4D" w14:textId="7345ADF4" w:rsidR="00062DEC" w:rsidRPr="003603D7" w:rsidRDefault="00062DEC" w:rsidP="00062DEC">
      <w:pPr>
        <w:suppressAutoHyphens/>
        <w:spacing w:after="160" w:line="360" w:lineRule="auto"/>
        <w:ind w:left="4321" w:firstLine="720"/>
        <w:jc w:val="center"/>
        <w:rPr>
          <w:rFonts w:ascii="Times New Roman" w:hAnsi="Times New Roman"/>
          <w:i/>
          <w:sz w:val="24"/>
          <w:szCs w:val="24"/>
          <w:lang w:eastAsia="ar-SA"/>
        </w:rPr>
      </w:pPr>
      <w:r w:rsidRPr="003603D7">
        <w:rPr>
          <w:rFonts w:cs="Calibri"/>
          <w:noProof/>
          <w:lang w:eastAsia="pl-PL"/>
        </w:rPr>
        <mc:AlternateContent>
          <mc:Choice Requires="wps">
            <w:drawing>
              <wp:anchor distT="0" distB="0" distL="114300" distR="114300" simplePos="0" relativeHeight="251670528" behindDoc="1" locked="0" layoutInCell="1" allowOverlap="1" wp14:anchorId="46E331B0" wp14:editId="056AF500">
                <wp:simplePos x="0" y="0"/>
                <wp:positionH relativeFrom="column">
                  <wp:posOffset>3413760</wp:posOffset>
                </wp:positionH>
                <wp:positionV relativeFrom="paragraph">
                  <wp:posOffset>330835</wp:posOffset>
                </wp:positionV>
                <wp:extent cx="2811780" cy="1315085"/>
                <wp:effectExtent l="0" t="254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2811780" cy="131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E09E3AA" w14:textId="77777777" w:rsidR="00062DEC" w:rsidRDefault="00062DEC" w:rsidP="00062DEC">
                            <w:pPr>
                              <w:jc w:val="center"/>
                            </w:pPr>
                          </w:p>
                          <w:p w14:paraId="7C6FA68E" w14:textId="77777777" w:rsidR="00062DEC" w:rsidRDefault="00062DEC" w:rsidP="00062DEC">
                            <w:pPr>
                              <w:jc w:val="center"/>
                              <w:rPr>
                                <w:i/>
                                <w:sz w:val="20"/>
                              </w:rPr>
                            </w:pPr>
                            <w:r>
                              <w:rPr>
                                <w:i/>
                                <w:sz w:val="20"/>
                              </w:rPr>
                              <w:t>………………………………………….</w:t>
                            </w:r>
                          </w:p>
                          <w:p w14:paraId="62557F75" w14:textId="77777777" w:rsidR="00062DEC" w:rsidRDefault="00062DEC" w:rsidP="00062DEC">
                            <w:pPr>
                              <w:overflowPunct w:val="0"/>
                              <w:jc w:val="center"/>
                              <w:rPr>
                                <w:rFonts w:ascii="Times New Roman" w:hAnsi="Times New Roman"/>
                                <w:i/>
                                <w:sz w:val="20"/>
                              </w:rPr>
                            </w:pPr>
                            <w:r>
                              <w:rPr>
                                <w:rFonts w:ascii="Times New Roman" w:hAnsi="Times New Roman"/>
                                <w:i/>
                                <w:sz w:val="20"/>
                              </w:rPr>
                              <w:t xml:space="preserve">Podpis Wnioskodawcy (imię i nazwisko) </w:t>
                            </w:r>
                          </w:p>
                        </w:txbxContent>
                      </wps:txbx>
                      <wps:bodyPr rot="0" vert="horz" wrap="square" lIns="0" tIns="0" rIns="0" bIns="0" anchor="b" anchorCtr="0">
                        <a:noAutofit/>
                      </wps:bodyPr>
                    </wps:wsp>
                  </a:graphicData>
                </a:graphic>
                <wp14:sizeRelH relativeFrom="page">
                  <wp14:pctWidth>0</wp14:pctWidth>
                </wp14:sizeRelH>
                <wp14:sizeRelV relativeFrom="page">
                  <wp14:pctHeight>0</wp14:pctHeight>
                </wp14:sizeRelV>
              </wp:anchor>
            </w:drawing>
          </mc:Choice>
          <mc:Fallback>
            <w:pict>
              <v:shapetype w14:anchorId="46E331B0" id="_x0000_t202" coordsize="21600,21600" o:spt="202" path="m,l,21600r21600,l21600,xe">
                <v:stroke joinstyle="miter"/>
                <v:path gradientshapeok="t" o:connecttype="rect"/>
              </v:shapetype>
              <v:shape id="Pole tekstowe 5" o:spid="_x0000_s1026" type="#_x0000_t202" style="position:absolute;left:0;text-align:left;margin-left:268.8pt;margin-top:26.05pt;width:221.4pt;height:103.55pt;rotation:-1;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" filled="f" stroked="f" strokecolor="gray">
                <v:stroke joinstyle="round"/>
                <v:textbox inset="0,0,0,0">
                  <w:txbxContent>
                    <w:p w14:paraId="1E09E3AA" w14:textId="77777777" w:rsidR="00062DEC" w:rsidRDefault="00062DEC" w:rsidP="00062DEC">
                      <w:pPr>
                        <w:jc w:val="center"/>
                      </w:pPr>
                    </w:p>
                    <w:p w14:paraId="7C6FA68E" w14:textId="77777777" w:rsidR="00062DEC" w:rsidRDefault="00062DEC" w:rsidP="00062DEC">
                      <w:pPr>
                        <w:jc w:val="center"/>
                        <w:rPr>
                          <w:i/>
                          <w:sz w:val="20"/>
                        </w:rPr>
                      </w:pPr>
                      <w:r>
                        <w:rPr>
                          <w:i/>
                          <w:sz w:val="20"/>
                        </w:rPr>
                        <w:t>………………………………………….</w:t>
                      </w:r>
                    </w:p>
                    <w:p w14:paraId="62557F75" w14:textId="77777777" w:rsidR="00062DEC" w:rsidRDefault="00062DEC" w:rsidP="00062DEC">
                      <w:pPr>
                        <w:overflowPunct w:val="0"/>
                        <w:jc w:val="center"/>
                        <w:rPr>
                          <w:rFonts w:ascii="Times New Roman" w:hAnsi="Times New Roman"/>
                          <w:i/>
                          <w:sz w:val="20"/>
                        </w:rPr>
                      </w:pPr>
                      <w:r>
                        <w:rPr>
                          <w:rFonts w:ascii="Times New Roman" w:hAnsi="Times New Roman"/>
                          <w:i/>
                          <w:sz w:val="20"/>
                        </w:rPr>
                        <w:t xml:space="preserve">Podpis Wnioskodawcy (imię i nazwisko) </w:t>
                      </w:r>
                    </w:p>
                  </w:txbxContent>
                </v:textbox>
                <w10:wrap type="square"/>
              </v:shape>
            </w:pict>
          </mc:Fallback>
        </mc:AlternateContent>
      </w:r>
    </w:p>
    <w:p w14:paraId="5FDF7B88" w14:textId="77777777" w:rsidR="00062DEC" w:rsidRPr="003603D7" w:rsidRDefault="00062DEC" w:rsidP="00062DEC">
      <w:pPr>
        <w:suppressAutoHyphens/>
        <w:spacing w:after="160" w:line="360" w:lineRule="auto"/>
        <w:ind w:left="4321" w:firstLine="720"/>
        <w:jc w:val="center"/>
        <w:rPr>
          <w:rFonts w:ascii="Times New Roman" w:hAnsi="Times New Roman"/>
          <w:sz w:val="24"/>
          <w:szCs w:val="24"/>
          <w:lang w:eastAsia="ar-SA"/>
        </w:rPr>
      </w:pPr>
    </w:p>
    <w:p w14:paraId="1B92F44A" w14:textId="77777777" w:rsidR="00062DEC" w:rsidRPr="003603D7" w:rsidRDefault="00062DEC" w:rsidP="00062DEC">
      <w:pPr>
        <w:suppressAutoHyphens/>
        <w:spacing w:after="160" w:line="360" w:lineRule="auto"/>
        <w:rPr>
          <w:rFonts w:ascii="Times New Roman" w:hAnsi="Times New Roman"/>
          <w:sz w:val="24"/>
          <w:szCs w:val="24"/>
          <w:lang w:eastAsia="ar-SA"/>
        </w:rPr>
      </w:pPr>
    </w:p>
    <w:p w14:paraId="6FB2733A" w14:textId="77777777" w:rsidR="00062DEC" w:rsidRPr="003603D7" w:rsidRDefault="00062DEC" w:rsidP="00062DEC">
      <w:pPr>
        <w:suppressAutoHyphens/>
        <w:spacing w:after="160" w:line="360" w:lineRule="auto"/>
        <w:rPr>
          <w:rFonts w:ascii="Times New Roman" w:hAnsi="Times New Roman"/>
          <w:b/>
          <w:sz w:val="24"/>
          <w:szCs w:val="24"/>
          <w:lang w:eastAsia="ar-SA"/>
        </w:rPr>
      </w:pPr>
    </w:p>
    <w:p w14:paraId="2BFB68B0" w14:textId="77777777" w:rsidR="00062DEC" w:rsidRPr="003603D7" w:rsidRDefault="00062DEC" w:rsidP="00062DEC">
      <w:pPr>
        <w:suppressAutoHyphens/>
        <w:spacing w:after="160" w:line="360" w:lineRule="auto"/>
        <w:rPr>
          <w:rFonts w:ascii="Times New Roman" w:hAnsi="Times New Roman"/>
          <w:b/>
          <w:sz w:val="24"/>
          <w:szCs w:val="24"/>
          <w:lang w:eastAsia="ar-SA"/>
        </w:rPr>
      </w:pPr>
    </w:p>
    <w:p w14:paraId="66EC0213" w14:textId="77777777" w:rsidR="00062DEC" w:rsidRPr="003603D7" w:rsidRDefault="00062DEC" w:rsidP="00062DEC">
      <w:pPr>
        <w:suppressAutoHyphens/>
        <w:spacing w:after="160" w:line="360" w:lineRule="auto"/>
        <w:rPr>
          <w:rFonts w:ascii="Times New Roman" w:hAnsi="Times New Roman"/>
          <w:b/>
          <w:sz w:val="24"/>
          <w:szCs w:val="24"/>
          <w:lang w:eastAsia="ar-SA"/>
        </w:rPr>
      </w:pPr>
    </w:p>
    <w:p w14:paraId="07188074" w14:textId="77777777" w:rsidR="00062DEC" w:rsidRPr="003603D7" w:rsidRDefault="00062DEC" w:rsidP="00062DEC">
      <w:pPr>
        <w:suppressAutoHyphens/>
        <w:spacing w:after="160" w:line="360" w:lineRule="auto"/>
        <w:rPr>
          <w:rFonts w:ascii="Times New Roman" w:hAnsi="Times New Roman"/>
          <w:b/>
          <w:sz w:val="24"/>
          <w:szCs w:val="24"/>
          <w:lang w:eastAsia="ar-SA"/>
        </w:rPr>
      </w:pPr>
    </w:p>
    <w:p w14:paraId="520484AF" w14:textId="77777777" w:rsidR="00062DEC" w:rsidRPr="003603D7" w:rsidRDefault="00062DEC" w:rsidP="00062DEC">
      <w:pPr>
        <w:suppressAutoHyphens/>
        <w:spacing w:after="160" w:line="360" w:lineRule="auto"/>
        <w:rPr>
          <w:rFonts w:ascii="Times New Roman" w:hAnsi="Times New Roman"/>
          <w:b/>
          <w:sz w:val="24"/>
          <w:szCs w:val="24"/>
          <w:lang w:eastAsia="ar-SA"/>
        </w:rPr>
      </w:pPr>
    </w:p>
    <w:p w14:paraId="1262FD4D" w14:textId="77777777" w:rsidR="00062DEC" w:rsidRDefault="00062DEC" w:rsidP="00062DEC">
      <w:pPr>
        <w:spacing w:after="0" w:line="360" w:lineRule="auto"/>
        <w:jc w:val="both"/>
        <w:rPr>
          <w:rFonts w:ascii="Times New Roman" w:hAnsi="Times New Roman"/>
          <w:sz w:val="24"/>
          <w:szCs w:val="24"/>
        </w:rPr>
      </w:pPr>
    </w:p>
    <w:p w14:paraId="7A9C30A3" w14:textId="77777777" w:rsidR="00062DEC" w:rsidRDefault="00062DEC" w:rsidP="00062DEC">
      <w:pPr>
        <w:spacing w:after="0" w:line="360" w:lineRule="auto"/>
        <w:jc w:val="both"/>
        <w:rPr>
          <w:rFonts w:ascii="Times New Roman" w:hAnsi="Times New Roman"/>
          <w:sz w:val="24"/>
          <w:szCs w:val="24"/>
        </w:rPr>
      </w:pPr>
    </w:p>
    <w:p w14:paraId="5502C9DC" w14:textId="77777777" w:rsidR="00062DEC" w:rsidRDefault="00062DEC" w:rsidP="00062DEC">
      <w:pPr>
        <w:spacing w:after="0" w:line="360" w:lineRule="auto"/>
        <w:jc w:val="both"/>
        <w:rPr>
          <w:rFonts w:ascii="Times New Roman" w:hAnsi="Times New Roman"/>
          <w:sz w:val="24"/>
          <w:szCs w:val="24"/>
        </w:rPr>
      </w:pPr>
    </w:p>
    <w:p w14:paraId="6706E572" w14:textId="77777777" w:rsidR="00062DEC" w:rsidRDefault="00062DEC" w:rsidP="00062DEC">
      <w:pPr>
        <w:spacing w:after="0" w:line="360" w:lineRule="auto"/>
        <w:jc w:val="both"/>
        <w:rPr>
          <w:rFonts w:ascii="Times New Roman" w:hAnsi="Times New Roman"/>
          <w:sz w:val="24"/>
          <w:szCs w:val="24"/>
        </w:rPr>
      </w:pPr>
    </w:p>
    <w:p w14:paraId="0E9D2F2B" w14:textId="77777777" w:rsidR="00062DEC" w:rsidRDefault="00062DEC" w:rsidP="00062DEC">
      <w:pPr>
        <w:spacing w:after="0" w:line="360" w:lineRule="auto"/>
        <w:jc w:val="both"/>
        <w:rPr>
          <w:rFonts w:ascii="Times New Roman" w:hAnsi="Times New Roman"/>
          <w:sz w:val="24"/>
          <w:szCs w:val="24"/>
        </w:rPr>
      </w:pPr>
    </w:p>
    <w:p w14:paraId="3F27358D" w14:textId="77777777" w:rsidR="00062DEC" w:rsidRDefault="00062DEC" w:rsidP="00062DEC">
      <w:pPr>
        <w:spacing w:after="0" w:line="360" w:lineRule="auto"/>
        <w:jc w:val="both"/>
        <w:rPr>
          <w:rFonts w:ascii="Times New Roman" w:hAnsi="Times New Roman"/>
          <w:sz w:val="24"/>
          <w:szCs w:val="24"/>
        </w:rPr>
      </w:pPr>
    </w:p>
    <w:p w14:paraId="5E3E2D26" w14:textId="77777777" w:rsidR="00062DEC" w:rsidRDefault="00062DEC" w:rsidP="00062DEC">
      <w:pPr>
        <w:spacing w:after="0" w:line="360" w:lineRule="auto"/>
        <w:jc w:val="both"/>
        <w:rPr>
          <w:rFonts w:ascii="Times New Roman" w:hAnsi="Times New Roman"/>
          <w:sz w:val="24"/>
          <w:szCs w:val="24"/>
        </w:rPr>
      </w:pPr>
    </w:p>
    <w:p w14:paraId="1256FD39"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2E3D3532"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D2E8F8F"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7E465D54"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6C774D6F" w14:textId="77777777" w:rsidR="00062DEC" w:rsidRDefault="00062DEC" w:rsidP="00062DEC">
      <w:pPr>
        <w:suppressAutoHyphens/>
        <w:spacing w:after="160" w:line="252" w:lineRule="auto"/>
        <w:jc w:val="both"/>
        <w:rPr>
          <w:rFonts w:ascii="Times New Roman" w:hAnsi="Times New Roman"/>
          <w:b/>
          <w:sz w:val="24"/>
          <w:szCs w:val="24"/>
          <w:lang w:eastAsia="ar-SA"/>
        </w:rPr>
      </w:pPr>
    </w:p>
    <w:p w14:paraId="37E28726" w14:textId="77777777" w:rsidR="00062DEC" w:rsidRPr="00CE12CD" w:rsidRDefault="00062DEC" w:rsidP="00062DEC">
      <w:pPr>
        <w:suppressAutoHyphens/>
        <w:spacing w:after="160" w:line="252" w:lineRule="auto"/>
        <w:jc w:val="both"/>
        <w:rPr>
          <w:rFonts w:ascii="Times New Roman" w:hAnsi="Times New Roman"/>
          <w:b/>
          <w:sz w:val="24"/>
          <w:szCs w:val="24"/>
          <w:lang w:eastAsia="ar-SA"/>
        </w:rPr>
      </w:pPr>
      <w:r w:rsidRPr="00CE12CD">
        <w:rPr>
          <w:rFonts w:ascii="Times New Roman" w:hAnsi="Times New Roman"/>
          <w:b/>
          <w:sz w:val="24"/>
          <w:szCs w:val="24"/>
          <w:lang w:eastAsia="ar-SA"/>
        </w:rPr>
        <w:lastRenderedPageBreak/>
        <w:t>Załącznik nr 1</w:t>
      </w:r>
      <w:r>
        <w:rPr>
          <w:rFonts w:ascii="Times New Roman" w:hAnsi="Times New Roman"/>
          <w:b/>
          <w:sz w:val="24"/>
          <w:szCs w:val="24"/>
          <w:lang w:eastAsia="ar-SA"/>
        </w:rPr>
        <w:t>6</w:t>
      </w:r>
      <w:r w:rsidRPr="00CE12CD">
        <w:rPr>
          <w:rFonts w:ascii="Times New Roman" w:hAnsi="Times New Roman"/>
          <w:b/>
          <w:sz w:val="24"/>
          <w:szCs w:val="24"/>
          <w:lang w:eastAsia="ar-SA"/>
        </w:rPr>
        <w:t xml:space="preserve"> do wniosku o powierzenie grantu</w:t>
      </w:r>
    </w:p>
    <w:p w14:paraId="08677EF8" w14:textId="77777777" w:rsidR="00062DEC" w:rsidRPr="003603D7" w:rsidRDefault="00062DEC" w:rsidP="00062DEC">
      <w:pPr>
        <w:suppressAutoHyphens/>
        <w:spacing w:after="0" w:line="360" w:lineRule="auto"/>
        <w:rPr>
          <w:rFonts w:ascii="Times New Roman" w:hAnsi="Times New Roman"/>
          <w:sz w:val="20"/>
          <w:szCs w:val="20"/>
          <w:lang w:eastAsia="ar-SA"/>
        </w:rPr>
      </w:pPr>
    </w:p>
    <w:p w14:paraId="057EB27C" w14:textId="77777777" w:rsidR="00062DEC" w:rsidRPr="003603D7" w:rsidRDefault="00062DEC" w:rsidP="00062DEC">
      <w:pPr>
        <w:suppressAutoHyphens/>
        <w:spacing w:after="0" w:line="360" w:lineRule="auto"/>
        <w:ind w:left="4950" w:hanging="4950"/>
        <w:jc w:val="center"/>
        <w:rPr>
          <w:rFonts w:ascii="Times New Roman" w:hAnsi="Times New Roman"/>
          <w:sz w:val="24"/>
          <w:szCs w:val="24"/>
          <w:lang w:eastAsia="ar-SA"/>
        </w:rPr>
      </w:pPr>
      <w:r w:rsidRPr="003603D7">
        <w:rPr>
          <w:rFonts w:ascii="Times New Roman" w:hAnsi="Times New Roman"/>
          <w:b/>
          <w:sz w:val="24"/>
          <w:szCs w:val="24"/>
          <w:lang w:eastAsia="ar-SA"/>
        </w:rPr>
        <w:t>OŚWIADCZENIE O NIEWYKONYWANIU DZIAŁALNOŚCI GOSPODARZEJ</w:t>
      </w:r>
    </w:p>
    <w:p w14:paraId="6891EFF9" w14:textId="77777777" w:rsidR="00062DEC" w:rsidRPr="003603D7" w:rsidRDefault="00062DEC" w:rsidP="00062DEC">
      <w:pPr>
        <w:suppressAutoHyphens/>
        <w:spacing w:after="0" w:line="360" w:lineRule="auto"/>
        <w:ind w:left="4950" w:hanging="4950"/>
        <w:jc w:val="right"/>
        <w:rPr>
          <w:rFonts w:ascii="Times New Roman" w:hAnsi="Times New Roman"/>
          <w:sz w:val="24"/>
          <w:szCs w:val="24"/>
          <w:lang w:eastAsia="ar-SA"/>
        </w:rPr>
      </w:pPr>
    </w:p>
    <w:p w14:paraId="41B014C0" w14:textId="77777777" w:rsidR="00062DEC" w:rsidRPr="003603D7" w:rsidRDefault="00062DEC" w:rsidP="00062DEC">
      <w:pPr>
        <w:suppressAutoHyphens/>
        <w:spacing w:after="0" w:line="360" w:lineRule="auto"/>
        <w:ind w:left="4950" w:hanging="4950"/>
        <w:jc w:val="right"/>
        <w:rPr>
          <w:rFonts w:ascii="Times New Roman" w:hAnsi="Times New Roman"/>
          <w:sz w:val="24"/>
          <w:szCs w:val="24"/>
          <w:lang w:eastAsia="ar-SA"/>
        </w:rPr>
      </w:pPr>
    </w:p>
    <w:p w14:paraId="1B18D5CE" w14:textId="77777777" w:rsidR="00062DEC" w:rsidRPr="003603D7" w:rsidRDefault="00062DEC" w:rsidP="00062DEC">
      <w:pPr>
        <w:suppressAutoHyphens/>
        <w:spacing w:after="0" w:line="360" w:lineRule="auto"/>
        <w:ind w:left="4950" w:hanging="4950"/>
        <w:jc w:val="right"/>
        <w:rPr>
          <w:rFonts w:ascii="Times New Roman" w:hAnsi="Times New Roman"/>
          <w:i/>
          <w:iCs/>
          <w:sz w:val="20"/>
          <w:szCs w:val="20"/>
          <w:lang w:eastAsia="ar-SA"/>
        </w:rPr>
      </w:pPr>
      <w:r w:rsidRPr="003603D7">
        <w:rPr>
          <w:rFonts w:ascii="Times New Roman" w:hAnsi="Times New Roman"/>
          <w:sz w:val="24"/>
          <w:szCs w:val="24"/>
          <w:lang w:eastAsia="ar-SA"/>
        </w:rPr>
        <w:t>…………………………..</w:t>
      </w:r>
    </w:p>
    <w:p w14:paraId="22CF0153" w14:textId="77777777" w:rsidR="00062DEC" w:rsidRPr="003603D7" w:rsidRDefault="00062DEC" w:rsidP="00062DEC">
      <w:pPr>
        <w:suppressAutoHyphens/>
        <w:spacing w:after="0" w:line="360" w:lineRule="auto"/>
        <w:ind w:left="4950" w:hanging="4950"/>
        <w:jc w:val="right"/>
        <w:rPr>
          <w:rFonts w:ascii="Times New Roman" w:hAnsi="Times New Roman"/>
          <w:sz w:val="24"/>
          <w:szCs w:val="24"/>
          <w:lang w:eastAsia="ar-SA"/>
        </w:rPr>
      </w:pPr>
      <w:r w:rsidRPr="003603D7">
        <w:rPr>
          <w:rFonts w:ascii="Times New Roman" w:hAnsi="Times New Roman"/>
          <w:i/>
          <w:iCs/>
          <w:sz w:val="20"/>
          <w:szCs w:val="20"/>
          <w:lang w:eastAsia="ar-SA"/>
        </w:rPr>
        <w:t xml:space="preserve">Miejscowość i data </w:t>
      </w:r>
      <w:r w:rsidRPr="003603D7">
        <w:rPr>
          <w:rFonts w:ascii="Times New Roman" w:hAnsi="Times New Roman"/>
          <w:sz w:val="20"/>
          <w:szCs w:val="20"/>
          <w:lang w:eastAsia="ar-SA"/>
        </w:rPr>
        <w:t xml:space="preserve">     </w:t>
      </w:r>
      <w:r w:rsidRPr="003603D7">
        <w:rPr>
          <w:rFonts w:ascii="Times New Roman" w:hAnsi="Times New Roman"/>
          <w:sz w:val="24"/>
          <w:szCs w:val="24"/>
          <w:lang w:eastAsia="ar-SA"/>
        </w:rPr>
        <w:t xml:space="preserve"> </w:t>
      </w:r>
    </w:p>
    <w:p w14:paraId="7A729D8C"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r w:rsidRPr="003603D7">
        <w:rPr>
          <w:rFonts w:ascii="Times New Roman" w:hAnsi="Times New Roman"/>
          <w:sz w:val="24"/>
          <w:szCs w:val="24"/>
          <w:lang w:eastAsia="ar-SA"/>
        </w:rPr>
        <w:t>…………………………………</w:t>
      </w:r>
    </w:p>
    <w:p w14:paraId="1A13003E"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r w:rsidRPr="003603D7">
        <w:rPr>
          <w:rFonts w:ascii="Times New Roman" w:hAnsi="Times New Roman"/>
          <w:sz w:val="24"/>
          <w:szCs w:val="24"/>
          <w:lang w:eastAsia="ar-SA"/>
        </w:rPr>
        <w:t>…………………………………</w:t>
      </w:r>
    </w:p>
    <w:p w14:paraId="65FD1214" w14:textId="77777777" w:rsidR="00062DEC" w:rsidRPr="003603D7" w:rsidRDefault="00062DEC" w:rsidP="00062DEC">
      <w:pPr>
        <w:suppressAutoHyphens/>
        <w:spacing w:after="0" w:line="360" w:lineRule="auto"/>
        <w:ind w:left="4950" w:hanging="4950"/>
        <w:rPr>
          <w:rFonts w:ascii="Times New Roman" w:hAnsi="Times New Roman"/>
          <w:i/>
          <w:iCs/>
          <w:sz w:val="20"/>
          <w:szCs w:val="20"/>
          <w:lang w:eastAsia="ar-SA"/>
        </w:rPr>
      </w:pPr>
      <w:r w:rsidRPr="003603D7">
        <w:rPr>
          <w:rFonts w:ascii="Times New Roman" w:hAnsi="Times New Roman"/>
          <w:sz w:val="24"/>
          <w:szCs w:val="24"/>
          <w:lang w:eastAsia="ar-SA"/>
        </w:rPr>
        <w:t>…………………………………</w:t>
      </w:r>
    </w:p>
    <w:p w14:paraId="38AB7503" w14:textId="77777777" w:rsidR="00062DEC" w:rsidRPr="003603D7" w:rsidRDefault="00062DEC" w:rsidP="00062DEC">
      <w:pPr>
        <w:suppressAutoHyphens/>
        <w:spacing w:after="0" w:line="360" w:lineRule="auto"/>
        <w:ind w:left="4950" w:hanging="4950"/>
        <w:rPr>
          <w:rFonts w:ascii="Times New Roman" w:hAnsi="Times New Roman"/>
          <w:i/>
          <w:iCs/>
          <w:sz w:val="20"/>
          <w:szCs w:val="20"/>
          <w:lang w:eastAsia="ar-SA"/>
        </w:rPr>
      </w:pPr>
      <w:r w:rsidRPr="003603D7">
        <w:rPr>
          <w:rFonts w:ascii="Times New Roman" w:hAnsi="Times New Roman"/>
          <w:i/>
          <w:iCs/>
          <w:sz w:val="20"/>
          <w:szCs w:val="20"/>
          <w:lang w:eastAsia="ar-SA"/>
        </w:rPr>
        <w:t xml:space="preserve">Nazwa i adres </w:t>
      </w:r>
      <w:r>
        <w:rPr>
          <w:rFonts w:ascii="Times New Roman" w:hAnsi="Times New Roman"/>
          <w:i/>
          <w:iCs/>
          <w:sz w:val="20"/>
          <w:szCs w:val="20"/>
          <w:lang w:eastAsia="ar-SA"/>
        </w:rPr>
        <w:t>Wnioskodawcy</w:t>
      </w:r>
      <w:r w:rsidRPr="003603D7">
        <w:rPr>
          <w:rFonts w:ascii="Times New Roman" w:hAnsi="Times New Roman"/>
          <w:i/>
          <w:iCs/>
          <w:sz w:val="20"/>
          <w:szCs w:val="20"/>
          <w:lang w:eastAsia="ar-SA"/>
        </w:rPr>
        <w:t xml:space="preserve">/ </w:t>
      </w:r>
    </w:p>
    <w:p w14:paraId="24B4D593"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r w:rsidRPr="003603D7">
        <w:rPr>
          <w:rFonts w:ascii="Times New Roman" w:hAnsi="Times New Roman"/>
          <w:i/>
          <w:iCs/>
          <w:sz w:val="20"/>
          <w:szCs w:val="20"/>
          <w:lang w:eastAsia="ar-SA"/>
        </w:rPr>
        <w:t>Pełnomocnika</w:t>
      </w:r>
    </w:p>
    <w:p w14:paraId="487227F1"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p>
    <w:p w14:paraId="5E732396"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p>
    <w:p w14:paraId="022925EF" w14:textId="77777777" w:rsidR="00062DEC" w:rsidRPr="003603D7" w:rsidRDefault="00062DEC" w:rsidP="00062DEC">
      <w:pPr>
        <w:suppressAutoHyphens/>
        <w:spacing w:after="0" w:line="360" w:lineRule="auto"/>
        <w:ind w:left="4950" w:hanging="4950"/>
        <w:rPr>
          <w:rFonts w:ascii="Times New Roman" w:hAnsi="Times New Roman"/>
          <w:sz w:val="24"/>
          <w:szCs w:val="24"/>
          <w:lang w:eastAsia="ar-SA"/>
        </w:rPr>
      </w:pPr>
    </w:p>
    <w:p w14:paraId="7FA0FFA3" w14:textId="77777777" w:rsidR="00062DEC" w:rsidRPr="003603D7" w:rsidRDefault="00062DEC" w:rsidP="00DA62CD">
      <w:pPr>
        <w:numPr>
          <w:ilvl w:val="0"/>
          <w:numId w:val="76"/>
        </w:numPr>
        <w:suppressAutoHyphens/>
        <w:spacing w:after="0" w:line="360" w:lineRule="auto"/>
        <w:jc w:val="both"/>
        <w:rPr>
          <w:rFonts w:ascii="Times New Roman" w:hAnsi="Times New Roman"/>
          <w:sz w:val="24"/>
          <w:szCs w:val="24"/>
          <w:lang w:eastAsia="ar-SA"/>
        </w:rPr>
      </w:pPr>
      <w:r w:rsidRPr="003603D7">
        <w:rPr>
          <w:rFonts w:ascii="Times New Roman" w:hAnsi="Times New Roman"/>
          <w:sz w:val="24"/>
          <w:szCs w:val="24"/>
          <w:lang w:eastAsia="ar-SA"/>
        </w:rPr>
        <w:t>Oświadczam, że nie wykonuje działalności gospodarczej (w tym działalności zwolnionej spod rygorów ustawy o swobodzie działalności gospodarczej).</w:t>
      </w:r>
    </w:p>
    <w:p w14:paraId="5E7C0ACC" w14:textId="77777777" w:rsidR="00062DEC" w:rsidRPr="003603D7" w:rsidRDefault="00062DEC" w:rsidP="00062DEC">
      <w:pPr>
        <w:suppressAutoHyphens/>
        <w:spacing w:after="160" w:line="252" w:lineRule="auto"/>
        <w:ind w:left="720"/>
        <w:jc w:val="both"/>
        <w:rPr>
          <w:rFonts w:ascii="Times New Roman" w:hAnsi="Times New Roman"/>
          <w:sz w:val="24"/>
          <w:szCs w:val="24"/>
          <w:lang w:eastAsia="ar-SA"/>
        </w:rPr>
      </w:pPr>
    </w:p>
    <w:p w14:paraId="57B72B52" w14:textId="77777777" w:rsidR="00062DEC" w:rsidRPr="003603D7" w:rsidRDefault="00062DEC" w:rsidP="00DA62CD">
      <w:pPr>
        <w:numPr>
          <w:ilvl w:val="0"/>
          <w:numId w:val="76"/>
        </w:numPr>
        <w:suppressAutoHyphens/>
        <w:spacing w:after="0" w:line="360" w:lineRule="auto"/>
        <w:jc w:val="both"/>
        <w:rPr>
          <w:rFonts w:ascii="Times New Roman" w:hAnsi="Times New Roman"/>
          <w:sz w:val="24"/>
          <w:szCs w:val="24"/>
          <w:lang w:eastAsia="ar-SA"/>
        </w:rPr>
      </w:pPr>
      <w:r w:rsidRPr="003603D7">
        <w:rPr>
          <w:rFonts w:ascii="Times New Roman" w:hAnsi="Times New Roman"/>
          <w:sz w:val="24"/>
          <w:szCs w:val="24"/>
          <w:lang w:eastAsia="ar-SA"/>
        </w:rPr>
        <w:t xml:space="preserve">Jestem </w:t>
      </w:r>
      <w:r>
        <w:rPr>
          <w:rFonts w:ascii="Times New Roman" w:hAnsi="Times New Roman"/>
          <w:sz w:val="24"/>
          <w:szCs w:val="24"/>
          <w:lang w:eastAsia="ar-SA"/>
        </w:rPr>
        <w:t>Wnioskodawcą</w:t>
      </w:r>
      <w:r w:rsidRPr="003603D7">
        <w:rPr>
          <w:rFonts w:ascii="Times New Roman" w:hAnsi="Times New Roman"/>
          <w:sz w:val="24"/>
          <w:szCs w:val="24"/>
          <w:lang w:eastAsia="ar-SA"/>
        </w:rPr>
        <w:t>, który zgodnie ze swoim statutem w ramach swojej struktury organizacyjnej powołał jednostki organizacyjne, takie jak sekcje lub koła. Wykonuję działalność gospodarczą, lecz realizacja zadania, na które jest udzielany grant, nie jest związana z przedmiotem tej działalności, ale jest związana z przedmiotem działalności danej jednostki organizacyjnej.</w:t>
      </w:r>
    </w:p>
    <w:p w14:paraId="2905C241" w14:textId="77777777" w:rsidR="00062DEC" w:rsidRPr="003603D7" w:rsidRDefault="00062DEC" w:rsidP="00062DEC">
      <w:pPr>
        <w:suppressAutoHyphens/>
        <w:spacing w:after="160" w:line="252" w:lineRule="auto"/>
        <w:ind w:left="720"/>
        <w:rPr>
          <w:rFonts w:ascii="Times New Roman" w:hAnsi="Times New Roman"/>
          <w:sz w:val="24"/>
          <w:szCs w:val="24"/>
          <w:lang w:eastAsia="ar-SA"/>
        </w:rPr>
      </w:pPr>
    </w:p>
    <w:p w14:paraId="5CFA0CCE" w14:textId="77777777" w:rsidR="00062DEC" w:rsidRPr="003603D7" w:rsidRDefault="00062DEC" w:rsidP="00062DEC">
      <w:pPr>
        <w:suppressAutoHyphens/>
        <w:spacing w:after="0" w:line="360" w:lineRule="auto"/>
        <w:rPr>
          <w:rFonts w:ascii="Times New Roman" w:hAnsi="Times New Roman"/>
          <w:sz w:val="24"/>
          <w:szCs w:val="24"/>
          <w:lang w:eastAsia="ar-SA"/>
        </w:rPr>
      </w:pPr>
    </w:p>
    <w:p w14:paraId="7FCA28D4" w14:textId="77777777" w:rsidR="00062DEC" w:rsidRPr="003603D7" w:rsidRDefault="00062DEC" w:rsidP="00062DEC">
      <w:pPr>
        <w:suppressAutoHyphens/>
        <w:spacing w:after="0" w:line="360" w:lineRule="auto"/>
        <w:rPr>
          <w:rFonts w:ascii="Times New Roman" w:hAnsi="Times New Roman"/>
          <w:sz w:val="24"/>
          <w:szCs w:val="24"/>
          <w:lang w:eastAsia="ar-SA"/>
        </w:rPr>
      </w:pPr>
    </w:p>
    <w:p w14:paraId="098D3FBC" w14:textId="77777777" w:rsidR="00062DEC" w:rsidRPr="003603D7" w:rsidRDefault="00062DEC" w:rsidP="00062DEC">
      <w:pPr>
        <w:suppressAutoHyphens/>
        <w:spacing w:after="0" w:line="360" w:lineRule="auto"/>
        <w:jc w:val="right"/>
        <w:rPr>
          <w:rFonts w:ascii="Times New Roman" w:hAnsi="Times New Roman"/>
          <w:i/>
          <w:sz w:val="20"/>
          <w:szCs w:val="20"/>
          <w:lang w:eastAsia="ar-SA"/>
        </w:rPr>
      </w:pPr>
      <w:r w:rsidRPr="003603D7">
        <w:rPr>
          <w:rFonts w:ascii="Times New Roman" w:hAnsi="Times New Roman"/>
          <w:sz w:val="24"/>
          <w:szCs w:val="24"/>
          <w:lang w:eastAsia="ar-SA"/>
        </w:rPr>
        <w:t>…………………………………</w:t>
      </w:r>
    </w:p>
    <w:p w14:paraId="0AD2C65F" w14:textId="77777777" w:rsidR="00062DEC" w:rsidRPr="003603D7" w:rsidRDefault="00062DEC" w:rsidP="00062DEC">
      <w:pPr>
        <w:suppressAutoHyphens/>
        <w:spacing w:after="0" w:line="360" w:lineRule="auto"/>
        <w:jc w:val="right"/>
        <w:rPr>
          <w:rFonts w:cs="Calibri"/>
          <w:lang w:eastAsia="ar-SA"/>
        </w:rPr>
      </w:pPr>
      <w:r w:rsidRPr="003603D7">
        <w:rPr>
          <w:rFonts w:ascii="Times New Roman" w:hAnsi="Times New Roman"/>
          <w:i/>
          <w:sz w:val="20"/>
          <w:szCs w:val="20"/>
          <w:lang w:eastAsia="ar-SA"/>
        </w:rPr>
        <w:t xml:space="preserve">Podpis </w:t>
      </w:r>
      <w:r>
        <w:rPr>
          <w:rFonts w:ascii="Times New Roman" w:hAnsi="Times New Roman"/>
          <w:i/>
          <w:sz w:val="20"/>
          <w:szCs w:val="20"/>
          <w:lang w:eastAsia="ar-SA"/>
        </w:rPr>
        <w:t>Wnioskodawcy</w:t>
      </w:r>
      <w:r w:rsidRPr="003603D7">
        <w:rPr>
          <w:rFonts w:ascii="Times New Roman" w:hAnsi="Times New Roman"/>
          <w:i/>
          <w:sz w:val="20"/>
          <w:szCs w:val="20"/>
          <w:lang w:eastAsia="ar-SA"/>
        </w:rPr>
        <w:t>/ Pełnomocnika</w:t>
      </w:r>
      <w:bookmarkStart w:id="1" w:name="_czesc%252525252525252525252525252525252"/>
      <w:bookmarkStart w:id="2" w:name="_PictureBullets"/>
      <w:bookmarkEnd w:id="1"/>
      <w:bookmarkEnd w:id="2"/>
    </w:p>
    <w:p w14:paraId="5310F165" w14:textId="77777777" w:rsidR="00062DEC" w:rsidRPr="00A84F16" w:rsidRDefault="00062DEC" w:rsidP="00062DEC">
      <w:pPr>
        <w:spacing w:after="0" w:line="360" w:lineRule="auto"/>
        <w:jc w:val="both"/>
        <w:rPr>
          <w:rFonts w:ascii="Times New Roman" w:hAnsi="Times New Roman"/>
          <w:sz w:val="24"/>
          <w:szCs w:val="24"/>
        </w:rPr>
      </w:pPr>
    </w:p>
    <w:p w14:paraId="69787756" w14:textId="77777777" w:rsidR="00704DFC" w:rsidRDefault="00704DFC" w:rsidP="0087286C">
      <w:pPr>
        <w:spacing w:after="0"/>
        <w:jc w:val="both"/>
        <w:rPr>
          <w:rFonts w:ascii="Times New Roman" w:hAnsi="Times New Roman"/>
          <w:b/>
        </w:rPr>
      </w:pPr>
    </w:p>
    <w:p w14:paraId="1A27E002" w14:textId="77777777" w:rsidR="00062DEC" w:rsidRDefault="00062DEC" w:rsidP="0087286C">
      <w:pPr>
        <w:spacing w:after="0"/>
        <w:jc w:val="both"/>
        <w:rPr>
          <w:rFonts w:ascii="Times New Roman" w:hAnsi="Times New Roman"/>
          <w:b/>
        </w:rPr>
      </w:pPr>
    </w:p>
    <w:p w14:paraId="2E7801F7" w14:textId="77777777" w:rsidR="00062DEC" w:rsidRDefault="00062DEC" w:rsidP="0087286C">
      <w:pPr>
        <w:spacing w:after="0"/>
        <w:jc w:val="both"/>
        <w:rPr>
          <w:rFonts w:ascii="Times New Roman" w:hAnsi="Times New Roman"/>
          <w:b/>
        </w:rPr>
      </w:pPr>
    </w:p>
    <w:p w14:paraId="4CF019C0" w14:textId="77777777" w:rsidR="00062DEC" w:rsidRDefault="00062DEC" w:rsidP="0087286C">
      <w:pPr>
        <w:spacing w:after="0"/>
        <w:jc w:val="both"/>
        <w:rPr>
          <w:rFonts w:ascii="Times New Roman" w:hAnsi="Times New Roman"/>
          <w:b/>
        </w:rPr>
      </w:pPr>
    </w:p>
    <w:p w14:paraId="3218BD5B" w14:textId="77777777" w:rsidR="00062DEC" w:rsidRDefault="00062DEC" w:rsidP="0087286C">
      <w:pPr>
        <w:spacing w:after="0"/>
        <w:jc w:val="both"/>
        <w:rPr>
          <w:rFonts w:ascii="Times New Roman" w:hAnsi="Times New Roman"/>
          <w:b/>
        </w:rPr>
      </w:pPr>
    </w:p>
    <w:p w14:paraId="3DB3DC0C" w14:textId="77777777" w:rsidR="0087286C" w:rsidRPr="0087286C" w:rsidRDefault="00122189" w:rsidP="0087286C">
      <w:pPr>
        <w:spacing w:after="0"/>
        <w:jc w:val="both"/>
        <w:rPr>
          <w:rFonts w:ascii="Times New Roman" w:hAnsi="Times New Roman"/>
          <w:b/>
          <w:bCs/>
        </w:rPr>
      </w:pPr>
      <w:r w:rsidRPr="0087286C">
        <w:rPr>
          <w:rFonts w:ascii="Times New Roman" w:hAnsi="Times New Roman"/>
          <w:b/>
        </w:rPr>
        <w:lastRenderedPageBreak/>
        <w:t>Załącznik nr 2</w:t>
      </w:r>
      <w:r w:rsidR="0087286C" w:rsidRPr="0087286C">
        <w:rPr>
          <w:rFonts w:ascii="Times New Roman" w:hAnsi="Times New Roman"/>
          <w:b/>
        </w:rPr>
        <w:t xml:space="preserve"> do</w:t>
      </w:r>
      <w:r w:rsidR="0087286C">
        <w:rPr>
          <w:rFonts w:ascii="Times New Roman" w:hAnsi="Times New Roman"/>
        </w:rPr>
        <w:t xml:space="preserve"> </w:t>
      </w:r>
      <w:r w:rsidR="0087286C">
        <w:rPr>
          <w:rFonts w:ascii="Times New Roman" w:hAnsi="Times New Roman"/>
          <w:b/>
          <w:bCs/>
        </w:rPr>
        <w:t>Procedury</w:t>
      </w:r>
      <w:r w:rsidR="0087286C" w:rsidRPr="0087286C">
        <w:rPr>
          <w:rFonts w:ascii="Times New Roman" w:hAnsi="Times New Roman"/>
          <w:b/>
          <w:bCs/>
        </w:rPr>
        <w:t xml:space="preserve"> wyboru wniosków na operacje realizowane w ramach projektów grantowych</w:t>
      </w:r>
    </w:p>
    <w:p w14:paraId="380D7BB9" w14:textId="77777777" w:rsidR="00122189" w:rsidRDefault="00122189" w:rsidP="002305DC">
      <w:pPr>
        <w:spacing w:after="0"/>
        <w:jc w:val="both"/>
        <w:rPr>
          <w:rFonts w:ascii="Times New Roman" w:hAnsi="Times New Roman"/>
        </w:rPr>
      </w:pPr>
    </w:p>
    <w:p w14:paraId="785026FE" w14:textId="77777777" w:rsidR="00122189" w:rsidRDefault="00122189" w:rsidP="002305DC">
      <w:pPr>
        <w:spacing w:after="0"/>
        <w:jc w:val="both"/>
        <w:rPr>
          <w:rFonts w:ascii="Times New Roman" w:hAnsi="Times New Roman"/>
        </w:rPr>
      </w:pPr>
    </w:p>
    <w:p w14:paraId="35F4E6B8" w14:textId="77777777" w:rsidR="00122189" w:rsidRPr="00122189" w:rsidRDefault="00122189" w:rsidP="00122189">
      <w:pPr>
        <w:spacing w:after="0"/>
        <w:jc w:val="both"/>
        <w:rPr>
          <w:rFonts w:ascii="Times New Roman" w:hAnsi="Times New Roman"/>
        </w:rPr>
      </w:pPr>
    </w:p>
    <w:p w14:paraId="0F43F1D8" w14:textId="77777777" w:rsidR="00122189" w:rsidRPr="00122189" w:rsidRDefault="00122189" w:rsidP="00122189">
      <w:pPr>
        <w:spacing w:after="0"/>
        <w:jc w:val="both"/>
        <w:rPr>
          <w:rFonts w:ascii="Times New Roman" w:hAnsi="Times New Roman"/>
        </w:rPr>
      </w:pPr>
    </w:p>
    <w:p w14:paraId="3CA1AC82" w14:textId="77777777" w:rsidR="00122189" w:rsidRPr="00122189" w:rsidRDefault="00122189" w:rsidP="00122189">
      <w:pPr>
        <w:spacing w:after="0"/>
        <w:jc w:val="both"/>
        <w:rPr>
          <w:rFonts w:ascii="Times New Roman" w:hAnsi="Times New Roman"/>
        </w:rPr>
      </w:pPr>
      <w:r w:rsidRPr="00122189">
        <w:rPr>
          <w:rFonts w:ascii="Times New Roman" w:hAnsi="Times New Roman"/>
        </w:rPr>
        <w:t>…………………………………..                                                       ………..…………………….</w:t>
      </w:r>
    </w:p>
    <w:p w14:paraId="2163C42E" w14:textId="77777777" w:rsidR="00122189" w:rsidRDefault="00122189" w:rsidP="00122189">
      <w:pPr>
        <w:spacing w:after="0"/>
        <w:jc w:val="both"/>
        <w:rPr>
          <w:rFonts w:ascii="Times New Roman" w:hAnsi="Times New Roman"/>
          <w:i/>
        </w:rPr>
      </w:pPr>
      <w:r w:rsidRPr="00122189">
        <w:rPr>
          <w:rFonts w:ascii="Times New Roman" w:hAnsi="Times New Roman"/>
          <w:i/>
        </w:rPr>
        <w:t xml:space="preserve">pełna nazwa </w:t>
      </w:r>
      <w:r>
        <w:rPr>
          <w:rFonts w:ascii="Times New Roman" w:hAnsi="Times New Roman"/>
          <w:i/>
        </w:rPr>
        <w:t>Wnioskodawcy</w:t>
      </w:r>
      <w:r w:rsidRPr="00122189">
        <w:rPr>
          <w:rFonts w:ascii="Times New Roman" w:hAnsi="Times New Roman"/>
          <w:i/>
        </w:rPr>
        <w:t xml:space="preserve">, </w:t>
      </w:r>
      <w:r>
        <w:rPr>
          <w:rFonts w:ascii="Times New Roman" w:hAnsi="Times New Roman"/>
          <w:i/>
        </w:rPr>
        <w:t xml:space="preserve">                                                                                 </w:t>
      </w:r>
      <w:r w:rsidRPr="00122189">
        <w:rPr>
          <w:rFonts w:ascii="Times New Roman" w:hAnsi="Times New Roman"/>
          <w:i/>
        </w:rPr>
        <w:t>Miejscowość, data</w:t>
      </w:r>
    </w:p>
    <w:p w14:paraId="0B69E118" w14:textId="77777777" w:rsidR="00122189" w:rsidRPr="00122189" w:rsidRDefault="00122189" w:rsidP="00122189">
      <w:pPr>
        <w:spacing w:after="0"/>
        <w:jc w:val="both"/>
        <w:rPr>
          <w:rFonts w:ascii="Times New Roman" w:hAnsi="Times New Roman"/>
        </w:rPr>
      </w:pPr>
      <w:r w:rsidRPr="00122189">
        <w:rPr>
          <w:rFonts w:ascii="Times New Roman" w:hAnsi="Times New Roman"/>
          <w:i/>
        </w:rPr>
        <w:t xml:space="preserve">której dotyczy upoważnienie                                                                                 </w:t>
      </w:r>
    </w:p>
    <w:p w14:paraId="77ED1B06" w14:textId="77777777" w:rsidR="00122189" w:rsidRPr="00122189" w:rsidRDefault="00122189" w:rsidP="00122189">
      <w:pPr>
        <w:spacing w:after="0"/>
        <w:jc w:val="both"/>
        <w:rPr>
          <w:rFonts w:ascii="Times New Roman" w:hAnsi="Times New Roman"/>
        </w:rPr>
      </w:pPr>
    </w:p>
    <w:p w14:paraId="5E32B60E" w14:textId="77777777" w:rsidR="00122189" w:rsidRPr="00122189" w:rsidRDefault="00122189" w:rsidP="00122189">
      <w:pPr>
        <w:spacing w:after="0"/>
        <w:jc w:val="both"/>
        <w:rPr>
          <w:rFonts w:ascii="Times New Roman" w:hAnsi="Times New Roman"/>
        </w:rPr>
      </w:pPr>
    </w:p>
    <w:p w14:paraId="5A7F211C" w14:textId="77777777" w:rsidR="00122189" w:rsidRPr="00122189" w:rsidRDefault="00122189" w:rsidP="00122189">
      <w:pPr>
        <w:spacing w:after="0"/>
        <w:jc w:val="both"/>
        <w:rPr>
          <w:rFonts w:ascii="Times New Roman" w:hAnsi="Times New Roman"/>
        </w:rPr>
      </w:pPr>
    </w:p>
    <w:p w14:paraId="5A2609D5" w14:textId="77777777" w:rsidR="00122189" w:rsidRPr="00122189" w:rsidRDefault="00122189" w:rsidP="00122189">
      <w:pPr>
        <w:spacing w:after="0"/>
        <w:jc w:val="both"/>
        <w:rPr>
          <w:rFonts w:ascii="Times New Roman" w:hAnsi="Times New Roman"/>
        </w:rPr>
      </w:pPr>
    </w:p>
    <w:p w14:paraId="00542858" w14:textId="77777777" w:rsidR="00122189" w:rsidRPr="00122189" w:rsidRDefault="00122189" w:rsidP="00122189">
      <w:pPr>
        <w:spacing w:after="0"/>
        <w:jc w:val="both"/>
        <w:rPr>
          <w:rFonts w:ascii="Times New Roman" w:hAnsi="Times New Roman"/>
        </w:rPr>
      </w:pPr>
    </w:p>
    <w:p w14:paraId="379C6407" w14:textId="77777777" w:rsidR="00122189" w:rsidRPr="00122189" w:rsidRDefault="00122189" w:rsidP="00122189">
      <w:pPr>
        <w:spacing w:after="0"/>
        <w:jc w:val="both"/>
        <w:rPr>
          <w:rFonts w:ascii="Times New Roman" w:hAnsi="Times New Roman"/>
        </w:rPr>
      </w:pPr>
    </w:p>
    <w:p w14:paraId="05B632E5" w14:textId="77777777" w:rsidR="00122189" w:rsidRPr="00122189" w:rsidRDefault="00122189" w:rsidP="00122189">
      <w:pPr>
        <w:spacing w:after="0"/>
        <w:jc w:val="both"/>
        <w:rPr>
          <w:rFonts w:ascii="Times New Roman" w:hAnsi="Times New Roman"/>
        </w:rPr>
      </w:pPr>
    </w:p>
    <w:p w14:paraId="39CB2E98" w14:textId="77777777" w:rsidR="00122189" w:rsidRPr="00122189" w:rsidRDefault="00122189" w:rsidP="00122189">
      <w:pPr>
        <w:spacing w:after="0"/>
        <w:jc w:val="center"/>
        <w:rPr>
          <w:rFonts w:ascii="Times New Roman" w:hAnsi="Times New Roman"/>
          <w:b/>
        </w:rPr>
      </w:pPr>
      <w:r w:rsidRPr="00122189">
        <w:rPr>
          <w:rFonts w:ascii="Times New Roman" w:hAnsi="Times New Roman"/>
          <w:b/>
        </w:rPr>
        <w:t>UPOWAŻNIENIE</w:t>
      </w:r>
    </w:p>
    <w:p w14:paraId="42C747EC" w14:textId="77777777" w:rsidR="00122189" w:rsidRPr="00122189" w:rsidRDefault="00122189" w:rsidP="00122189">
      <w:pPr>
        <w:spacing w:after="0"/>
        <w:jc w:val="both"/>
        <w:rPr>
          <w:rFonts w:ascii="Times New Roman" w:hAnsi="Times New Roman"/>
        </w:rPr>
      </w:pPr>
    </w:p>
    <w:p w14:paraId="721F063E" w14:textId="77777777" w:rsidR="00122189" w:rsidRPr="00122189" w:rsidRDefault="00122189" w:rsidP="00122189">
      <w:pPr>
        <w:spacing w:after="0"/>
        <w:jc w:val="both"/>
        <w:rPr>
          <w:rFonts w:ascii="Times New Roman" w:hAnsi="Times New Roman"/>
        </w:rPr>
      </w:pPr>
      <w:r w:rsidRPr="00122189">
        <w:rPr>
          <w:rFonts w:ascii="Times New Roman" w:hAnsi="Times New Roman"/>
        </w:rPr>
        <w:t>Ja, niżej podpisany, reprezentujący  ……………………………………………. (nazwa wnioskodawcy) , legitymujący się dowodem osobistym seria...…………….. nr ……………… wydanym przez ……………………………………, dnia…………………………….., PESEL……………....….., upoważniam Panią/Pana…………………………………………………. legitymującą/ego się dowodem osobistym seria ………………. numer …………………… wydanym przez………………….., PESEL ……………………. zamieszkałą/ego ………………………………………………………. do złożenia w moim imieniu wniosku o powierzenie grantu pt. ……………………………………………………………………………….</w:t>
      </w:r>
    </w:p>
    <w:p w14:paraId="2B3F6CBD" w14:textId="77777777" w:rsidR="00122189" w:rsidRPr="00122189" w:rsidRDefault="00122189" w:rsidP="00122189">
      <w:pPr>
        <w:spacing w:after="0"/>
        <w:jc w:val="both"/>
        <w:rPr>
          <w:rFonts w:ascii="Times New Roman" w:hAnsi="Times New Roman"/>
        </w:rPr>
      </w:pPr>
    </w:p>
    <w:p w14:paraId="3B3B5E03" w14:textId="77777777" w:rsidR="00122189" w:rsidRPr="00122189" w:rsidRDefault="00122189" w:rsidP="00122189">
      <w:pPr>
        <w:spacing w:after="0"/>
        <w:jc w:val="both"/>
        <w:rPr>
          <w:rFonts w:ascii="Times New Roman" w:hAnsi="Times New Roman"/>
        </w:rPr>
      </w:pPr>
    </w:p>
    <w:p w14:paraId="6F925A46" w14:textId="77777777" w:rsidR="00122189" w:rsidRPr="00122189" w:rsidRDefault="00122189" w:rsidP="00122189">
      <w:pPr>
        <w:spacing w:after="0"/>
        <w:jc w:val="both"/>
        <w:rPr>
          <w:rFonts w:ascii="Times New Roman" w:hAnsi="Times New Roman"/>
        </w:rPr>
      </w:pPr>
    </w:p>
    <w:p w14:paraId="5C9E30AE" w14:textId="77777777" w:rsidR="00122189" w:rsidRPr="00122189" w:rsidRDefault="00122189" w:rsidP="00122189">
      <w:pPr>
        <w:spacing w:after="0"/>
        <w:jc w:val="both"/>
        <w:rPr>
          <w:rFonts w:ascii="Times New Roman" w:hAnsi="Times New Roman"/>
        </w:rPr>
      </w:pPr>
    </w:p>
    <w:p w14:paraId="3BBE69CA" w14:textId="77777777" w:rsidR="00122189" w:rsidRPr="00122189" w:rsidRDefault="00122189" w:rsidP="00122189">
      <w:pPr>
        <w:spacing w:after="0"/>
        <w:jc w:val="both"/>
        <w:rPr>
          <w:rFonts w:ascii="Times New Roman" w:hAnsi="Times New Roman"/>
        </w:rPr>
      </w:pPr>
    </w:p>
    <w:p w14:paraId="12ED376A" w14:textId="77777777" w:rsidR="00122189" w:rsidRPr="00122189" w:rsidRDefault="00122189" w:rsidP="00122189">
      <w:pPr>
        <w:spacing w:after="0"/>
        <w:jc w:val="right"/>
        <w:rPr>
          <w:rFonts w:ascii="Times New Roman" w:hAnsi="Times New Roman"/>
        </w:rPr>
      </w:pPr>
      <w:r w:rsidRPr="00122189">
        <w:rPr>
          <w:rFonts w:ascii="Times New Roman" w:hAnsi="Times New Roman"/>
        </w:rPr>
        <w:t>……………………………………………………………</w:t>
      </w:r>
    </w:p>
    <w:p w14:paraId="3173867F" w14:textId="77777777" w:rsidR="00122189" w:rsidRPr="00122189" w:rsidRDefault="00122189" w:rsidP="00122189">
      <w:pPr>
        <w:spacing w:after="0"/>
        <w:jc w:val="right"/>
        <w:rPr>
          <w:rFonts w:ascii="Times New Roman" w:hAnsi="Times New Roman"/>
        </w:rPr>
      </w:pPr>
      <w:r w:rsidRPr="00122189">
        <w:rPr>
          <w:rFonts w:ascii="Times New Roman" w:hAnsi="Times New Roman"/>
        </w:rPr>
        <w:t>czytelny podpis osoby udzielającej upoważnienia</w:t>
      </w:r>
    </w:p>
    <w:p w14:paraId="37FB7753" w14:textId="77777777" w:rsidR="00122189" w:rsidRPr="00122189" w:rsidRDefault="00122189" w:rsidP="00122189">
      <w:pPr>
        <w:spacing w:after="0"/>
        <w:jc w:val="both"/>
        <w:rPr>
          <w:rFonts w:ascii="Times New Roman" w:hAnsi="Times New Roman"/>
        </w:rPr>
      </w:pPr>
    </w:p>
    <w:p w14:paraId="451D860A" w14:textId="77777777" w:rsidR="00122189" w:rsidRPr="00122189" w:rsidRDefault="00122189" w:rsidP="00122189">
      <w:pPr>
        <w:spacing w:after="0"/>
        <w:jc w:val="both"/>
        <w:rPr>
          <w:rFonts w:ascii="Times New Roman" w:hAnsi="Times New Roman"/>
        </w:rPr>
      </w:pPr>
    </w:p>
    <w:p w14:paraId="18AC1423" w14:textId="77777777" w:rsidR="00122189" w:rsidRPr="00122189" w:rsidRDefault="00122189" w:rsidP="00122189">
      <w:pPr>
        <w:spacing w:after="0"/>
        <w:jc w:val="both"/>
        <w:rPr>
          <w:rFonts w:ascii="Times New Roman" w:hAnsi="Times New Roman"/>
        </w:rPr>
      </w:pPr>
    </w:p>
    <w:p w14:paraId="1C8D48C6" w14:textId="77777777" w:rsidR="00122189" w:rsidRPr="00122189" w:rsidRDefault="00122189" w:rsidP="00122189">
      <w:pPr>
        <w:spacing w:after="0"/>
        <w:jc w:val="both"/>
        <w:rPr>
          <w:rFonts w:ascii="Times New Roman" w:hAnsi="Times New Roman"/>
        </w:rPr>
      </w:pPr>
    </w:p>
    <w:p w14:paraId="732DA766" w14:textId="77777777" w:rsidR="00122189" w:rsidRDefault="00122189" w:rsidP="002305DC">
      <w:pPr>
        <w:spacing w:after="0"/>
        <w:jc w:val="both"/>
        <w:rPr>
          <w:rFonts w:ascii="Times New Roman" w:hAnsi="Times New Roman"/>
        </w:rPr>
      </w:pPr>
    </w:p>
    <w:p w14:paraId="397BDB3B" w14:textId="77777777" w:rsidR="00122189" w:rsidRDefault="00122189" w:rsidP="002305DC">
      <w:pPr>
        <w:spacing w:after="0"/>
        <w:jc w:val="both"/>
        <w:rPr>
          <w:rFonts w:ascii="Times New Roman" w:hAnsi="Times New Roman"/>
        </w:rPr>
      </w:pPr>
    </w:p>
    <w:p w14:paraId="5F9644EB" w14:textId="77777777" w:rsidR="00122189" w:rsidRDefault="00122189" w:rsidP="002305DC">
      <w:pPr>
        <w:spacing w:after="0"/>
        <w:jc w:val="both"/>
        <w:rPr>
          <w:rFonts w:ascii="Times New Roman" w:hAnsi="Times New Roman"/>
        </w:rPr>
      </w:pPr>
    </w:p>
    <w:p w14:paraId="22DEC716" w14:textId="77777777" w:rsidR="00122189" w:rsidRDefault="00122189" w:rsidP="002305DC">
      <w:pPr>
        <w:spacing w:after="0"/>
        <w:jc w:val="both"/>
        <w:rPr>
          <w:rFonts w:ascii="Times New Roman" w:hAnsi="Times New Roman"/>
        </w:rPr>
      </w:pPr>
    </w:p>
    <w:p w14:paraId="5788570E" w14:textId="77777777" w:rsidR="00122189" w:rsidRDefault="00122189" w:rsidP="002305DC">
      <w:pPr>
        <w:spacing w:after="0"/>
        <w:jc w:val="both"/>
        <w:rPr>
          <w:rFonts w:ascii="Times New Roman" w:hAnsi="Times New Roman"/>
        </w:rPr>
      </w:pPr>
    </w:p>
    <w:p w14:paraId="2480998A" w14:textId="77777777" w:rsidR="00122189" w:rsidRDefault="00122189" w:rsidP="002305DC">
      <w:pPr>
        <w:spacing w:after="0"/>
        <w:jc w:val="both"/>
        <w:rPr>
          <w:rFonts w:ascii="Times New Roman" w:hAnsi="Times New Roman"/>
        </w:rPr>
      </w:pPr>
    </w:p>
    <w:p w14:paraId="748F1AB9" w14:textId="77777777" w:rsidR="00210E15" w:rsidRDefault="00210E15" w:rsidP="002305DC">
      <w:pPr>
        <w:spacing w:after="0"/>
        <w:jc w:val="both"/>
        <w:rPr>
          <w:rFonts w:ascii="Times New Roman" w:hAnsi="Times New Roman"/>
        </w:rPr>
      </w:pPr>
    </w:p>
    <w:p w14:paraId="31011203" w14:textId="77777777" w:rsidR="00491B04" w:rsidRDefault="00491B04" w:rsidP="0087286C">
      <w:pPr>
        <w:jc w:val="both"/>
        <w:rPr>
          <w:rFonts w:ascii="Times New Roman" w:hAnsi="Times New Roman"/>
          <w:b/>
        </w:rPr>
      </w:pPr>
    </w:p>
    <w:p w14:paraId="111CB8A9" w14:textId="77777777" w:rsidR="00491B04" w:rsidRDefault="00491B04" w:rsidP="0087286C">
      <w:pPr>
        <w:jc w:val="both"/>
        <w:rPr>
          <w:rFonts w:ascii="Times New Roman" w:hAnsi="Times New Roman"/>
          <w:b/>
        </w:rPr>
      </w:pPr>
    </w:p>
    <w:p w14:paraId="15E4EE62" w14:textId="77777777" w:rsidR="00210E15" w:rsidRPr="00491B04" w:rsidRDefault="00210E15" w:rsidP="00210E15">
      <w:pPr>
        <w:jc w:val="both"/>
        <w:rPr>
          <w:rFonts w:ascii="Times New Roman" w:hAnsi="Times New Roman"/>
          <w:b/>
          <w:bCs/>
        </w:rPr>
      </w:pPr>
      <w:r w:rsidRPr="0087286C">
        <w:rPr>
          <w:rFonts w:ascii="Times New Roman" w:hAnsi="Times New Roman"/>
          <w:b/>
        </w:rPr>
        <w:lastRenderedPageBreak/>
        <w:t>Załącznik nr 3</w:t>
      </w:r>
      <w:r w:rsidR="0087286C" w:rsidRPr="0087286C">
        <w:rPr>
          <w:rFonts w:ascii="Times New Roman" w:hAnsi="Times New Roman"/>
          <w:b/>
        </w:rPr>
        <w:t xml:space="preserve"> do</w:t>
      </w:r>
      <w:r w:rsidR="0087286C" w:rsidRPr="0087286C">
        <w:rPr>
          <w:rFonts w:ascii="Times New Roman" w:hAnsi="Times New Roman"/>
        </w:rPr>
        <w:t xml:space="preserve"> </w:t>
      </w:r>
      <w:r w:rsidR="0087286C" w:rsidRPr="0087286C">
        <w:rPr>
          <w:rFonts w:ascii="Times New Roman" w:hAnsi="Times New Roman"/>
          <w:b/>
          <w:bCs/>
        </w:rPr>
        <w:t>Procedury wyboru wniosków na operacje realizowan</w:t>
      </w:r>
      <w:r w:rsidR="00491B04">
        <w:rPr>
          <w:rFonts w:ascii="Times New Roman" w:hAnsi="Times New Roman"/>
          <w:b/>
          <w:bCs/>
        </w:rPr>
        <w:t>e w ramach projektów grantowych</w:t>
      </w:r>
    </w:p>
    <w:p w14:paraId="0A99E7EB" w14:textId="77777777" w:rsidR="00210E15" w:rsidRPr="00CA4CD5" w:rsidRDefault="00210E15" w:rsidP="00210E15">
      <w:pPr>
        <w:autoSpaceDE w:val="0"/>
        <w:autoSpaceDN w:val="0"/>
        <w:adjustRightInd w:val="0"/>
        <w:spacing w:after="0" w:line="240" w:lineRule="auto"/>
        <w:jc w:val="right"/>
        <w:rPr>
          <w:rFonts w:ascii="Times New Roman" w:hAnsi="Times New Roman"/>
          <w:sz w:val="24"/>
          <w:szCs w:val="24"/>
        </w:rPr>
      </w:pPr>
      <w:r w:rsidRPr="00CA4CD5">
        <w:rPr>
          <w:rFonts w:ascii="Times New Roman" w:hAnsi="Times New Roman"/>
          <w:sz w:val="24"/>
          <w:szCs w:val="24"/>
        </w:rPr>
        <w:t>…………………….,…………………</w:t>
      </w:r>
    </w:p>
    <w:p w14:paraId="4D62CC55" w14:textId="77777777" w:rsidR="00210E15" w:rsidRPr="00CA4CD5" w:rsidRDefault="00210E15" w:rsidP="00210E15">
      <w:pPr>
        <w:autoSpaceDE w:val="0"/>
        <w:autoSpaceDN w:val="0"/>
        <w:adjustRightInd w:val="0"/>
        <w:spacing w:after="0" w:line="240" w:lineRule="auto"/>
        <w:jc w:val="right"/>
        <w:rPr>
          <w:rFonts w:ascii="Times New Roman" w:hAnsi="Times New Roman"/>
          <w:sz w:val="24"/>
          <w:szCs w:val="24"/>
        </w:rPr>
      </w:pPr>
      <w:r w:rsidRPr="00CA4CD5">
        <w:rPr>
          <w:rFonts w:ascii="Times New Roman" w:hAnsi="Times New Roman"/>
          <w:sz w:val="24"/>
          <w:szCs w:val="24"/>
        </w:rPr>
        <w:t>(miejscowość, data)</w:t>
      </w:r>
    </w:p>
    <w:p w14:paraId="6245A7ED" w14:textId="77777777" w:rsidR="00210E15" w:rsidRPr="00CA4CD5" w:rsidRDefault="00210E15" w:rsidP="00210E15">
      <w:pPr>
        <w:autoSpaceDE w:val="0"/>
        <w:autoSpaceDN w:val="0"/>
        <w:adjustRightInd w:val="0"/>
        <w:spacing w:after="0" w:line="240" w:lineRule="auto"/>
        <w:jc w:val="right"/>
        <w:rPr>
          <w:rFonts w:ascii="Times New Roman" w:hAnsi="Times New Roman"/>
          <w:sz w:val="24"/>
          <w:szCs w:val="24"/>
        </w:rPr>
      </w:pPr>
    </w:p>
    <w:p w14:paraId="25482124"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w:t>
      </w:r>
    </w:p>
    <w:p w14:paraId="5B2C2716"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(imię i nazwisko lub nazwa Wnioskodawcy);</w:t>
      </w:r>
    </w:p>
    <w:p w14:paraId="47E45BFF"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p>
    <w:p w14:paraId="1EAA19C9"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w:t>
      </w:r>
    </w:p>
    <w:p w14:paraId="7EABE6D1"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(adres zamieszkania/siedziby)</w:t>
      </w:r>
    </w:p>
    <w:p w14:paraId="23C2E5F9"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p>
    <w:p w14:paraId="06FD59A7"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w:t>
      </w:r>
    </w:p>
    <w:p w14:paraId="40650720"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r w:rsidRPr="00CA4CD5">
        <w:rPr>
          <w:rFonts w:ascii="Times New Roman" w:hAnsi="Times New Roman"/>
          <w:sz w:val="24"/>
          <w:szCs w:val="24"/>
        </w:rPr>
        <w:t>(mail/telefon)</w:t>
      </w:r>
    </w:p>
    <w:p w14:paraId="7ECF3DF3"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p>
    <w:p w14:paraId="6F887F9F"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p>
    <w:p w14:paraId="6294E9C6" w14:textId="77777777" w:rsidR="00210E15" w:rsidRPr="00CA4CD5" w:rsidRDefault="00210E15" w:rsidP="00210E15">
      <w:pPr>
        <w:autoSpaceDE w:val="0"/>
        <w:autoSpaceDN w:val="0"/>
        <w:adjustRightInd w:val="0"/>
        <w:spacing w:after="0" w:line="240" w:lineRule="auto"/>
        <w:jc w:val="right"/>
        <w:rPr>
          <w:rFonts w:ascii="Times New Roman" w:hAnsi="Times New Roman"/>
          <w:b/>
          <w:sz w:val="24"/>
          <w:szCs w:val="24"/>
        </w:rPr>
      </w:pPr>
      <w:r w:rsidRPr="00CA4CD5">
        <w:rPr>
          <w:rFonts w:ascii="Times New Roman" w:hAnsi="Times New Roman"/>
          <w:b/>
          <w:sz w:val="24"/>
          <w:szCs w:val="24"/>
        </w:rPr>
        <w:t>Stowarzyszenie LGD Bory Dolnośląskie</w:t>
      </w:r>
    </w:p>
    <w:p w14:paraId="05D94A3E" w14:textId="77777777" w:rsidR="00210E15" w:rsidRPr="00CA4CD5" w:rsidRDefault="00210E15" w:rsidP="00210E15">
      <w:pPr>
        <w:autoSpaceDE w:val="0"/>
        <w:autoSpaceDN w:val="0"/>
        <w:adjustRightInd w:val="0"/>
        <w:spacing w:after="0" w:line="240" w:lineRule="auto"/>
        <w:jc w:val="right"/>
        <w:rPr>
          <w:rFonts w:ascii="Times New Roman" w:hAnsi="Times New Roman"/>
          <w:b/>
          <w:sz w:val="24"/>
          <w:szCs w:val="24"/>
        </w:rPr>
      </w:pPr>
      <w:r w:rsidRPr="00CA4CD5">
        <w:rPr>
          <w:rFonts w:ascii="Times New Roman" w:hAnsi="Times New Roman"/>
          <w:b/>
          <w:sz w:val="24"/>
          <w:szCs w:val="24"/>
        </w:rPr>
        <w:t xml:space="preserve">ul. Żeromskiego 25, </w:t>
      </w:r>
    </w:p>
    <w:p w14:paraId="7C01E2EB" w14:textId="77777777" w:rsidR="00210E15" w:rsidRPr="00CA4CD5" w:rsidRDefault="00210E15" w:rsidP="00210E15">
      <w:pPr>
        <w:autoSpaceDE w:val="0"/>
        <w:autoSpaceDN w:val="0"/>
        <w:adjustRightInd w:val="0"/>
        <w:spacing w:after="0" w:line="240" w:lineRule="auto"/>
        <w:jc w:val="right"/>
        <w:rPr>
          <w:rFonts w:ascii="Times New Roman" w:hAnsi="Times New Roman"/>
          <w:b/>
          <w:sz w:val="24"/>
          <w:szCs w:val="24"/>
        </w:rPr>
      </w:pPr>
      <w:r w:rsidRPr="00CA4CD5">
        <w:rPr>
          <w:rFonts w:ascii="Times New Roman" w:hAnsi="Times New Roman"/>
          <w:b/>
          <w:sz w:val="24"/>
          <w:szCs w:val="24"/>
        </w:rPr>
        <w:t>68-120 Iłowa</w:t>
      </w:r>
    </w:p>
    <w:p w14:paraId="6F6B4CA0" w14:textId="77777777" w:rsidR="00210E15" w:rsidRPr="00CA4CD5" w:rsidRDefault="00210E15" w:rsidP="00210E15">
      <w:pPr>
        <w:autoSpaceDE w:val="0"/>
        <w:autoSpaceDN w:val="0"/>
        <w:adjustRightInd w:val="0"/>
        <w:spacing w:after="0" w:line="240" w:lineRule="auto"/>
        <w:jc w:val="right"/>
        <w:rPr>
          <w:rFonts w:ascii="Times New Roman" w:hAnsi="Times New Roman"/>
          <w:sz w:val="24"/>
          <w:szCs w:val="24"/>
        </w:rPr>
      </w:pPr>
    </w:p>
    <w:p w14:paraId="02678EB0" w14:textId="77777777" w:rsidR="00210E15" w:rsidRPr="00CA4CD5" w:rsidRDefault="00210E15" w:rsidP="00210E15">
      <w:pPr>
        <w:autoSpaceDE w:val="0"/>
        <w:autoSpaceDN w:val="0"/>
        <w:adjustRightInd w:val="0"/>
        <w:spacing w:after="0" w:line="240" w:lineRule="auto"/>
        <w:jc w:val="both"/>
        <w:rPr>
          <w:rFonts w:ascii="Times New Roman" w:hAnsi="Times New Roman"/>
          <w:sz w:val="24"/>
          <w:szCs w:val="24"/>
        </w:rPr>
      </w:pPr>
    </w:p>
    <w:p w14:paraId="59D9B374" w14:textId="77777777" w:rsidR="00210E15" w:rsidRPr="00CA4CD5" w:rsidRDefault="00210E15" w:rsidP="00210E15">
      <w:pPr>
        <w:autoSpaceDE w:val="0"/>
        <w:autoSpaceDN w:val="0"/>
        <w:adjustRightInd w:val="0"/>
        <w:spacing w:after="0" w:line="240" w:lineRule="auto"/>
        <w:jc w:val="center"/>
        <w:rPr>
          <w:rFonts w:ascii="Times New Roman" w:hAnsi="Times New Roman"/>
          <w:sz w:val="32"/>
          <w:szCs w:val="32"/>
        </w:rPr>
      </w:pPr>
    </w:p>
    <w:p w14:paraId="0FC647DB" w14:textId="77777777" w:rsidR="00210E15" w:rsidRDefault="00210E15" w:rsidP="00210E15">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WNIOSEK O WYCOFANIE WNIOSKU </w:t>
      </w:r>
    </w:p>
    <w:p w14:paraId="44BF5774" w14:textId="77777777" w:rsidR="00210E15" w:rsidRPr="00CA4CD5" w:rsidRDefault="00210E15" w:rsidP="00210E15">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O POWIERZENIE GRANTU</w:t>
      </w:r>
    </w:p>
    <w:p w14:paraId="7B8ACE23" w14:textId="77777777" w:rsidR="00210E15" w:rsidRPr="00CA4CD5" w:rsidRDefault="00210E15" w:rsidP="00210E15">
      <w:pPr>
        <w:autoSpaceDE w:val="0"/>
        <w:autoSpaceDN w:val="0"/>
        <w:adjustRightInd w:val="0"/>
        <w:spacing w:after="0" w:line="240" w:lineRule="auto"/>
        <w:jc w:val="center"/>
        <w:rPr>
          <w:rFonts w:ascii="Times New Roman" w:hAnsi="Times New Roman"/>
          <w:b/>
          <w:bCs/>
          <w:sz w:val="32"/>
          <w:szCs w:val="32"/>
        </w:rPr>
      </w:pPr>
    </w:p>
    <w:p w14:paraId="1712FC1E" w14:textId="77777777" w:rsidR="00210E15" w:rsidRPr="00CA4CD5" w:rsidRDefault="00210E15" w:rsidP="00210E15">
      <w:pPr>
        <w:autoSpaceDE w:val="0"/>
        <w:autoSpaceDN w:val="0"/>
        <w:adjustRightInd w:val="0"/>
        <w:spacing w:after="0" w:line="240" w:lineRule="auto"/>
        <w:jc w:val="center"/>
        <w:rPr>
          <w:rFonts w:ascii="Times New Roman" w:hAnsi="Times New Roman"/>
          <w:b/>
          <w:bCs/>
          <w:sz w:val="32"/>
          <w:szCs w:val="32"/>
        </w:rPr>
      </w:pPr>
    </w:p>
    <w:p w14:paraId="4E5ED7D9" w14:textId="77777777" w:rsidR="00210E15" w:rsidRPr="00CA4CD5" w:rsidRDefault="00210E15" w:rsidP="00210E15">
      <w:pPr>
        <w:autoSpaceDE w:val="0"/>
        <w:autoSpaceDN w:val="0"/>
        <w:adjustRightInd w:val="0"/>
        <w:spacing w:after="0" w:line="240" w:lineRule="auto"/>
        <w:jc w:val="center"/>
        <w:rPr>
          <w:rFonts w:ascii="Times New Roman" w:hAnsi="Times New Roman"/>
          <w:b/>
          <w:bCs/>
          <w:sz w:val="32"/>
          <w:szCs w:val="32"/>
        </w:rPr>
      </w:pPr>
    </w:p>
    <w:p w14:paraId="278B8E94" w14:textId="77777777" w:rsidR="00210E15" w:rsidRPr="00CA4CD5" w:rsidRDefault="00210E15" w:rsidP="00210E15">
      <w:pPr>
        <w:autoSpaceDE w:val="0"/>
        <w:autoSpaceDN w:val="0"/>
        <w:adjustRightInd w:val="0"/>
        <w:spacing w:after="0" w:line="360" w:lineRule="auto"/>
        <w:jc w:val="both"/>
        <w:rPr>
          <w:rFonts w:ascii="Times New Roman" w:hAnsi="Times New Roman"/>
          <w:bCs/>
          <w:sz w:val="24"/>
          <w:szCs w:val="24"/>
        </w:rPr>
      </w:pPr>
      <w:r w:rsidRPr="00CA4CD5">
        <w:rPr>
          <w:rFonts w:ascii="Times New Roman" w:hAnsi="Times New Roman"/>
          <w:bCs/>
          <w:sz w:val="24"/>
          <w:szCs w:val="24"/>
        </w:rPr>
        <w:t>Wnoszę o skuteczne wycofanie wniosku o przyznanie pomocy …………………………………. (znak sprawy nadany przez LGD) złożonego dnia…………………………………… pod tytułem: ………………………………………….</w:t>
      </w:r>
    </w:p>
    <w:p w14:paraId="2FE98913" w14:textId="77777777" w:rsidR="00210E15" w:rsidRDefault="00210E15" w:rsidP="00210E15">
      <w:pPr>
        <w:autoSpaceDE w:val="0"/>
        <w:autoSpaceDN w:val="0"/>
        <w:adjustRightInd w:val="0"/>
        <w:spacing w:after="0" w:line="360" w:lineRule="auto"/>
        <w:jc w:val="both"/>
        <w:rPr>
          <w:rFonts w:ascii="Times New Roman" w:hAnsi="Times New Roman"/>
          <w:bCs/>
          <w:sz w:val="24"/>
          <w:szCs w:val="24"/>
        </w:rPr>
      </w:pPr>
      <w:r w:rsidRPr="00CA4CD5">
        <w:rPr>
          <w:rFonts w:ascii="Times New Roman" w:hAnsi="Times New Roman"/>
          <w:bCs/>
          <w:sz w:val="24"/>
          <w:szCs w:val="24"/>
        </w:rPr>
        <w:t>…………………………………………………………………………………………………...</w:t>
      </w:r>
    </w:p>
    <w:p w14:paraId="2D3C786B" w14:textId="77777777" w:rsidR="00B05393" w:rsidRPr="006D19A4" w:rsidRDefault="00B05393" w:rsidP="00210E15">
      <w:pPr>
        <w:autoSpaceDE w:val="0"/>
        <w:autoSpaceDN w:val="0"/>
        <w:adjustRightInd w:val="0"/>
        <w:spacing w:after="0" w:line="360" w:lineRule="auto"/>
        <w:jc w:val="both"/>
        <w:rPr>
          <w:rFonts w:ascii="Times New Roman" w:hAnsi="Times New Roman"/>
          <w:bCs/>
          <w:color w:val="000000"/>
          <w:sz w:val="24"/>
          <w:szCs w:val="24"/>
        </w:rPr>
      </w:pPr>
    </w:p>
    <w:p w14:paraId="03E46489" w14:textId="77777777" w:rsidR="00B05393" w:rsidRPr="006D19A4"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6D19A4">
        <w:rPr>
          <w:rFonts w:ascii="Times New Roman" w:hAnsi="Times New Roman"/>
          <w:bCs/>
          <w:color w:val="000000"/>
          <w:sz w:val="24"/>
          <w:szCs w:val="24"/>
        </w:rPr>
        <w:t>Sposób odbioru wniosku (właściwą odpowiedź podkreślić):</w:t>
      </w:r>
    </w:p>
    <w:p w14:paraId="6BF19011" w14:textId="77777777" w:rsidR="00B05393" w:rsidRPr="006D19A4"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6D19A4">
        <w:rPr>
          <w:rFonts w:ascii="Times New Roman" w:hAnsi="Times New Roman"/>
          <w:bCs/>
          <w:color w:val="000000"/>
          <w:sz w:val="24"/>
          <w:szCs w:val="24"/>
        </w:rPr>
        <w:t>- osobiście</w:t>
      </w:r>
    </w:p>
    <w:p w14:paraId="2D30D423" w14:textId="77777777" w:rsidR="00B05393" w:rsidRPr="006D19A4"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6D19A4">
        <w:rPr>
          <w:rFonts w:ascii="Times New Roman" w:hAnsi="Times New Roman"/>
          <w:bCs/>
          <w:color w:val="000000"/>
          <w:sz w:val="24"/>
          <w:szCs w:val="24"/>
        </w:rPr>
        <w:t>- korespondencyjnie, na adres …………………………………………………………………</w:t>
      </w:r>
    </w:p>
    <w:p w14:paraId="45471536" w14:textId="77777777" w:rsidR="00B05393" w:rsidRPr="00B05393" w:rsidRDefault="00B05393" w:rsidP="00210E15">
      <w:pPr>
        <w:autoSpaceDE w:val="0"/>
        <w:autoSpaceDN w:val="0"/>
        <w:adjustRightInd w:val="0"/>
        <w:spacing w:after="0" w:line="360" w:lineRule="auto"/>
        <w:jc w:val="both"/>
        <w:rPr>
          <w:rFonts w:ascii="Times New Roman" w:hAnsi="Times New Roman"/>
          <w:bCs/>
          <w:color w:val="FF0000"/>
          <w:sz w:val="24"/>
          <w:szCs w:val="24"/>
        </w:rPr>
      </w:pPr>
    </w:p>
    <w:p w14:paraId="530591EE" w14:textId="77777777" w:rsidR="00210E15" w:rsidRPr="00CA4CD5" w:rsidRDefault="00210E15" w:rsidP="00210E15">
      <w:pPr>
        <w:autoSpaceDE w:val="0"/>
        <w:autoSpaceDN w:val="0"/>
        <w:adjustRightInd w:val="0"/>
        <w:spacing w:after="0" w:line="360" w:lineRule="auto"/>
        <w:jc w:val="both"/>
        <w:rPr>
          <w:rFonts w:ascii="Times New Roman" w:hAnsi="Times New Roman"/>
          <w:bCs/>
          <w:sz w:val="24"/>
          <w:szCs w:val="24"/>
        </w:rPr>
      </w:pPr>
    </w:p>
    <w:p w14:paraId="17BC4515" w14:textId="77777777" w:rsidR="00210E15" w:rsidRPr="00CA4CD5" w:rsidRDefault="00210E15" w:rsidP="00210E15">
      <w:pPr>
        <w:autoSpaceDE w:val="0"/>
        <w:autoSpaceDN w:val="0"/>
        <w:adjustRightInd w:val="0"/>
        <w:spacing w:after="0" w:line="360" w:lineRule="auto"/>
        <w:jc w:val="both"/>
        <w:rPr>
          <w:rFonts w:ascii="Times New Roman" w:hAnsi="Times New Roman"/>
          <w:bCs/>
          <w:sz w:val="24"/>
          <w:szCs w:val="24"/>
        </w:rPr>
      </w:pPr>
    </w:p>
    <w:p w14:paraId="2CB30681" w14:textId="77777777" w:rsidR="00210E15" w:rsidRPr="00B05393" w:rsidRDefault="00210E15" w:rsidP="00B05393">
      <w:pPr>
        <w:autoSpaceDE w:val="0"/>
        <w:autoSpaceDN w:val="0"/>
        <w:adjustRightInd w:val="0"/>
        <w:spacing w:after="0" w:line="360" w:lineRule="auto"/>
        <w:jc w:val="right"/>
        <w:rPr>
          <w:rFonts w:ascii="Times New Roman" w:hAnsi="Times New Roman"/>
          <w:b/>
          <w:bCs/>
          <w:sz w:val="24"/>
          <w:szCs w:val="24"/>
        </w:rPr>
      </w:pPr>
      <w:r w:rsidRPr="00CA4CD5">
        <w:rPr>
          <w:rFonts w:ascii="Times New Roman" w:hAnsi="Times New Roman"/>
          <w:b/>
          <w:bCs/>
          <w:sz w:val="24"/>
          <w:szCs w:val="24"/>
        </w:rPr>
        <w:t>Czytelny podpis</w:t>
      </w:r>
    </w:p>
    <w:p w14:paraId="6B0D4E77" w14:textId="77777777" w:rsidR="00427506" w:rsidRDefault="00427506" w:rsidP="002305DC">
      <w:pPr>
        <w:spacing w:after="0"/>
        <w:jc w:val="both"/>
        <w:rPr>
          <w:rFonts w:ascii="Times New Roman" w:hAnsi="Times New Roman"/>
        </w:rPr>
      </w:pPr>
    </w:p>
    <w:p w14:paraId="78880FA2" w14:textId="77777777" w:rsidR="002305DC" w:rsidRPr="00D85410" w:rsidRDefault="002305DC" w:rsidP="002305DC">
      <w:pPr>
        <w:spacing w:after="0"/>
        <w:jc w:val="both"/>
        <w:rPr>
          <w:rFonts w:ascii="Times New Roman" w:hAnsi="Times New Roman"/>
          <w:b/>
          <w:bCs/>
        </w:rPr>
      </w:pPr>
      <w:r w:rsidRPr="00D85410">
        <w:rPr>
          <w:rFonts w:ascii="Times New Roman" w:hAnsi="Times New Roman"/>
          <w:b/>
        </w:rPr>
        <w:lastRenderedPageBreak/>
        <w:t xml:space="preserve">Załącznik nr </w:t>
      </w:r>
      <w:r w:rsidR="00210E15" w:rsidRPr="00D85410">
        <w:rPr>
          <w:rFonts w:ascii="Times New Roman" w:hAnsi="Times New Roman"/>
          <w:b/>
        </w:rPr>
        <w:t>4</w:t>
      </w:r>
      <w:r w:rsidR="00D85410" w:rsidRPr="00D85410">
        <w:rPr>
          <w:rFonts w:ascii="Times New Roman" w:hAnsi="Times New Roman"/>
          <w:b/>
        </w:rPr>
        <w:t xml:space="preserve"> </w:t>
      </w:r>
      <w:r w:rsidR="00D85410" w:rsidRPr="0087286C">
        <w:rPr>
          <w:rFonts w:ascii="Times New Roman" w:hAnsi="Times New Roman"/>
          <w:b/>
        </w:rPr>
        <w:t>do</w:t>
      </w:r>
      <w:r w:rsidR="00D85410">
        <w:rPr>
          <w:rFonts w:ascii="Times New Roman" w:hAnsi="Times New Roman"/>
        </w:rPr>
        <w:t xml:space="preserve"> </w:t>
      </w:r>
      <w:r w:rsidR="00D85410">
        <w:rPr>
          <w:rFonts w:ascii="Times New Roman" w:hAnsi="Times New Roman"/>
          <w:b/>
          <w:bCs/>
        </w:rPr>
        <w:t>Procedury</w:t>
      </w:r>
      <w:r w:rsidR="00D85410" w:rsidRPr="0087286C">
        <w:rPr>
          <w:rFonts w:ascii="Times New Roman" w:hAnsi="Times New Roman"/>
          <w:b/>
          <w:bCs/>
        </w:rPr>
        <w:t xml:space="preserve"> wyboru wniosków na operacje realizowane w ramach projektów grantowych</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9"/>
        <w:gridCol w:w="1012"/>
        <w:gridCol w:w="2009"/>
        <w:gridCol w:w="159"/>
        <w:gridCol w:w="283"/>
        <w:gridCol w:w="851"/>
        <w:gridCol w:w="142"/>
        <w:gridCol w:w="708"/>
        <w:gridCol w:w="709"/>
      </w:tblGrid>
      <w:tr w:rsidR="002305DC" w:rsidRPr="00D60A69" w14:paraId="40A2D427" w14:textId="77777777" w:rsidTr="000126C6">
        <w:tc>
          <w:tcPr>
            <w:tcW w:w="4461" w:type="dxa"/>
            <w:gridSpan w:val="2"/>
            <w:shd w:val="clear" w:color="auto" w:fill="8DB3E2"/>
            <w:vAlign w:val="center"/>
          </w:tcPr>
          <w:p w14:paraId="16CCA2FB" w14:textId="77777777" w:rsidR="002305DC" w:rsidRPr="00D60A69" w:rsidRDefault="002305DC" w:rsidP="00581B4C">
            <w:pPr>
              <w:snapToGrid w:val="0"/>
              <w:spacing w:after="0" w:line="240" w:lineRule="auto"/>
              <w:jc w:val="center"/>
              <w:rPr>
                <w:rFonts w:ascii="Times New Roman" w:hAnsi="Times New Roman"/>
                <w:lang w:eastAsia="ar-SA"/>
              </w:rPr>
            </w:pPr>
            <w:r w:rsidRPr="00D60A69">
              <w:rPr>
                <w:rFonts w:ascii="Times New Roman" w:hAnsi="Times New Roman"/>
                <w:lang w:eastAsia="ar-SA"/>
              </w:rPr>
              <w:t>Miejsce na pieczątkę</w:t>
            </w:r>
          </w:p>
          <w:p w14:paraId="439524AA" w14:textId="77777777" w:rsidR="002305DC" w:rsidRPr="00D60A69" w:rsidRDefault="002305DC" w:rsidP="00581B4C">
            <w:pPr>
              <w:snapToGrid w:val="0"/>
              <w:spacing w:after="0" w:line="240" w:lineRule="auto"/>
              <w:jc w:val="center"/>
              <w:rPr>
                <w:rFonts w:ascii="Times New Roman" w:hAnsi="Times New Roman"/>
                <w:lang w:eastAsia="ar-SA"/>
              </w:rPr>
            </w:pPr>
          </w:p>
          <w:p w14:paraId="4BAC7169" w14:textId="77777777" w:rsidR="002305DC" w:rsidRPr="00D60A69" w:rsidRDefault="002305DC" w:rsidP="00581B4C">
            <w:pPr>
              <w:snapToGrid w:val="0"/>
              <w:spacing w:after="0" w:line="240" w:lineRule="auto"/>
              <w:jc w:val="center"/>
              <w:rPr>
                <w:rFonts w:ascii="Times New Roman" w:hAnsi="Times New Roman"/>
                <w:lang w:eastAsia="ar-SA"/>
              </w:rPr>
            </w:pPr>
          </w:p>
          <w:p w14:paraId="3187B950" w14:textId="77777777" w:rsidR="002305DC" w:rsidRPr="00D60A69" w:rsidRDefault="002305DC" w:rsidP="00581B4C">
            <w:pPr>
              <w:snapToGrid w:val="0"/>
              <w:spacing w:after="0" w:line="240" w:lineRule="auto"/>
              <w:jc w:val="center"/>
              <w:rPr>
                <w:rFonts w:ascii="Times New Roman" w:hAnsi="Times New Roman"/>
                <w:lang w:eastAsia="ar-SA"/>
              </w:rPr>
            </w:pPr>
          </w:p>
        </w:tc>
        <w:tc>
          <w:tcPr>
            <w:tcW w:w="4861" w:type="dxa"/>
            <w:gridSpan w:val="7"/>
            <w:shd w:val="clear" w:color="auto" w:fill="8DB3E2"/>
            <w:vAlign w:val="center"/>
          </w:tcPr>
          <w:p w14:paraId="3EDD08AE" w14:textId="77777777" w:rsidR="002305DC" w:rsidRPr="00D60A69" w:rsidRDefault="002305DC" w:rsidP="00581B4C">
            <w:pPr>
              <w:snapToGrid w:val="0"/>
              <w:spacing w:after="0" w:line="240" w:lineRule="auto"/>
              <w:jc w:val="center"/>
              <w:rPr>
                <w:rFonts w:ascii="Times New Roman" w:hAnsi="Times New Roman"/>
                <w:b/>
                <w:bCs/>
                <w:lang w:eastAsia="ar-SA"/>
              </w:rPr>
            </w:pPr>
            <w:r w:rsidRPr="00D60A69">
              <w:rPr>
                <w:rFonts w:ascii="Times New Roman" w:hAnsi="Times New Roman"/>
                <w:b/>
                <w:bCs/>
                <w:lang w:eastAsia="ar-SA"/>
              </w:rPr>
              <w:t>KARTA</w:t>
            </w:r>
            <w:r>
              <w:rPr>
                <w:rFonts w:ascii="Times New Roman" w:hAnsi="Times New Roman"/>
                <w:b/>
                <w:bCs/>
                <w:lang w:eastAsia="ar-SA"/>
              </w:rPr>
              <w:t xml:space="preserve"> OCENY </w:t>
            </w:r>
            <w:r w:rsidR="00084366">
              <w:rPr>
                <w:rFonts w:ascii="Times New Roman" w:hAnsi="Times New Roman"/>
                <w:b/>
                <w:bCs/>
                <w:lang w:eastAsia="ar-SA"/>
              </w:rPr>
              <w:t>WSTĘPNEJ</w:t>
            </w:r>
            <w:r>
              <w:rPr>
                <w:rFonts w:ascii="Times New Roman" w:hAnsi="Times New Roman"/>
                <w:b/>
                <w:bCs/>
                <w:lang w:eastAsia="ar-SA"/>
              </w:rPr>
              <w:br/>
              <w:t xml:space="preserve">zgodności </w:t>
            </w:r>
            <w:r w:rsidRPr="002305DC">
              <w:rPr>
                <w:rFonts w:ascii="Times New Roman" w:hAnsi="Times New Roman"/>
                <w:b/>
              </w:rPr>
              <w:t>operacji z warunkami przyznania pomocy określonymi w PROW</w:t>
            </w:r>
          </w:p>
        </w:tc>
      </w:tr>
      <w:tr w:rsidR="002305DC" w:rsidRPr="00D60A69" w14:paraId="0F9C64D1" w14:textId="77777777" w:rsidTr="000126C6">
        <w:tc>
          <w:tcPr>
            <w:tcW w:w="4461" w:type="dxa"/>
            <w:gridSpan w:val="2"/>
            <w:shd w:val="clear" w:color="auto" w:fill="8DB3E2"/>
          </w:tcPr>
          <w:p w14:paraId="41B1A6F2" w14:textId="77777777" w:rsidR="002305DC" w:rsidRPr="00D60A69" w:rsidRDefault="002305DC" w:rsidP="00581B4C">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 xml:space="preserve">NUMER WNIOSKU: </w:t>
            </w:r>
          </w:p>
          <w:p w14:paraId="575E7664" w14:textId="77777777" w:rsidR="002305DC" w:rsidRPr="00D60A69" w:rsidRDefault="002305DC" w:rsidP="00581B4C">
            <w:pPr>
              <w:snapToGrid w:val="0"/>
              <w:spacing w:after="0" w:line="240" w:lineRule="auto"/>
              <w:rPr>
                <w:rFonts w:ascii="Times New Roman" w:hAnsi="Times New Roman"/>
                <w:sz w:val="18"/>
                <w:szCs w:val="18"/>
                <w:lang w:eastAsia="ar-SA"/>
              </w:rPr>
            </w:pPr>
          </w:p>
          <w:p w14:paraId="5DF0CA6B" w14:textId="77777777" w:rsidR="002305DC" w:rsidRPr="00D60A69" w:rsidRDefault="002305DC" w:rsidP="00581B4C">
            <w:pPr>
              <w:spacing w:after="0" w:line="240" w:lineRule="auto"/>
              <w:rPr>
                <w:rFonts w:ascii="Times New Roman" w:hAnsi="Times New Roman"/>
                <w:b/>
                <w:bCs/>
                <w:sz w:val="20"/>
                <w:szCs w:val="20"/>
                <w:lang w:eastAsia="ar-SA"/>
              </w:rPr>
            </w:pPr>
          </w:p>
        </w:tc>
        <w:tc>
          <w:tcPr>
            <w:tcW w:w="4861" w:type="dxa"/>
            <w:gridSpan w:val="7"/>
            <w:shd w:val="clear" w:color="auto" w:fill="8DB3E2"/>
          </w:tcPr>
          <w:p w14:paraId="799260E1" w14:textId="77777777" w:rsidR="002305DC" w:rsidRPr="00D60A69" w:rsidRDefault="002305DC" w:rsidP="00581B4C">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IMIĘ i NAZWISKO lub NAZWA WNIOSKODAWCY:</w:t>
            </w:r>
          </w:p>
          <w:p w14:paraId="7F9B9B29" w14:textId="77777777" w:rsidR="002305DC" w:rsidRPr="00D60A69" w:rsidRDefault="002305DC" w:rsidP="00581B4C">
            <w:pPr>
              <w:spacing w:after="0" w:line="240" w:lineRule="auto"/>
              <w:rPr>
                <w:rFonts w:ascii="Times New Roman" w:hAnsi="Times New Roman"/>
                <w:sz w:val="20"/>
                <w:szCs w:val="20"/>
                <w:lang w:eastAsia="ar-SA"/>
              </w:rPr>
            </w:pPr>
          </w:p>
        </w:tc>
      </w:tr>
      <w:tr w:rsidR="002305DC" w:rsidRPr="00D60A69" w14:paraId="2A242663" w14:textId="77777777" w:rsidTr="000126C6">
        <w:tc>
          <w:tcPr>
            <w:tcW w:w="4461" w:type="dxa"/>
            <w:gridSpan w:val="2"/>
            <w:shd w:val="clear" w:color="auto" w:fill="8DB3E2"/>
          </w:tcPr>
          <w:p w14:paraId="7DD44F35" w14:textId="77777777" w:rsidR="002305DC" w:rsidRPr="00D60A69" w:rsidRDefault="002305DC" w:rsidP="00581B4C">
            <w:pPr>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NAZWA / TYTUŁ WNIOSKOWANEJ OPERACJI:</w:t>
            </w:r>
          </w:p>
          <w:p w14:paraId="54EFA7AD" w14:textId="77777777" w:rsidR="002305DC" w:rsidRPr="00D60A69" w:rsidRDefault="002305DC" w:rsidP="00581B4C">
            <w:pPr>
              <w:spacing w:after="0" w:line="240" w:lineRule="auto"/>
              <w:rPr>
                <w:rFonts w:ascii="Times New Roman" w:hAnsi="Times New Roman"/>
                <w:sz w:val="18"/>
                <w:szCs w:val="18"/>
                <w:lang w:eastAsia="ar-SA"/>
              </w:rPr>
            </w:pPr>
          </w:p>
          <w:p w14:paraId="090088C5" w14:textId="77777777" w:rsidR="002305DC" w:rsidRPr="00D60A69" w:rsidRDefault="002305DC" w:rsidP="00581B4C">
            <w:pPr>
              <w:spacing w:after="0" w:line="240" w:lineRule="auto"/>
              <w:rPr>
                <w:rFonts w:ascii="Times New Roman" w:hAnsi="Times New Roman"/>
              </w:rPr>
            </w:pPr>
          </w:p>
        </w:tc>
        <w:tc>
          <w:tcPr>
            <w:tcW w:w="4861" w:type="dxa"/>
            <w:gridSpan w:val="7"/>
            <w:shd w:val="clear" w:color="auto" w:fill="8DB3E2"/>
          </w:tcPr>
          <w:p w14:paraId="748B96C6" w14:textId="77777777" w:rsidR="002305DC" w:rsidRPr="00D60A69" w:rsidRDefault="002305DC" w:rsidP="00581B4C">
            <w:pPr>
              <w:spacing w:after="0" w:line="240" w:lineRule="auto"/>
              <w:rPr>
                <w:rFonts w:ascii="Times New Roman" w:hAnsi="Times New Roman"/>
              </w:rPr>
            </w:pPr>
          </w:p>
        </w:tc>
      </w:tr>
      <w:tr w:rsidR="002305DC" w:rsidRPr="00D60A69" w14:paraId="659980BF" w14:textId="77777777" w:rsidTr="000126C6">
        <w:tc>
          <w:tcPr>
            <w:tcW w:w="4461" w:type="dxa"/>
            <w:gridSpan w:val="2"/>
            <w:shd w:val="clear" w:color="auto" w:fill="8DB3E2"/>
            <w:vAlign w:val="center"/>
          </w:tcPr>
          <w:p w14:paraId="47E17291" w14:textId="77777777" w:rsidR="002305DC" w:rsidRPr="00D60A69" w:rsidRDefault="002305DC" w:rsidP="00581B4C">
            <w:pPr>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DZIAŁANIE PROW 2014-2020</w:t>
            </w:r>
            <w:r w:rsidRPr="00D60A69">
              <w:rPr>
                <w:rFonts w:ascii="Times New Roman" w:hAnsi="Times New Roman"/>
                <w:sz w:val="18"/>
                <w:szCs w:val="18"/>
                <w:lang w:eastAsia="ar-SA"/>
              </w:rPr>
              <w:t xml:space="preserve"> </w:t>
            </w:r>
            <w:r w:rsidRPr="00D60A69">
              <w:rPr>
                <w:rFonts w:ascii="Times New Roman" w:hAnsi="Times New Roman"/>
                <w:sz w:val="18"/>
                <w:szCs w:val="18"/>
                <w:lang w:eastAsia="ar-SA"/>
              </w:rPr>
              <w:br/>
              <w:t>W RAMACH WDRAŻANIA LSR</w:t>
            </w:r>
          </w:p>
        </w:tc>
        <w:tc>
          <w:tcPr>
            <w:tcW w:w="4861" w:type="dxa"/>
            <w:gridSpan w:val="7"/>
            <w:shd w:val="clear" w:color="auto" w:fill="8DB3E2"/>
          </w:tcPr>
          <w:p w14:paraId="2EF4ECE8" w14:textId="77777777" w:rsidR="002305DC" w:rsidRDefault="002305DC"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p w14:paraId="05315E05" w14:textId="77777777" w:rsidR="002305DC" w:rsidRDefault="002305DC"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Budowa lub przebudowa ogólnodostępnej i niekomercyjnej infrastruktury turystycznej lub rekreacyjnej, kulturalnej</w:t>
            </w:r>
          </w:p>
          <w:p w14:paraId="51F0A235" w14:textId="77777777" w:rsidR="002305DC" w:rsidRPr="00D60A69" w:rsidRDefault="002305DC"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p w14:paraId="178BB488" w14:textId="77777777" w:rsidR="002305DC" w:rsidRPr="00D60A69" w:rsidRDefault="002305DC" w:rsidP="00581B4C">
            <w:pPr>
              <w:tabs>
                <w:tab w:val="left" w:pos="426"/>
              </w:tabs>
              <w:suppressAutoHyphens/>
              <w:spacing w:after="0" w:line="240" w:lineRule="auto"/>
              <w:ind w:left="426"/>
              <w:rPr>
                <w:rFonts w:ascii="Times New Roman" w:hAnsi="Times New Roman"/>
                <w:sz w:val="20"/>
                <w:szCs w:val="20"/>
                <w:lang w:eastAsia="ar-SA"/>
              </w:rPr>
            </w:pPr>
          </w:p>
        </w:tc>
      </w:tr>
      <w:tr w:rsidR="00D77AC1" w:rsidRPr="00D60A69" w14:paraId="477B42F3" w14:textId="77777777" w:rsidTr="00D77AC1">
        <w:tc>
          <w:tcPr>
            <w:tcW w:w="6912" w:type="dxa"/>
            <w:gridSpan w:val="5"/>
            <w:shd w:val="clear" w:color="auto" w:fill="auto"/>
            <w:vAlign w:val="center"/>
          </w:tcPr>
          <w:p w14:paraId="4CED1A32" w14:textId="77777777" w:rsidR="00D77AC1" w:rsidRPr="00857972" w:rsidRDefault="00D77AC1" w:rsidP="00D77AC1">
            <w:pPr>
              <w:snapToGrid w:val="0"/>
              <w:spacing w:after="0" w:line="240" w:lineRule="auto"/>
              <w:rPr>
                <w:rFonts w:ascii="Times New Roman" w:hAnsi="Times New Roman"/>
                <w:sz w:val="18"/>
                <w:szCs w:val="18"/>
                <w:lang w:eastAsia="ar-SA"/>
              </w:rPr>
            </w:pPr>
          </w:p>
        </w:tc>
        <w:tc>
          <w:tcPr>
            <w:tcW w:w="851" w:type="dxa"/>
            <w:shd w:val="clear" w:color="auto" w:fill="auto"/>
          </w:tcPr>
          <w:p w14:paraId="3F12BED7"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r w:rsidRPr="00857972">
              <w:rPr>
                <w:rFonts w:ascii="Times New Roman" w:hAnsi="Times New Roman"/>
                <w:b/>
                <w:sz w:val="20"/>
                <w:szCs w:val="20"/>
                <w:lang w:eastAsia="ar-SA"/>
              </w:rPr>
              <w:t>TAK</w:t>
            </w:r>
          </w:p>
        </w:tc>
        <w:tc>
          <w:tcPr>
            <w:tcW w:w="1559" w:type="dxa"/>
            <w:gridSpan w:val="3"/>
            <w:shd w:val="clear" w:color="auto" w:fill="auto"/>
          </w:tcPr>
          <w:p w14:paraId="4D300D4E" w14:textId="77777777" w:rsidR="00D77AC1" w:rsidRDefault="00D77AC1" w:rsidP="00D77AC1">
            <w:pPr>
              <w:snapToGrid w:val="0"/>
              <w:spacing w:after="0" w:line="240" w:lineRule="auto"/>
              <w:jc w:val="center"/>
              <w:rPr>
                <w:rFonts w:ascii="Times New Roman" w:hAnsi="Times New Roman"/>
                <w:b/>
                <w:sz w:val="20"/>
                <w:szCs w:val="20"/>
                <w:lang w:eastAsia="ar-SA"/>
              </w:rPr>
            </w:pPr>
            <w:r w:rsidRPr="00857972">
              <w:rPr>
                <w:rFonts w:ascii="Times New Roman" w:hAnsi="Times New Roman"/>
                <w:b/>
                <w:sz w:val="20"/>
                <w:szCs w:val="20"/>
                <w:lang w:eastAsia="ar-SA"/>
              </w:rPr>
              <w:t>NIE</w:t>
            </w:r>
          </w:p>
        </w:tc>
      </w:tr>
      <w:tr w:rsidR="0015646B" w:rsidRPr="00D60A69" w14:paraId="343ABB55" w14:textId="77777777" w:rsidTr="00D77AC1">
        <w:tc>
          <w:tcPr>
            <w:tcW w:w="6912" w:type="dxa"/>
            <w:gridSpan w:val="5"/>
            <w:shd w:val="clear" w:color="auto" w:fill="auto"/>
            <w:vAlign w:val="center"/>
          </w:tcPr>
          <w:p w14:paraId="5EC44768" w14:textId="77777777" w:rsidR="0015646B" w:rsidRPr="0015646B" w:rsidRDefault="0015646B" w:rsidP="0015646B">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Wniosek o powierzenie grantu został złożony w wymaganej formie;</w:t>
            </w:r>
          </w:p>
        </w:tc>
        <w:tc>
          <w:tcPr>
            <w:tcW w:w="851" w:type="dxa"/>
            <w:shd w:val="clear" w:color="auto" w:fill="auto"/>
          </w:tcPr>
          <w:p w14:paraId="2AF44689"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7842C2DE"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D77AC1" w:rsidRPr="00D60A69" w14:paraId="67CC4A54" w14:textId="77777777" w:rsidTr="00D77AC1">
        <w:tc>
          <w:tcPr>
            <w:tcW w:w="6912" w:type="dxa"/>
            <w:gridSpan w:val="5"/>
            <w:shd w:val="clear" w:color="auto" w:fill="auto"/>
            <w:vAlign w:val="center"/>
          </w:tcPr>
          <w:p w14:paraId="4C3168F2" w14:textId="77777777" w:rsidR="00D77AC1" w:rsidRPr="0015646B" w:rsidRDefault="0015646B" w:rsidP="0015646B">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W</w:t>
            </w:r>
            <w:r w:rsidR="00EF60C3" w:rsidRPr="0015646B">
              <w:rPr>
                <w:rFonts w:ascii="Times New Roman" w:hAnsi="Times New Roman"/>
              </w:rPr>
              <w:t>niosek o powierzenie grantu został podpisany przez osoby upoważnione do reprezentacji Grantobiorcy;</w:t>
            </w:r>
          </w:p>
        </w:tc>
        <w:tc>
          <w:tcPr>
            <w:tcW w:w="851" w:type="dxa"/>
            <w:shd w:val="clear" w:color="auto" w:fill="auto"/>
          </w:tcPr>
          <w:p w14:paraId="1E93E72E"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2B188C54"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15646B" w:rsidRPr="00D60A69" w14:paraId="1EC08B08" w14:textId="77777777" w:rsidTr="00D77AC1">
        <w:tc>
          <w:tcPr>
            <w:tcW w:w="6912" w:type="dxa"/>
            <w:gridSpan w:val="5"/>
            <w:shd w:val="clear" w:color="auto" w:fill="auto"/>
            <w:vAlign w:val="center"/>
          </w:tcPr>
          <w:p w14:paraId="234C7439" w14:textId="77777777" w:rsidR="0015646B" w:rsidRPr="0015646B" w:rsidRDefault="0015646B" w:rsidP="0015646B">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Wniosek o powierzenie grantu został złożony przez podmiot uprawniony do ubiegania się o przyznanie grantu;.</w:t>
            </w:r>
          </w:p>
        </w:tc>
        <w:tc>
          <w:tcPr>
            <w:tcW w:w="851" w:type="dxa"/>
            <w:shd w:val="clear" w:color="auto" w:fill="auto"/>
          </w:tcPr>
          <w:p w14:paraId="47138446"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52C65BE7"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15646B" w:rsidRPr="00D60A69" w14:paraId="14CA551E" w14:textId="77777777" w:rsidTr="00D77AC1">
        <w:tc>
          <w:tcPr>
            <w:tcW w:w="6912" w:type="dxa"/>
            <w:gridSpan w:val="5"/>
            <w:shd w:val="clear" w:color="auto" w:fill="auto"/>
            <w:vAlign w:val="center"/>
          </w:tcPr>
          <w:p w14:paraId="5BA26AC7" w14:textId="77777777" w:rsidR="0015646B" w:rsidRPr="0015646B" w:rsidRDefault="0015646B" w:rsidP="0015646B">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Wniosek został złożony w języku polskim;</w:t>
            </w:r>
          </w:p>
        </w:tc>
        <w:tc>
          <w:tcPr>
            <w:tcW w:w="851" w:type="dxa"/>
            <w:shd w:val="clear" w:color="auto" w:fill="auto"/>
          </w:tcPr>
          <w:p w14:paraId="00E728F7"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3F1B48F3"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15646B" w:rsidRPr="00D60A69" w14:paraId="73904DEE" w14:textId="77777777" w:rsidTr="00D77AC1">
        <w:tc>
          <w:tcPr>
            <w:tcW w:w="6912" w:type="dxa"/>
            <w:gridSpan w:val="5"/>
            <w:shd w:val="clear" w:color="auto" w:fill="auto"/>
            <w:vAlign w:val="center"/>
          </w:tcPr>
          <w:p w14:paraId="31301FBD" w14:textId="77777777" w:rsidR="0015646B" w:rsidRPr="0015646B" w:rsidRDefault="0015646B" w:rsidP="0015646B">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Grantobiorca posiada numer ewidencyjny producenta w trybie przepisów o krajowym systemie ewidencji producentów, ewidencji gospodarstw rolnych oraz ewidencji wniosków o przyznanie płatności;</w:t>
            </w:r>
          </w:p>
        </w:tc>
        <w:tc>
          <w:tcPr>
            <w:tcW w:w="851" w:type="dxa"/>
            <w:shd w:val="clear" w:color="auto" w:fill="auto"/>
          </w:tcPr>
          <w:p w14:paraId="1E3E6636"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5AE3E335"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15646B" w:rsidRPr="00D60A69" w14:paraId="29F6EF99" w14:textId="77777777" w:rsidTr="00D77AC1">
        <w:tc>
          <w:tcPr>
            <w:tcW w:w="6912" w:type="dxa"/>
            <w:gridSpan w:val="5"/>
            <w:shd w:val="clear" w:color="auto" w:fill="auto"/>
            <w:vAlign w:val="center"/>
          </w:tcPr>
          <w:p w14:paraId="020A8FF6" w14:textId="77777777" w:rsidR="0015646B" w:rsidRPr="0015646B" w:rsidRDefault="0015646B" w:rsidP="00D77AC1">
            <w:pPr>
              <w:snapToGrid w:val="0"/>
              <w:spacing w:after="0" w:line="240" w:lineRule="auto"/>
              <w:rPr>
                <w:rFonts w:ascii="Times New Roman" w:hAnsi="Times New Roman"/>
              </w:rPr>
            </w:pPr>
            <w:r w:rsidRPr="0015646B">
              <w:rPr>
                <w:rFonts w:ascii="Times New Roman" w:hAnsi="Times New Roman"/>
              </w:rPr>
              <w:t>Grantobiorca ma miejsce zamieszkania/siedzibę na obszarze wiejskim objętym LSR;</w:t>
            </w:r>
          </w:p>
        </w:tc>
        <w:tc>
          <w:tcPr>
            <w:tcW w:w="851" w:type="dxa"/>
            <w:shd w:val="clear" w:color="auto" w:fill="auto"/>
          </w:tcPr>
          <w:p w14:paraId="6A418471"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6E82C61B"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15646B" w:rsidRPr="00D60A69" w14:paraId="3218BB52" w14:textId="77777777" w:rsidTr="00D77AC1">
        <w:tc>
          <w:tcPr>
            <w:tcW w:w="6912" w:type="dxa"/>
            <w:gridSpan w:val="5"/>
            <w:shd w:val="clear" w:color="auto" w:fill="auto"/>
            <w:vAlign w:val="center"/>
          </w:tcPr>
          <w:p w14:paraId="015288BE" w14:textId="77777777" w:rsidR="0015646B" w:rsidRPr="0015646B" w:rsidRDefault="0015646B" w:rsidP="00D77AC1">
            <w:pPr>
              <w:snapToGrid w:val="0"/>
              <w:spacing w:after="0" w:line="240" w:lineRule="auto"/>
              <w:rPr>
                <w:rFonts w:ascii="Times New Roman" w:hAnsi="Times New Roman"/>
              </w:rPr>
            </w:pPr>
            <w:r w:rsidRPr="0015646B">
              <w:rPr>
                <w:rFonts w:ascii="Times New Roman" w:hAnsi="Times New Roman"/>
              </w:rPr>
              <w:t>Czy planowana operacja jest zgodna z działalnością statutową organizacji, która ubiega się o przyznanie grantu;</w:t>
            </w:r>
          </w:p>
        </w:tc>
        <w:tc>
          <w:tcPr>
            <w:tcW w:w="851" w:type="dxa"/>
            <w:shd w:val="clear" w:color="auto" w:fill="auto"/>
          </w:tcPr>
          <w:p w14:paraId="5654916D"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055BE97B"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15646B" w:rsidRPr="00D60A69" w14:paraId="390E59BE" w14:textId="77777777" w:rsidTr="00D77AC1">
        <w:tc>
          <w:tcPr>
            <w:tcW w:w="6912" w:type="dxa"/>
            <w:gridSpan w:val="5"/>
            <w:shd w:val="clear" w:color="auto" w:fill="auto"/>
            <w:vAlign w:val="center"/>
          </w:tcPr>
          <w:p w14:paraId="79D715FF" w14:textId="77777777" w:rsidR="0015646B" w:rsidRPr="0015646B" w:rsidRDefault="0015646B" w:rsidP="00D77AC1">
            <w:pPr>
              <w:snapToGrid w:val="0"/>
              <w:spacing w:after="0" w:line="240" w:lineRule="auto"/>
              <w:rPr>
                <w:rFonts w:ascii="Times New Roman" w:hAnsi="Times New Roman"/>
              </w:rPr>
            </w:pPr>
            <w:r w:rsidRPr="0015646B">
              <w:rPr>
                <w:rFonts w:ascii="Times New Roman" w:hAnsi="Times New Roman"/>
              </w:rPr>
              <w:t>Czy wypełniono prawidłowo wszystkie wymagane pola wniosku;</w:t>
            </w:r>
          </w:p>
        </w:tc>
        <w:tc>
          <w:tcPr>
            <w:tcW w:w="851" w:type="dxa"/>
            <w:shd w:val="clear" w:color="auto" w:fill="auto"/>
          </w:tcPr>
          <w:p w14:paraId="4B73D657" w14:textId="77777777" w:rsidR="0015646B" w:rsidRPr="00857972" w:rsidRDefault="0015646B"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35F2A771" w14:textId="77777777" w:rsidR="0015646B" w:rsidRDefault="0015646B" w:rsidP="00D77AC1">
            <w:pPr>
              <w:snapToGrid w:val="0"/>
              <w:spacing w:after="0" w:line="240" w:lineRule="auto"/>
              <w:jc w:val="center"/>
              <w:rPr>
                <w:rFonts w:ascii="Times New Roman" w:hAnsi="Times New Roman"/>
                <w:b/>
                <w:sz w:val="20"/>
                <w:szCs w:val="20"/>
                <w:lang w:eastAsia="ar-SA"/>
              </w:rPr>
            </w:pPr>
          </w:p>
        </w:tc>
      </w:tr>
      <w:tr w:rsidR="00D77AC1" w:rsidRPr="00D60A69" w14:paraId="4AFC0C0F" w14:textId="77777777" w:rsidTr="00D77AC1">
        <w:tc>
          <w:tcPr>
            <w:tcW w:w="6912" w:type="dxa"/>
            <w:gridSpan w:val="5"/>
            <w:shd w:val="clear" w:color="auto" w:fill="auto"/>
            <w:vAlign w:val="center"/>
          </w:tcPr>
          <w:p w14:paraId="769590A2" w14:textId="77777777" w:rsidR="00D77AC1" w:rsidRPr="0015646B" w:rsidRDefault="0015646B" w:rsidP="00D77AC1">
            <w:pPr>
              <w:snapToGrid w:val="0"/>
              <w:spacing w:after="0" w:line="240" w:lineRule="auto"/>
              <w:rPr>
                <w:rFonts w:ascii="Times New Roman" w:hAnsi="Times New Roman"/>
                <w:color w:val="000000"/>
              </w:rPr>
            </w:pPr>
            <w:r w:rsidRPr="0015646B">
              <w:rPr>
                <w:rFonts w:ascii="Times New Roman" w:hAnsi="Times New Roman"/>
              </w:rPr>
              <w:t>Czy do wniosku o powierzenie wniosku załączono wszystkie odpowiednie załączniki;</w:t>
            </w:r>
          </w:p>
        </w:tc>
        <w:tc>
          <w:tcPr>
            <w:tcW w:w="851" w:type="dxa"/>
            <w:shd w:val="clear" w:color="auto" w:fill="auto"/>
          </w:tcPr>
          <w:p w14:paraId="62DA830C"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73E24849"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38215FC7" w14:textId="77777777" w:rsidTr="00D77AC1">
        <w:tc>
          <w:tcPr>
            <w:tcW w:w="6912" w:type="dxa"/>
            <w:gridSpan w:val="5"/>
            <w:shd w:val="clear" w:color="auto" w:fill="auto"/>
            <w:vAlign w:val="center"/>
          </w:tcPr>
          <w:p w14:paraId="426778E3" w14:textId="77777777" w:rsidR="00D77AC1" w:rsidRPr="0015646B" w:rsidRDefault="00D77AC1" w:rsidP="00EF60C3">
            <w:pPr>
              <w:snapToGrid w:val="0"/>
              <w:spacing w:after="0" w:line="240" w:lineRule="auto"/>
              <w:jc w:val="both"/>
              <w:rPr>
                <w:rFonts w:ascii="Times New Roman" w:hAnsi="Times New Roman"/>
                <w:lang w:eastAsia="ar-SA"/>
              </w:rPr>
            </w:pPr>
            <w:r w:rsidRPr="0015646B">
              <w:rPr>
                <w:rFonts w:ascii="Times New Roman" w:hAnsi="Times New Roman"/>
                <w:color w:val="000000"/>
              </w:rPr>
              <w:t xml:space="preserve">Czy wniosek </w:t>
            </w:r>
            <w:r w:rsidR="00EF60C3" w:rsidRPr="0015646B">
              <w:rPr>
                <w:rFonts w:ascii="Times New Roman" w:hAnsi="Times New Roman"/>
                <w:color w:val="000000"/>
              </w:rPr>
              <w:t xml:space="preserve">o powierzenie wniosku </w:t>
            </w:r>
            <w:r w:rsidRPr="0015646B">
              <w:rPr>
                <w:rFonts w:ascii="Times New Roman" w:hAnsi="Times New Roman"/>
                <w:color w:val="000000"/>
              </w:rPr>
              <w:t>został złożony w miejscu i terminu wskazanym w ogłoszeniu o naborze</w:t>
            </w:r>
            <w:r w:rsidR="0015646B" w:rsidRPr="0015646B">
              <w:rPr>
                <w:rFonts w:ascii="Times New Roman" w:hAnsi="Times New Roman"/>
                <w:color w:val="000000"/>
              </w:rPr>
              <w:t>;</w:t>
            </w:r>
          </w:p>
        </w:tc>
        <w:tc>
          <w:tcPr>
            <w:tcW w:w="851" w:type="dxa"/>
            <w:shd w:val="clear" w:color="auto" w:fill="auto"/>
          </w:tcPr>
          <w:p w14:paraId="1695635A"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7C1120B9"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4B94CE87" w14:textId="77777777" w:rsidTr="00D77AC1">
        <w:tc>
          <w:tcPr>
            <w:tcW w:w="6912" w:type="dxa"/>
            <w:gridSpan w:val="5"/>
            <w:shd w:val="clear" w:color="auto" w:fill="auto"/>
            <w:vAlign w:val="center"/>
          </w:tcPr>
          <w:p w14:paraId="736437D2" w14:textId="77777777" w:rsidR="00D77AC1" w:rsidRPr="0015646B" w:rsidRDefault="00D77AC1" w:rsidP="00EF60C3">
            <w:pPr>
              <w:snapToGrid w:val="0"/>
              <w:spacing w:after="0" w:line="240" w:lineRule="auto"/>
              <w:jc w:val="both"/>
              <w:rPr>
                <w:rFonts w:ascii="Times New Roman" w:hAnsi="Times New Roman"/>
                <w:color w:val="000000"/>
              </w:rPr>
            </w:pPr>
            <w:r w:rsidRPr="0015646B">
              <w:rPr>
                <w:rFonts w:ascii="Times New Roman" w:hAnsi="Times New Roman"/>
                <w:color w:val="000000"/>
              </w:rPr>
              <w:t>Czy operacja jest zgodna z zakresem tematycznym, który został wskazany w ogłoszeniu</w:t>
            </w:r>
            <w:r w:rsidR="0015646B" w:rsidRPr="0015646B">
              <w:rPr>
                <w:rFonts w:ascii="Times New Roman" w:hAnsi="Times New Roman"/>
                <w:color w:val="000000"/>
              </w:rPr>
              <w:t>;</w:t>
            </w:r>
          </w:p>
        </w:tc>
        <w:tc>
          <w:tcPr>
            <w:tcW w:w="851" w:type="dxa"/>
            <w:shd w:val="clear" w:color="auto" w:fill="auto"/>
          </w:tcPr>
          <w:p w14:paraId="66BE6E05"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328FA409"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529A6A16" w14:textId="77777777" w:rsidTr="00D77AC1">
        <w:tc>
          <w:tcPr>
            <w:tcW w:w="6912" w:type="dxa"/>
            <w:gridSpan w:val="5"/>
            <w:shd w:val="clear" w:color="auto" w:fill="auto"/>
            <w:vAlign w:val="center"/>
          </w:tcPr>
          <w:p w14:paraId="26C3E20B" w14:textId="77777777" w:rsidR="00D77AC1" w:rsidRPr="0015646B" w:rsidRDefault="00D77AC1" w:rsidP="00EF60C3">
            <w:pPr>
              <w:snapToGrid w:val="0"/>
              <w:spacing w:after="0" w:line="240" w:lineRule="auto"/>
              <w:jc w:val="both"/>
              <w:rPr>
                <w:rFonts w:ascii="Times New Roman" w:hAnsi="Times New Roman"/>
              </w:rPr>
            </w:pPr>
            <w:r w:rsidRPr="0015646B">
              <w:rPr>
                <w:rFonts w:ascii="Times New Roman" w:hAnsi="Times New Roman"/>
              </w:rPr>
              <w:t>Czy realizacja operacji przyczyni się do osiągnięcia celów głównych i szczegółowych LSR, przez realizację zaplanowanych w LSR wskaźników</w:t>
            </w:r>
            <w:r w:rsidR="0015646B" w:rsidRPr="0015646B">
              <w:rPr>
                <w:rFonts w:ascii="Times New Roman" w:hAnsi="Times New Roman"/>
              </w:rPr>
              <w:t>;</w:t>
            </w:r>
          </w:p>
        </w:tc>
        <w:tc>
          <w:tcPr>
            <w:tcW w:w="851" w:type="dxa"/>
            <w:shd w:val="clear" w:color="auto" w:fill="auto"/>
          </w:tcPr>
          <w:p w14:paraId="43C38109" w14:textId="77777777" w:rsidR="00D77AC1" w:rsidRPr="00857972" w:rsidRDefault="00D77AC1" w:rsidP="00D77AC1">
            <w:pPr>
              <w:tabs>
                <w:tab w:val="left" w:pos="426"/>
              </w:tabs>
              <w:suppressAutoHyphens/>
              <w:spacing w:after="0" w:line="240" w:lineRule="auto"/>
              <w:jc w:val="center"/>
              <w:rPr>
                <w:rFonts w:ascii="Times New Roman" w:hAnsi="Times New Roman"/>
                <w:b/>
                <w:sz w:val="20"/>
                <w:szCs w:val="20"/>
                <w:lang w:eastAsia="ar-SA"/>
              </w:rPr>
            </w:pPr>
          </w:p>
        </w:tc>
        <w:tc>
          <w:tcPr>
            <w:tcW w:w="1559" w:type="dxa"/>
            <w:gridSpan w:val="3"/>
            <w:shd w:val="clear" w:color="auto" w:fill="auto"/>
          </w:tcPr>
          <w:p w14:paraId="3E3A0339"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07447B06" w14:textId="77777777" w:rsidTr="0044276F">
        <w:tc>
          <w:tcPr>
            <w:tcW w:w="6912" w:type="dxa"/>
            <w:gridSpan w:val="5"/>
            <w:shd w:val="clear" w:color="auto" w:fill="auto"/>
            <w:vAlign w:val="center"/>
          </w:tcPr>
          <w:p w14:paraId="08E4B9AB" w14:textId="77777777" w:rsidR="00D77AC1" w:rsidRPr="0015646B" w:rsidRDefault="00D77AC1" w:rsidP="00EF60C3">
            <w:pPr>
              <w:autoSpaceDE w:val="0"/>
              <w:autoSpaceDN w:val="0"/>
              <w:adjustRightInd w:val="0"/>
              <w:spacing w:after="0" w:line="240" w:lineRule="auto"/>
              <w:jc w:val="both"/>
              <w:rPr>
                <w:rFonts w:ascii="Times New Roman" w:hAnsi="Times New Roman"/>
              </w:rPr>
            </w:pPr>
            <w:r w:rsidRPr="0015646B">
              <w:rPr>
                <w:rFonts w:ascii="Times New Roman" w:hAnsi="Times New Roman"/>
              </w:rPr>
              <w:t>Czy we wniosku wskazano prawidłową formę wsparc</w:t>
            </w:r>
            <w:r w:rsidR="00EF60C3" w:rsidRPr="0015646B">
              <w:rPr>
                <w:rFonts w:ascii="Times New Roman" w:hAnsi="Times New Roman"/>
              </w:rPr>
              <w:t>ia wskazaną w ogłoszeniu</w:t>
            </w:r>
            <w:r w:rsidR="0015646B" w:rsidRPr="0015646B">
              <w:rPr>
                <w:rFonts w:ascii="Times New Roman" w:hAnsi="Times New Roman"/>
              </w:rPr>
              <w:t>;</w:t>
            </w:r>
          </w:p>
        </w:tc>
        <w:tc>
          <w:tcPr>
            <w:tcW w:w="851" w:type="dxa"/>
            <w:tcBorders>
              <w:bottom w:val="single" w:sz="4" w:space="0" w:color="000000"/>
            </w:tcBorders>
          </w:tcPr>
          <w:p w14:paraId="49B38945" w14:textId="77777777" w:rsidR="00D77AC1" w:rsidRPr="00A251DC" w:rsidRDefault="00D77AC1" w:rsidP="00D77AC1">
            <w:pPr>
              <w:snapToGrid w:val="0"/>
              <w:spacing w:after="0" w:line="240" w:lineRule="auto"/>
              <w:jc w:val="center"/>
              <w:rPr>
                <w:rFonts w:ascii="Times New Roman" w:hAnsi="Times New Roman"/>
                <w:b/>
                <w:sz w:val="20"/>
                <w:szCs w:val="20"/>
                <w:lang w:eastAsia="ar-SA"/>
              </w:rPr>
            </w:pPr>
          </w:p>
        </w:tc>
        <w:tc>
          <w:tcPr>
            <w:tcW w:w="1559" w:type="dxa"/>
            <w:gridSpan w:val="3"/>
          </w:tcPr>
          <w:p w14:paraId="07A60618"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748F70A6" w14:textId="77777777" w:rsidTr="0044276F">
        <w:tc>
          <w:tcPr>
            <w:tcW w:w="6912" w:type="dxa"/>
            <w:gridSpan w:val="5"/>
            <w:shd w:val="clear" w:color="auto" w:fill="auto"/>
            <w:vAlign w:val="center"/>
          </w:tcPr>
          <w:p w14:paraId="69304069" w14:textId="77777777" w:rsidR="00D77AC1" w:rsidRPr="0015646B" w:rsidRDefault="00D77AC1" w:rsidP="00EF60C3">
            <w:pPr>
              <w:autoSpaceDE w:val="0"/>
              <w:autoSpaceDN w:val="0"/>
              <w:adjustRightInd w:val="0"/>
              <w:spacing w:after="0" w:line="240" w:lineRule="auto"/>
              <w:jc w:val="both"/>
              <w:rPr>
                <w:rFonts w:ascii="Times New Roman" w:hAnsi="Times New Roman"/>
              </w:rPr>
            </w:pPr>
            <w:r w:rsidRPr="0015646B">
              <w:rPr>
                <w:rFonts w:ascii="Times New Roman" w:hAnsi="Times New Roman"/>
              </w:rPr>
              <w:t>Czy wniosek spełnia pozostałe warunki udzielenia wsparcia obowiązujące w ramach naboru</w:t>
            </w:r>
            <w:r w:rsidR="0015646B" w:rsidRPr="0015646B">
              <w:rPr>
                <w:rFonts w:ascii="Times New Roman" w:hAnsi="Times New Roman"/>
              </w:rPr>
              <w:t>.</w:t>
            </w:r>
          </w:p>
        </w:tc>
        <w:tc>
          <w:tcPr>
            <w:tcW w:w="851" w:type="dxa"/>
            <w:tcBorders>
              <w:bottom w:val="single" w:sz="4" w:space="0" w:color="000000"/>
            </w:tcBorders>
          </w:tcPr>
          <w:p w14:paraId="7B23F4ED" w14:textId="77777777" w:rsidR="00D77AC1" w:rsidRPr="00A251DC" w:rsidRDefault="00D77AC1" w:rsidP="00D77AC1">
            <w:pPr>
              <w:snapToGrid w:val="0"/>
              <w:spacing w:after="0" w:line="240" w:lineRule="auto"/>
              <w:jc w:val="center"/>
              <w:rPr>
                <w:rFonts w:ascii="Times New Roman" w:hAnsi="Times New Roman"/>
                <w:b/>
                <w:sz w:val="20"/>
                <w:szCs w:val="20"/>
                <w:lang w:eastAsia="ar-SA"/>
              </w:rPr>
            </w:pPr>
          </w:p>
        </w:tc>
        <w:tc>
          <w:tcPr>
            <w:tcW w:w="1559" w:type="dxa"/>
            <w:gridSpan w:val="3"/>
          </w:tcPr>
          <w:p w14:paraId="2D7820CF" w14:textId="77777777" w:rsidR="00D77AC1" w:rsidRDefault="00D77AC1" w:rsidP="00D77AC1">
            <w:pPr>
              <w:snapToGrid w:val="0"/>
              <w:spacing w:after="0" w:line="240" w:lineRule="auto"/>
              <w:jc w:val="center"/>
              <w:rPr>
                <w:rFonts w:ascii="Times New Roman" w:hAnsi="Times New Roman"/>
                <w:b/>
                <w:sz w:val="20"/>
                <w:szCs w:val="20"/>
                <w:lang w:eastAsia="ar-SA"/>
              </w:rPr>
            </w:pPr>
          </w:p>
        </w:tc>
      </w:tr>
      <w:tr w:rsidR="00D77AC1" w:rsidRPr="00D60A69" w14:paraId="44325BB5" w14:textId="77777777" w:rsidTr="00D77AC1">
        <w:tc>
          <w:tcPr>
            <w:tcW w:w="6912" w:type="dxa"/>
            <w:gridSpan w:val="5"/>
          </w:tcPr>
          <w:p w14:paraId="3DE18D23" w14:textId="77777777" w:rsidR="00D77AC1" w:rsidRPr="0015646B" w:rsidRDefault="00D77AC1" w:rsidP="00D77AC1">
            <w:pPr>
              <w:snapToGrid w:val="0"/>
              <w:spacing w:after="0" w:line="240" w:lineRule="auto"/>
              <w:jc w:val="center"/>
              <w:rPr>
                <w:rFonts w:ascii="Times New Roman" w:hAnsi="Times New Roman"/>
                <w:b/>
                <w:lang w:eastAsia="ar-SA"/>
              </w:rPr>
            </w:pPr>
            <w:r w:rsidRPr="0015646B">
              <w:rPr>
                <w:rFonts w:ascii="Times New Roman" w:hAnsi="Times New Roman"/>
                <w:b/>
                <w:lang w:eastAsia="ar-SA"/>
              </w:rPr>
              <w:t>Warunki przyznania pomocy</w:t>
            </w:r>
          </w:p>
        </w:tc>
        <w:tc>
          <w:tcPr>
            <w:tcW w:w="851" w:type="dxa"/>
            <w:tcBorders>
              <w:bottom w:val="single" w:sz="4" w:space="0" w:color="000000"/>
            </w:tcBorders>
          </w:tcPr>
          <w:p w14:paraId="10F042DF" w14:textId="77777777" w:rsidR="00D77AC1" w:rsidRPr="00A251DC" w:rsidRDefault="00D77AC1" w:rsidP="00D77AC1">
            <w:pPr>
              <w:snapToGrid w:val="0"/>
              <w:spacing w:after="0" w:line="240" w:lineRule="auto"/>
              <w:jc w:val="center"/>
              <w:rPr>
                <w:rFonts w:ascii="Times New Roman" w:hAnsi="Times New Roman"/>
                <w:b/>
                <w:sz w:val="20"/>
                <w:szCs w:val="20"/>
                <w:lang w:eastAsia="ar-SA"/>
              </w:rPr>
            </w:pPr>
            <w:r w:rsidRPr="00A251DC">
              <w:rPr>
                <w:rFonts w:ascii="Times New Roman" w:hAnsi="Times New Roman"/>
                <w:b/>
                <w:sz w:val="20"/>
                <w:szCs w:val="20"/>
                <w:lang w:eastAsia="ar-SA"/>
              </w:rPr>
              <w:t>TAK</w:t>
            </w:r>
          </w:p>
        </w:tc>
        <w:tc>
          <w:tcPr>
            <w:tcW w:w="850" w:type="dxa"/>
            <w:gridSpan w:val="2"/>
          </w:tcPr>
          <w:p w14:paraId="6C421F9A" w14:textId="77777777" w:rsidR="00D77AC1" w:rsidRPr="00A251DC" w:rsidRDefault="00D77AC1" w:rsidP="00D77AC1">
            <w:pPr>
              <w:snapToGrid w:val="0"/>
              <w:spacing w:after="0" w:line="240" w:lineRule="auto"/>
              <w:jc w:val="center"/>
              <w:rPr>
                <w:rFonts w:ascii="Times New Roman" w:hAnsi="Times New Roman"/>
                <w:b/>
                <w:sz w:val="20"/>
                <w:szCs w:val="20"/>
                <w:lang w:eastAsia="ar-SA"/>
              </w:rPr>
            </w:pPr>
            <w:r w:rsidRPr="00A251DC">
              <w:rPr>
                <w:rFonts w:ascii="Times New Roman" w:hAnsi="Times New Roman"/>
                <w:b/>
                <w:sz w:val="20"/>
                <w:szCs w:val="20"/>
                <w:lang w:eastAsia="ar-SA"/>
              </w:rPr>
              <w:t>NIE</w:t>
            </w:r>
          </w:p>
        </w:tc>
        <w:tc>
          <w:tcPr>
            <w:tcW w:w="709" w:type="dxa"/>
          </w:tcPr>
          <w:p w14:paraId="3FC358CC" w14:textId="77777777" w:rsidR="00D77AC1" w:rsidRPr="00A251DC" w:rsidRDefault="00D77AC1" w:rsidP="00D77AC1">
            <w:pPr>
              <w:snapToGrid w:val="0"/>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ND</w:t>
            </w:r>
          </w:p>
        </w:tc>
      </w:tr>
      <w:tr w:rsidR="00B26D0B" w:rsidRPr="00D60A69" w14:paraId="7448A9FC" w14:textId="77777777" w:rsidTr="00B26D0B">
        <w:trPr>
          <w:trHeight w:val="383"/>
        </w:trPr>
        <w:tc>
          <w:tcPr>
            <w:tcW w:w="6912" w:type="dxa"/>
            <w:gridSpan w:val="5"/>
            <w:tcBorders>
              <w:bottom w:val="single" w:sz="4" w:space="0" w:color="4BACC6"/>
            </w:tcBorders>
          </w:tcPr>
          <w:p w14:paraId="5AF5012C" w14:textId="77777777" w:rsidR="00B26D0B" w:rsidRPr="00B26D0B" w:rsidRDefault="00B26D0B" w:rsidP="00B26D0B">
            <w:pPr>
              <w:pStyle w:val="Akapitzlist"/>
              <w:autoSpaceDE w:val="0"/>
              <w:autoSpaceDN w:val="0"/>
              <w:adjustRightInd w:val="0"/>
              <w:spacing w:after="0" w:line="240" w:lineRule="auto"/>
              <w:ind w:left="0"/>
              <w:jc w:val="both"/>
              <w:rPr>
                <w:rFonts w:ascii="Times New Roman" w:hAnsi="Times New Roman"/>
                <w:color w:val="000000"/>
              </w:rPr>
            </w:pPr>
            <w:r w:rsidRPr="006D19A4">
              <w:rPr>
                <w:rFonts w:ascii="Times New Roman" w:hAnsi="Times New Roman"/>
                <w:color w:val="000000"/>
              </w:rPr>
              <w:t xml:space="preserve">I.  </w:t>
            </w:r>
            <w:r w:rsidRPr="006D19A4">
              <w:rPr>
                <w:rFonts w:ascii="Times New Roman" w:hAnsi="Times New Roman"/>
                <w:b/>
                <w:color w:val="000000"/>
              </w:rPr>
              <w:t xml:space="preserve">Grantobiorca jest </w:t>
            </w:r>
            <w:r>
              <w:rPr>
                <w:rFonts w:ascii="Times New Roman" w:hAnsi="Times New Roman"/>
                <w:b/>
                <w:color w:val="000000"/>
              </w:rPr>
              <w:t>osobą fizyczną</w:t>
            </w:r>
            <w:r w:rsidRPr="006D19A4">
              <w:rPr>
                <w:rFonts w:ascii="Times New Roman" w:hAnsi="Times New Roman"/>
                <w:color w:val="000000"/>
              </w:rPr>
              <w:t>:</w:t>
            </w:r>
          </w:p>
        </w:tc>
        <w:tc>
          <w:tcPr>
            <w:tcW w:w="851" w:type="dxa"/>
          </w:tcPr>
          <w:p w14:paraId="043AEDB3" w14:textId="77777777" w:rsidR="00B26D0B" w:rsidRDefault="00B26D0B" w:rsidP="00D77AC1">
            <w:pPr>
              <w:snapToGrid w:val="0"/>
              <w:spacing w:after="0" w:line="240" w:lineRule="auto"/>
              <w:rPr>
                <w:rFonts w:ascii="Times New Roman" w:hAnsi="Times New Roman"/>
                <w:sz w:val="20"/>
                <w:szCs w:val="20"/>
                <w:lang w:eastAsia="ar-SA"/>
              </w:rPr>
            </w:pPr>
          </w:p>
          <w:p w14:paraId="63BD910A" w14:textId="77777777" w:rsidR="00B26D0B" w:rsidRPr="00D60A69" w:rsidRDefault="00B26D0B" w:rsidP="00D77AC1">
            <w:pPr>
              <w:snapToGrid w:val="0"/>
              <w:spacing w:after="0" w:line="240" w:lineRule="auto"/>
              <w:rPr>
                <w:rFonts w:ascii="Times New Roman" w:hAnsi="Times New Roman"/>
                <w:sz w:val="20"/>
                <w:szCs w:val="20"/>
                <w:lang w:eastAsia="ar-SA"/>
              </w:rPr>
            </w:pPr>
          </w:p>
        </w:tc>
        <w:tc>
          <w:tcPr>
            <w:tcW w:w="850" w:type="dxa"/>
            <w:gridSpan w:val="2"/>
            <w:shd w:val="clear" w:color="auto" w:fill="808080" w:themeFill="background1" w:themeFillShade="80"/>
          </w:tcPr>
          <w:p w14:paraId="7A72227E" w14:textId="77777777" w:rsidR="00B26D0B" w:rsidRPr="00D60A69" w:rsidRDefault="00B26D0B" w:rsidP="00D77AC1">
            <w:pPr>
              <w:snapToGrid w:val="0"/>
              <w:spacing w:after="0" w:line="240" w:lineRule="auto"/>
              <w:rPr>
                <w:rFonts w:ascii="Times New Roman" w:hAnsi="Times New Roman"/>
                <w:sz w:val="20"/>
                <w:szCs w:val="20"/>
                <w:lang w:eastAsia="ar-SA"/>
              </w:rPr>
            </w:pPr>
          </w:p>
        </w:tc>
        <w:tc>
          <w:tcPr>
            <w:tcW w:w="709" w:type="dxa"/>
            <w:shd w:val="clear" w:color="auto" w:fill="FFFFFF" w:themeFill="background1"/>
          </w:tcPr>
          <w:p w14:paraId="07A23144" w14:textId="77777777" w:rsidR="00B26D0B" w:rsidRPr="00D60A69" w:rsidRDefault="00B26D0B" w:rsidP="00D77AC1">
            <w:pPr>
              <w:snapToGrid w:val="0"/>
              <w:spacing w:after="0" w:line="240" w:lineRule="auto"/>
              <w:rPr>
                <w:rFonts w:ascii="Times New Roman" w:hAnsi="Times New Roman"/>
                <w:sz w:val="20"/>
                <w:szCs w:val="20"/>
                <w:lang w:eastAsia="ar-SA"/>
              </w:rPr>
            </w:pPr>
          </w:p>
        </w:tc>
      </w:tr>
      <w:tr w:rsidR="00B26D0B" w:rsidRPr="00D60A69" w14:paraId="62494DFA" w14:textId="77777777" w:rsidTr="00B26D0B">
        <w:trPr>
          <w:trHeight w:val="382"/>
        </w:trPr>
        <w:tc>
          <w:tcPr>
            <w:tcW w:w="6912" w:type="dxa"/>
            <w:gridSpan w:val="5"/>
            <w:tcBorders>
              <w:bottom w:val="single" w:sz="4" w:space="0" w:color="4BACC6"/>
            </w:tcBorders>
          </w:tcPr>
          <w:p w14:paraId="22AE0FCD" w14:textId="77777777" w:rsidR="00B26D0B" w:rsidRPr="00B26D0B" w:rsidRDefault="00B26D0B" w:rsidP="00B26D0B">
            <w:pPr>
              <w:autoSpaceDE w:val="0"/>
              <w:autoSpaceDN w:val="0"/>
              <w:adjustRightInd w:val="0"/>
              <w:spacing w:after="0" w:line="240" w:lineRule="auto"/>
              <w:jc w:val="both"/>
              <w:rPr>
                <w:rFonts w:ascii="Times New Roman" w:hAnsi="Times New Roman"/>
                <w:color w:val="000000"/>
              </w:rPr>
            </w:pPr>
            <w:r w:rsidRPr="00B26D0B">
              <w:rPr>
                <w:rFonts w:ascii="Times New Roman" w:hAnsi="Times New Roman"/>
                <w:color w:val="000000"/>
              </w:rPr>
              <w:t>1.</w:t>
            </w:r>
            <w:r>
              <w:rPr>
                <w:rFonts w:ascii="Times New Roman" w:hAnsi="Times New Roman"/>
                <w:color w:val="000000"/>
              </w:rPr>
              <w:t xml:space="preserve"> </w:t>
            </w:r>
            <w:r w:rsidRPr="00B26D0B">
              <w:rPr>
                <w:rFonts w:ascii="Times New Roman" w:hAnsi="Times New Roman"/>
                <w:color w:val="000000"/>
              </w:rPr>
              <w:t>Miejsce zamieszkania osoby fizycznej znajduje się na obszarze wiejskim LSR;</w:t>
            </w:r>
          </w:p>
        </w:tc>
        <w:tc>
          <w:tcPr>
            <w:tcW w:w="851" w:type="dxa"/>
            <w:tcBorders>
              <w:bottom w:val="single" w:sz="4" w:space="0" w:color="4BACC6"/>
            </w:tcBorders>
          </w:tcPr>
          <w:p w14:paraId="0AA0EAA4" w14:textId="77777777" w:rsidR="00B26D0B" w:rsidRDefault="00B26D0B" w:rsidP="00D77AC1">
            <w:pPr>
              <w:snapToGrid w:val="0"/>
              <w:spacing w:after="0" w:line="240" w:lineRule="auto"/>
              <w:rPr>
                <w:rFonts w:ascii="Times New Roman" w:hAnsi="Times New Roman"/>
                <w:sz w:val="20"/>
                <w:szCs w:val="20"/>
                <w:lang w:eastAsia="ar-SA"/>
              </w:rPr>
            </w:pPr>
          </w:p>
        </w:tc>
        <w:tc>
          <w:tcPr>
            <w:tcW w:w="850" w:type="dxa"/>
            <w:gridSpan w:val="2"/>
            <w:tcBorders>
              <w:bottom w:val="single" w:sz="4" w:space="0" w:color="4BACC6"/>
            </w:tcBorders>
          </w:tcPr>
          <w:p w14:paraId="5A564DC6" w14:textId="77777777" w:rsidR="00B26D0B" w:rsidRPr="00D60A69" w:rsidRDefault="00B26D0B" w:rsidP="00D77AC1">
            <w:pPr>
              <w:snapToGrid w:val="0"/>
              <w:spacing w:after="0" w:line="240" w:lineRule="auto"/>
              <w:rPr>
                <w:rFonts w:ascii="Times New Roman" w:hAnsi="Times New Roman"/>
                <w:sz w:val="20"/>
                <w:szCs w:val="20"/>
                <w:lang w:eastAsia="ar-SA"/>
              </w:rPr>
            </w:pPr>
          </w:p>
        </w:tc>
        <w:tc>
          <w:tcPr>
            <w:tcW w:w="709" w:type="dxa"/>
            <w:tcBorders>
              <w:bottom w:val="single" w:sz="4" w:space="0" w:color="4BACC6"/>
            </w:tcBorders>
            <w:shd w:val="clear" w:color="auto" w:fill="808080" w:themeFill="background1" w:themeFillShade="80"/>
          </w:tcPr>
          <w:p w14:paraId="3BF2879C" w14:textId="77777777" w:rsidR="00B26D0B" w:rsidRPr="00D60A69" w:rsidRDefault="00B26D0B" w:rsidP="00D77AC1">
            <w:pPr>
              <w:snapToGrid w:val="0"/>
              <w:spacing w:after="0" w:line="240" w:lineRule="auto"/>
              <w:rPr>
                <w:rFonts w:ascii="Times New Roman" w:hAnsi="Times New Roman"/>
                <w:sz w:val="20"/>
                <w:szCs w:val="20"/>
                <w:lang w:eastAsia="ar-SA"/>
              </w:rPr>
            </w:pPr>
          </w:p>
        </w:tc>
      </w:tr>
      <w:tr w:rsidR="00D77AC1" w:rsidRPr="00D60A69" w14:paraId="216B0BB6" w14:textId="77777777" w:rsidTr="00B26D0B">
        <w:trPr>
          <w:trHeight w:val="384"/>
        </w:trPr>
        <w:tc>
          <w:tcPr>
            <w:tcW w:w="6912" w:type="dxa"/>
            <w:gridSpan w:val="5"/>
            <w:tcBorders>
              <w:top w:val="single" w:sz="4" w:space="0" w:color="4BACC6"/>
              <w:bottom w:val="single" w:sz="2" w:space="0" w:color="4BACC6"/>
            </w:tcBorders>
          </w:tcPr>
          <w:p w14:paraId="314155A6" w14:textId="77777777" w:rsidR="00D77AC1" w:rsidRPr="006D19A4" w:rsidRDefault="00B26D0B" w:rsidP="00DA62CD">
            <w:pPr>
              <w:pStyle w:val="Akapitzlist"/>
              <w:numPr>
                <w:ilvl w:val="0"/>
                <w:numId w:val="53"/>
              </w:numPr>
              <w:autoSpaceDE w:val="0"/>
              <w:autoSpaceDN w:val="0"/>
              <w:adjustRightInd w:val="0"/>
              <w:spacing w:after="0" w:line="240" w:lineRule="auto"/>
              <w:ind w:left="357" w:hanging="357"/>
              <w:jc w:val="both"/>
              <w:rPr>
                <w:rFonts w:ascii="Times New Roman" w:hAnsi="Times New Roman"/>
                <w:color w:val="000000"/>
              </w:rPr>
            </w:pPr>
            <w:r>
              <w:rPr>
                <w:rFonts w:ascii="Times New Roman" w:hAnsi="Times New Roman"/>
                <w:color w:val="000000"/>
              </w:rPr>
              <w:t>Grantobiorca</w:t>
            </w:r>
            <w:r w:rsidR="00D77AC1" w:rsidRPr="006D19A4">
              <w:rPr>
                <w:rFonts w:ascii="Times New Roman" w:hAnsi="Times New Roman"/>
                <w:color w:val="000000"/>
              </w:rPr>
              <w:t xml:space="preserve"> </w:t>
            </w:r>
            <w:r>
              <w:rPr>
                <w:rFonts w:ascii="Times New Roman" w:hAnsi="Times New Roman"/>
                <w:color w:val="000000"/>
              </w:rPr>
              <w:t>jest</w:t>
            </w:r>
            <w:r w:rsidR="00924AF4" w:rsidRPr="006D19A4">
              <w:rPr>
                <w:rFonts w:ascii="Times New Roman" w:hAnsi="Times New Roman"/>
                <w:color w:val="000000"/>
              </w:rPr>
              <w:t xml:space="preserve"> o</w:t>
            </w:r>
            <w:r>
              <w:rPr>
                <w:rFonts w:ascii="Times New Roman" w:hAnsi="Times New Roman"/>
                <w:color w:val="000000"/>
              </w:rPr>
              <w:t>bywatelem</w:t>
            </w:r>
            <w:r w:rsidR="00D77AC1" w:rsidRPr="006D19A4">
              <w:rPr>
                <w:rFonts w:ascii="Times New Roman" w:hAnsi="Times New Roman"/>
                <w:color w:val="000000"/>
              </w:rPr>
              <w:t xml:space="preserve"> państwa członkowskiego Unii Europejskiej;</w:t>
            </w:r>
          </w:p>
        </w:tc>
        <w:tc>
          <w:tcPr>
            <w:tcW w:w="851" w:type="dxa"/>
            <w:tcBorders>
              <w:top w:val="single" w:sz="4" w:space="0" w:color="4BACC6"/>
              <w:bottom w:val="single" w:sz="2" w:space="0" w:color="4BACC6"/>
            </w:tcBorders>
          </w:tcPr>
          <w:p w14:paraId="327F9560"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4BACC6"/>
              <w:bottom w:val="single" w:sz="2" w:space="0" w:color="4BACC6"/>
            </w:tcBorders>
          </w:tcPr>
          <w:p w14:paraId="63925612"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4BACC6"/>
              <w:bottom w:val="single" w:sz="2" w:space="0" w:color="4BACC6"/>
            </w:tcBorders>
            <w:shd w:val="clear" w:color="auto" w:fill="808080" w:themeFill="background1" w:themeFillShade="80"/>
          </w:tcPr>
          <w:p w14:paraId="7FFCD457"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78BF47A0" w14:textId="77777777" w:rsidTr="00B26D0B">
        <w:trPr>
          <w:trHeight w:val="384"/>
        </w:trPr>
        <w:tc>
          <w:tcPr>
            <w:tcW w:w="6912" w:type="dxa"/>
            <w:gridSpan w:val="5"/>
            <w:tcBorders>
              <w:top w:val="single" w:sz="2" w:space="0" w:color="4BACC6"/>
            </w:tcBorders>
          </w:tcPr>
          <w:p w14:paraId="22AD1392" w14:textId="77777777" w:rsidR="00D77AC1" w:rsidRPr="006D19A4" w:rsidRDefault="00B26D0B" w:rsidP="00924AF4">
            <w:pPr>
              <w:pStyle w:val="Akapitzlist"/>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3. Grantobiorca</w:t>
            </w:r>
            <w:r w:rsidR="00D77AC1" w:rsidRPr="006D19A4">
              <w:rPr>
                <w:rFonts w:ascii="Times New Roman" w:hAnsi="Times New Roman"/>
                <w:color w:val="000000"/>
              </w:rPr>
              <w:t xml:space="preserve"> </w:t>
            </w:r>
            <w:r>
              <w:rPr>
                <w:rFonts w:ascii="Times New Roman" w:hAnsi="Times New Roman"/>
                <w:color w:val="000000"/>
              </w:rPr>
              <w:t xml:space="preserve">jest </w:t>
            </w:r>
            <w:r w:rsidR="00D77AC1" w:rsidRPr="006D19A4">
              <w:rPr>
                <w:rFonts w:ascii="Times New Roman" w:hAnsi="Times New Roman"/>
                <w:color w:val="000000"/>
              </w:rPr>
              <w:t>pełnoletni;</w:t>
            </w:r>
          </w:p>
        </w:tc>
        <w:tc>
          <w:tcPr>
            <w:tcW w:w="851" w:type="dxa"/>
            <w:tcBorders>
              <w:top w:val="single" w:sz="2" w:space="0" w:color="4BACC6"/>
            </w:tcBorders>
          </w:tcPr>
          <w:p w14:paraId="64D48255"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2" w:space="0" w:color="4BACC6"/>
            </w:tcBorders>
          </w:tcPr>
          <w:p w14:paraId="4798DCDB"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2" w:space="0" w:color="4BACC6"/>
            </w:tcBorders>
            <w:shd w:val="clear" w:color="auto" w:fill="808080" w:themeFill="background1" w:themeFillShade="80"/>
          </w:tcPr>
          <w:p w14:paraId="4E5D9F90"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646BE0" w:rsidRPr="00D60A69" w14:paraId="11D135EA" w14:textId="77777777" w:rsidTr="00646BE0">
        <w:trPr>
          <w:trHeight w:val="508"/>
        </w:trPr>
        <w:tc>
          <w:tcPr>
            <w:tcW w:w="6912" w:type="dxa"/>
            <w:gridSpan w:val="5"/>
            <w:tcBorders>
              <w:bottom w:val="single" w:sz="2" w:space="0" w:color="4BACC6"/>
            </w:tcBorders>
          </w:tcPr>
          <w:p w14:paraId="5D2BD00A" w14:textId="77777777" w:rsidR="00646BE0" w:rsidRPr="0015646B" w:rsidRDefault="00646BE0" w:rsidP="00D77AC1">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lastRenderedPageBreak/>
              <w:t xml:space="preserve">II. </w:t>
            </w:r>
            <w:r w:rsidRPr="0015646B">
              <w:rPr>
                <w:rFonts w:ascii="Times New Roman" w:hAnsi="Times New Roman"/>
                <w:b/>
              </w:rPr>
              <w:t>Grantobiorcą jest osoba prawna:</w:t>
            </w:r>
          </w:p>
          <w:p w14:paraId="74D906D7" w14:textId="77777777" w:rsidR="00646BE0" w:rsidRPr="0015646B" w:rsidRDefault="00646BE0" w:rsidP="00D77AC1">
            <w:pPr>
              <w:pStyle w:val="Akapitzlist"/>
              <w:autoSpaceDE w:val="0"/>
              <w:autoSpaceDN w:val="0"/>
              <w:adjustRightInd w:val="0"/>
              <w:spacing w:after="0" w:line="240" w:lineRule="auto"/>
              <w:ind w:left="0"/>
              <w:jc w:val="both"/>
              <w:rPr>
                <w:rFonts w:ascii="Times New Roman" w:hAnsi="Times New Roman"/>
              </w:rPr>
            </w:pPr>
          </w:p>
        </w:tc>
        <w:tc>
          <w:tcPr>
            <w:tcW w:w="851" w:type="dxa"/>
          </w:tcPr>
          <w:p w14:paraId="44E865EF" w14:textId="77777777" w:rsidR="00646BE0" w:rsidRPr="00D60A69" w:rsidRDefault="00646BE0" w:rsidP="00D77AC1">
            <w:pPr>
              <w:snapToGrid w:val="0"/>
              <w:spacing w:after="0" w:line="240" w:lineRule="auto"/>
              <w:rPr>
                <w:rFonts w:ascii="Times New Roman" w:hAnsi="Times New Roman"/>
                <w:sz w:val="20"/>
                <w:szCs w:val="20"/>
                <w:lang w:eastAsia="ar-SA"/>
              </w:rPr>
            </w:pPr>
          </w:p>
        </w:tc>
        <w:tc>
          <w:tcPr>
            <w:tcW w:w="850" w:type="dxa"/>
            <w:gridSpan w:val="2"/>
            <w:shd w:val="clear" w:color="auto" w:fill="808080" w:themeFill="background1" w:themeFillShade="80"/>
          </w:tcPr>
          <w:p w14:paraId="229B572B" w14:textId="77777777" w:rsidR="00646BE0" w:rsidRPr="00D60A69" w:rsidRDefault="00646BE0" w:rsidP="00D77AC1">
            <w:pPr>
              <w:snapToGrid w:val="0"/>
              <w:spacing w:after="0" w:line="240" w:lineRule="auto"/>
              <w:rPr>
                <w:rFonts w:ascii="Times New Roman" w:hAnsi="Times New Roman"/>
                <w:sz w:val="20"/>
                <w:szCs w:val="20"/>
                <w:lang w:eastAsia="ar-SA"/>
              </w:rPr>
            </w:pPr>
          </w:p>
        </w:tc>
        <w:tc>
          <w:tcPr>
            <w:tcW w:w="709" w:type="dxa"/>
          </w:tcPr>
          <w:p w14:paraId="3C6BE231" w14:textId="77777777" w:rsidR="00646BE0" w:rsidRPr="00D60A69" w:rsidRDefault="00646BE0" w:rsidP="00D77AC1">
            <w:pPr>
              <w:snapToGrid w:val="0"/>
              <w:spacing w:after="0" w:line="240" w:lineRule="auto"/>
              <w:rPr>
                <w:rFonts w:ascii="Times New Roman" w:hAnsi="Times New Roman"/>
                <w:sz w:val="20"/>
                <w:szCs w:val="20"/>
                <w:lang w:eastAsia="ar-SA"/>
              </w:rPr>
            </w:pPr>
          </w:p>
        </w:tc>
      </w:tr>
      <w:tr w:rsidR="00646BE0" w:rsidRPr="00D60A69" w14:paraId="194BA10B" w14:textId="77777777" w:rsidTr="00646BE0">
        <w:trPr>
          <w:trHeight w:val="1515"/>
        </w:trPr>
        <w:tc>
          <w:tcPr>
            <w:tcW w:w="6912" w:type="dxa"/>
            <w:gridSpan w:val="5"/>
            <w:tcBorders>
              <w:bottom w:val="single" w:sz="2" w:space="0" w:color="4BACC6"/>
            </w:tcBorders>
          </w:tcPr>
          <w:p w14:paraId="220E09C2" w14:textId="77777777" w:rsidR="00646BE0" w:rsidRPr="0015646B" w:rsidRDefault="00646BE0" w:rsidP="00D77AC1">
            <w:pPr>
              <w:pStyle w:val="Akapitzlist"/>
              <w:autoSpaceDE w:val="0"/>
              <w:autoSpaceDN w:val="0"/>
              <w:adjustRightInd w:val="0"/>
              <w:spacing w:after="0" w:line="240" w:lineRule="auto"/>
              <w:ind w:left="0"/>
              <w:jc w:val="both"/>
              <w:rPr>
                <w:rFonts w:ascii="Times New Roman" w:hAnsi="Times New Roman"/>
              </w:rPr>
            </w:pPr>
            <w:r w:rsidRPr="00646BE0">
              <w:rPr>
                <w:rFonts w:ascii="Times New Roman" w:hAnsi="Times New Roman"/>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realizacji zadania, na które jest udzielany grant, jest związana z przedmiotem działalności danej jednostki organizacyjnej;</w:t>
            </w:r>
          </w:p>
        </w:tc>
        <w:tc>
          <w:tcPr>
            <w:tcW w:w="851" w:type="dxa"/>
            <w:tcBorders>
              <w:bottom w:val="single" w:sz="2" w:space="0" w:color="4BACC6"/>
            </w:tcBorders>
          </w:tcPr>
          <w:p w14:paraId="0F99105A" w14:textId="77777777" w:rsidR="00646BE0" w:rsidRPr="00D60A69" w:rsidRDefault="00646BE0" w:rsidP="00D77AC1">
            <w:pPr>
              <w:snapToGrid w:val="0"/>
              <w:spacing w:after="0" w:line="240" w:lineRule="auto"/>
              <w:rPr>
                <w:rFonts w:ascii="Times New Roman" w:hAnsi="Times New Roman"/>
                <w:sz w:val="20"/>
                <w:szCs w:val="20"/>
                <w:lang w:eastAsia="ar-SA"/>
              </w:rPr>
            </w:pPr>
          </w:p>
        </w:tc>
        <w:tc>
          <w:tcPr>
            <w:tcW w:w="850" w:type="dxa"/>
            <w:gridSpan w:val="2"/>
            <w:tcBorders>
              <w:bottom w:val="single" w:sz="2" w:space="0" w:color="4BACC6"/>
            </w:tcBorders>
          </w:tcPr>
          <w:p w14:paraId="7E14FAFF" w14:textId="77777777" w:rsidR="00646BE0" w:rsidRPr="00D60A69" w:rsidRDefault="00646BE0" w:rsidP="00D77AC1">
            <w:pPr>
              <w:snapToGrid w:val="0"/>
              <w:spacing w:after="0" w:line="240" w:lineRule="auto"/>
              <w:rPr>
                <w:rFonts w:ascii="Times New Roman" w:hAnsi="Times New Roman"/>
                <w:sz w:val="20"/>
                <w:szCs w:val="20"/>
                <w:lang w:eastAsia="ar-SA"/>
              </w:rPr>
            </w:pPr>
          </w:p>
        </w:tc>
        <w:tc>
          <w:tcPr>
            <w:tcW w:w="709" w:type="dxa"/>
            <w:tcBorders>
              <w:bottom w:val="single" w:sz="2" w:space="0" w:color="4BACC6"/>
            </w:tcBorders>
            <w:shd w:val="clear" w:color="auto" w:fill="808080" w:themeFill="background1" w:themeFillShade="80"/>
          </w:tcPr>
          <w:p w14:paraId="05EE1295" w14:textId="77777777" w:rsidR="00646BE0" w:rsidRPr="00D60A69" w:rsidRDefault="00646BE0" w:rsidP="00D77AC1">
            <w:pPr>
              <w:snapToGrid w:val="0"/>
              <w:spacing w:after="0" w:line="240" w:lineRule="auto"/>
              <w:rPr>
                <w:rFonts w:ascii="Times New Roman" w:hAnsi="Times New Roman"/>
                <w:sz w:val="20"/>
                <w:szCs w:val="20"/>
                <w:lang w:eastAsia="ar-SA"/>
              </w:rPr>
            </w:pPr>
          </w:p>
        </w:tc>
      </w:tr>
      <w:tr w:rsidR="00D77AC1" w:rsidRPr="00D60A69" w14:paraId="5BE36C3A" w14:textId="77777777" w:rsidTr="00646BE0">
        <w:trPr>
          <w:trHeight w:val="212"/>
        </w:trPr>
        <w:tc>
          <w:tcPr>
            <w:tcW w:w="6912" w:type="dxa"/>
            <w:gridSpan w:val="5"/>
            <w:tcBorders>
              <w:top w:val="single" w:sz="2" w:space="0" w:color="4BACC6"/>
            </w:tcBorders>
          </w:tcPr>
          <w:p w14:paraId="056DDE58" w14:textId="77777777" w:rsidR="00D77AC1" w:rsidRPr="0015646B" w:rsidRDefault="00D77AC1" w:rsidP="00D77AC1">
            <w:pPr>
              <w:pStyle w:val="Akapitzlist"/>
              <w:autoSpaceDE w:val="0"/>
              <w:autoSpaceDN w:val="0"/>
              <w:adjustRightInd w:val="0"/>
              <w:spacing w:after="0" w:line="240" w:lineRule="auto"/>
              <w:ind w:left="0"/>
              <w:jc w:val="both"/>
              <w:rPr>
                <w:rFonts w:ascii="Times New Roman" w:hAnsi="Times New Roman"/>
              </w:rPr>
            </w:pPr>
            <w:r w:rsidRPr="0015646B">
              <w:rPr>
                <w:rFonts w:ascii="Times New Roman" w:hAnsi="Times New Roman"/>
              </w:rPr>
              <w:t>2. Grantobiorcą jest inny podmiot niż województwo;</w:t>
            </w:r>
          </w:p>
        </w:tc>
        <w:tc>
          <w:tcPr>
            <w:tcW w:w="851" w:type="dxa"/>
            <w:tcBorders>
              <w:top w:val="single" w:sz="2" w:space="0" w:color="4BACC6"/>
            </w:tcBorders>
          </w:tcPr>
          <w:p w14:paraId="62F7840C"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2" w:space="0" w:color="4BACC6"/>
            </w:tcBorders>
          </w:tcPr>
          <w:p w14:paraId="4C91B566"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2" w:space="0" w:color="4BACC6"/>
            </w:tcBorders>
            <w:shd w:val="clear" w:color="auto" w:fill="808080" w:themeFill="background1" w:themeFillShade="80"/>
          </w:tcPr>
          <w:p w14:paraId="0CE8D942"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1179F0" w:rsidRPr="00D60A69" w14:paraId="4431C3AD" w14:textId="77777777" w:rsidTr="001179F0">
        <w:trPr>
          <w:trHeight w:val="630"/>
        </w:trPr>
        <w:tc>
          <w:tcPr>
            <w:tcW w:w="6912" w:type="dxa"/>
            <w:gridSpan w:val="5"/>
            <w:tcBorders>
              <w:bottom w:val="single" w:sz="4" w:space="0" w:color="auto"/>
            </w:tcBorders>
          </w:tcPr>
          <w:p w14:paraId="3EBBD033" w14:textId="77777777" w:rsidR="001179F0" w:rsidRPr="001179F0" w:rsidRDefault="001179F0" w:rsidP="001179F0">
            <w:pPr>
              <w:autoSpaceDE w:val="0"/>
              <w:autoSpaceDN w:val="0"/>
              <w:adjustRightInd w:val="0"/>
              <w:spacing w:after="0" w:line="240" w:lineRule="auto"/>
              <w:rPr>
                <w:rFonts w:ascii="Times New Roman" w:hAnsi="Times New Roman"/>
              </w:rPr>
            </w:pPr>
            <w:r w:rsidRPr="0015646B">
              <w:rPr>
                <w:rFonts w:ascii="Times New Roman" w:hAnsi="Times New Roman"/>
              </w:rPr>
              <w:t xml:space="preserve">III. </w:t>
            </w:r>
            <w:r w:rsidRPr="0015646B">
              <w:rPr>
                <w:rFonts w:ascii="Times New Roman" w:hAnsi="Times New Roman"/>
                <w:b/>
              </w:rPr>
              <w:t>Grantobiorcą jest jednostka organizacyjna nie posiadająca osobowości prawnej, której ustawa przyznaje zdolność prawną</w:t>
            </w:r>
            <w:r w:rsidRPr="0015646B">
              <w:rPr>
                <w:rFonts w:ascii="Times New Roman" w:hAnsi="Times New Roman"/>
              </w:rPr>
              <w:t>:</w:t>
            </w:r>
          </w:p>
        </w:tc>
        <w:tc>
          <w:tcPr>
            <w:tcW w:w="851" w:type="dxa"/>
          </w:tcPr>
          <w:p w14:paraId="462F1A48" w14:textId="77777777" w:rsidR="001179F0" w:rsidRPr="00D60A69" w:rsidRDefault="001179F0" w:rsidP="00D77AC1">
            <w:pPr>
              <w:snapToGrid w:val="0"/>
              <w:spacing w:after="0" w:line="240" w:lineRule="auto"/>
              <w:rPr>
                <w:rFonts w:ascii="Times New Roman" w:hAnsi="Times New Roman"/>
                <w:sz w:val="20"/>
                <w:szCs w:val="20"/>
                <w:lang w:eastAsia="ar-SA"/>
              </w:rPr>
            </w:pPr>
          </w:p>
        </w:tc>
        <w:tc>
          <w:tcPr>
            <w:tcW w:w="850" w:type="dxa"/>
            <w:gridSpan w:val="2"/>
            <w:shd w:val="clear" w:color="auto" w:fill="808080" w:themeFill="background1" w:themeFillShade="80"/>
          </w:tcPr>
          <w:p w14:paraId="18100943" w14:textId="77777777" w:rsidR="001179F0" w:rsidRPr="00D60A69" w:rsidRDefault="001179F0" w:rsidP="00D77AC1">
            <w:pPr>
              <w:snapToGrid w:val="0"/>
              <w:spacing w:after="0" w:line="240" w:lineRule="auto"/>
              <w:rPr>
                <w:rFonts w:ascii="Times New Roman" w:hAnsi="Times New Roman"/>
                <w:sz w:val="20"/>
                <w:szCs w:val="20"/>
                <w:lang w:eastAsia="ar-SA"/>
              </w:rPr>
            </w:pPr>
          </w:p>
        </w:tc>
        <w:tc>
          <w:tcPr>
            <w:tcW w:w="709" w:type="dxa"/>
          </w:tcPr>
          <w:p w14:paraId="3A3FFF4B" w14:textId="77777777" w:rsidR="001179F0" w:rsidRPr="00D60A69" w:rsidRDefault="001179F0" w:rsidP="00D77AC1">
            <w:pPr>
              <w:snapToGrid w:val="0"/>
              <w:spacing w:after="0" w:line="240" w:lineRule="auto"/>
              <w:rPr>
                <w:rFonts w:ascii="Times New Roman" w:hAnsi="Times New Roman"/>
                <w:sz w:val="20"/>
                <w:szCs w:val="20"/>
                <w:lang w:eastAsia="ar-SA"/>
              </w:rPr>
            </w:pPr>
          </w:p>
        </w:tc>
      </w:tr>
      <w:tr w:rsidR="001179F0" w:rsidRPr="00D60A69" w14:paraId="4822D765" w14:textId="77777777" w:rsidTr="001179F0">
        <w:trPr>
          <w:trHeight w:val="630"/>
        </w:trPr>
        <w:tc>
          <w:tcPr>
            <w:tcW w:w="6912" w:type="dxa"/>
            <w:gridSpan w:val="5"/>
            <w:tcBorders>
              <w:bottom w:val="single" w:sz="4" w:space="0" w:color="auto"/>
            </w:tcBorders>
          </w:tcPr>
          <w:p w14:paraId="442C9F1C" w14:textId="77777777" w:rsidR="001179F0" w:rsidRPr="001179F0" w:rsidRDefault="001179F0" w:rsidP="001179F0">
            <w:pPr>
              <w:autoSpaceDE w:val="0"/>
              <w:autoSpaceDN w:val="0"/>
              <w:adjustRightInd w:val="0"/>
              <w:spacing w:after="0" w:line="240" w:lineRule="auto"/>
              <w:rPr>
                <w:rFonts w:ascii="Times New Roman" w:hAnsi="Times New Roman"/>
              </w:rPr>
            </w:pPr>
            <w:r w:rsidRPr="001179F0">
              <w:rPr>
                <w:rFonts w:ascii="Times New Roman" w:hAnsi="Times New Roman"/>
              </w:rPr>
              <w:t>1.</w:t>
            </w:r>
            <w:r>
              <w:rPr>
                <w:rFonts w:ascii="Times New Roman" w:hAnsi="Times New Roman"/>
              </w:rPr>
              <w:t xml:space="preserve"> </w:t>
            </w:r>
            <w:r w:rsidRPr="001179F0">
              <w:rPr>
                <w:rFonts w:ascii="Times New Roman" w:hAnsi="Times New Roman"/>
              </w:rPr>
              <w:t xml:space="preserve"> Siedziba/oddział  jednostki organizacyjnej nie posiadającej osobowości prawnej, której ustawa przyznaje zdolność prawną, znajduje się na obszarze wiejskim objętym LSR</w:t>
            </w:r>
          </w:p>
        </w:tc>
        <w:tc>
          <w:tcPr>
            <w:tcW w:w="851" w:type="dxa"/>
          </w:tcPr>
          <w:p w14:paraId="7EE0D826" w14:textId="77777777" w:rsidR="001179F0" w:rsidRPr="00D60A69" w:rsidRDefault="001179F0" w:rsidP="00D77AC1">
            <w:pPr>
              <w:snapToGrid w:val="0"/>
              <w:spacing w:after="0" w:line="240" w:lineRule="auto"/>
              <w:rPr>
                <w:rFonts w:ascii="Times New Roman" w:hAnsi="Times New Roman"/>
                <w:sz w:val="20"/>
                <w:szCs w:val="20"/>
                <w:lang w:eastAsia="ar-SA"/>
              </w:rPr>
            </w:pPr>
          </w:p>
        </w:tc>
        <w:tc>
          <w:tcPr>
            <w:tcW w:w="850" w:type="dxa"/>
            <w:gridSpan w:val="2"/>
          </w:tcPr>
          <w:p w14:paraId="12D127FD" w14:textId="77777777" w:rsidR="001179F0" w:rsidRPr="00D60A69" w:rsidRDefault="001179F0" w:rsidP="00D77AC1">
            <w:pPr>
              <w:snapToGrid w:val="0"/>
              <w:spacing w:after="0" w:line="240" w:lineRule="auto"/>
              <w:rPr>
                <w:rFonts w:ascii="Times New Roman" w:hAnsi="Times New Roman"/>
                <w:sz w:val="20"/>
                <w:szCs w:val="20"/>
                <w:lang w:eastAsia="ar-SA"/>
              </w:rPr>
            </w:pPr>
          </w:p>
        </w:tc>
        <w:tc>
          <w:tcPr>
            <w:tcW w:w="709" w:type="dxa"/>
            <w:shd w:val="clear" w:color="auto" w:fill="808080" w:themeFill="background1" w:themeFillShade="80"/>
          </w:tcPr>
          <w:p w14:paraId="7CF7C3E3" w14:textId="77777777" w:rsidR="001179F0" w:rsidRPr="00D60A69" w:rsidRDefault="001179F0" w:rsidP="00D77AC1">
            <w:pPr>
              <w:snapToGrid w:val="0"/>
              <w:spacing w:after="0" w:line="240" w:lineRule="auto"/>
              <w:rPr>
                <w:rFonts w:ascii="Times New Roman" w:hAnsi="Times New Roman"/>
                <w:sz w:val="20"/>
                <w:szCs w:val="20"/>
                <w:lang w:eastAsia="ar-SA"/>
              </w:rPr>
            </w:pPr>
          </w:p>
        </w:tc>
      </w:tr>
      <w:tr w:rsidR="00D77AC1" w:rsidRPr="00D60A69" w14:paraId="1D52C970" w14:textId="77777777" w:rsidTr="001D01F8">
        <w:trPr>
          <w:trHeight w:val="1056"/>
        </w:trPr>
        <w:tc>
          <w:tcPr>
            <w:tcW w:w="6912" w:type="dxa"/>
            <w:gridSpan w:val="5"/>
            <w:tcBorders>
              <w:top w:val="single" w:sz="4" w:space="0" w:color="auto"/>
              <w:bottom w:val="single" w:sz="4" w:space="0" w:color="5B9BD5"/>
            </w:tcBorders>
          </w:tcPr>
          <w:p w14:paraId="7BAE2850"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 xml:space="preserve">IV. </w:t>
            </w:r>
            <w:r w:rsidRPr="0015646B">
              <w:rPr>
                <w:rFonts w:ascii="Times New Roman" w:hAnsi="Times New Roman"/>
                <w:b/>
              </w:rPr>
              <w:t>Kryteria wspólne dotyczące Grantobiorców</w:t>
            </w:r>
          </w:p>
          <w:p w14:paraId="634D711B" w14:textId="77777777" w:rsidR="00D77AC1" w:rsidRPr="0015646B" w:rsidRDefault="00D77AC1" w:rsidP="00DA62CD">
            <w:pPr>
              <w:pStyle w:val="Akapitzlist"/>
              <w:numPr>
                <w:ilvl w:val="0"/>
                <w:numId w:val="57"/>
              </w:numPr>
              <w:autoSpaceDE w:val="0"/>
              <w:autoSpaceDN w:val="0"/>
              <w:adjustRightInd w:val="0"/>
              <w:spacing w:after="0" w:line="240" w:lineRule="auto"/>
              <w:ind w:left="357" w:hanging="357"/>
              <w:jc w:val="both"/>
              <w:rPr>
                <w:rFonts w:ascii="Times New Roman" w:hAnsi="Times New Roman"/>
              </w:rPr>
            </w:pPr>
            <w:r w:rsidRPr="0015646B">
              <w:rPr>
                <w:rFonts w:ascii="Times New Roman" w:hAnsi="Times New Roman"/>
              </w:rPr>
              <w:t>Zadanie wskazane przez Grantobiorcę we wniosku o powierzenie grantu są zgodne z zakresem projektu grantowego, w ramach którego ma być realizowane zadanie przez Grantobiorcę;</w:t>
            </w:r>
          </w:p>
        </w:tc>
        <w:tc>
          <w:tcPr>
            <w:tcW w:w="851" w:type="dxa"/>
            <w:tcBorders>
              <w:bottom w:val="single" w:sz="4" w:space="0" w:color="5B9BD5"/>
            </w:tcBorders>
          </w:tcPr>
          <w:p w14:paraId="2CF91651"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bottom w:val="single" w:sz="4" w:space="0" w:color="5B9BD5"/>
            </w:tcBorders>
          </w:tcPr>
          <w:p w14:paraId="6AD9DE6A"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bottom w:val="single" w:sz="4" w:space="0" w:color="5B9BD5"/>
            </w:tcBorders>
            <w:shd w:val="clear" w:color="auto" w:fill="808080" w:themeFill="background1" w:themeFillShade="80"/>
          </w:tcPr>
          <w:p w14:paraId="4336832A"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4E34B93D" w14:textId="77777777" w:rsidTr="001D01F8">
        <w:trPr>
          <w:trHeight w:val="690"/>
        </w:trPr>
        <w:tc>
          <w:tcPr>
            <w:tcW w:w="6912" w:type="dxa"/>
            <w:gridSpan w:val="5"/>
            <w:tcBorders>
              <w:top w:val="single" w:sz="4" w:space="0" w:color="5B9BD5"/>
              <w:bottom w:val="single" w:sz="4" w:space="0" w:color="5B9BD5"/>
            </w:tcBorders>
          </w:tcPr>
          <w:p w14:paraId="0C0685BD"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2. Zadania wskazane przez Grantobiorcę we wniosku o powierzenie grantu przyczynią się do osiągnięcia celów i wskaźników określonych dla projektu grantowego;</w:t>
            </w:r>
          </w:p>
        </w:tc>
        <w:tc>
          <w:tcPr>
            <w:tcW w:w="851" w:type="dxa"/>
            <w:tcBorders>
              <w:top w:val="single" w:sz="4" w:space="0" w:color="5B9BD5"/>
              <w:bottom w:val="single" w:sz="4" w:space="0" w:color="5B9BD5"/>
            </w:tcBorders>
          </w:tcPr>
          <w:p w14:paraId="7145520A"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0B69342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shd w:val="clear" w:color="auto" w:fill="808080" w:themeFill="background1" w:themeFillShade="80"/>
          </w:tcPr>
          <w:p w14:paraId="5E03ADF0"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31D38F7E" w14:textId="77777777" w:rsidTr="0044276F">
        <w:trPr>
          <w:trHeight w:val="1050"/>
        </w:trPr>
        <w:tc>
          <w:tcPr>
            <w:tcW w:w="6912" w:type="dxa"/>
            <w:gridSpan w:val="5"/>
            <w:tcBorders>
              <w:top w:val="single" w:sz="4" w:space="0" w:color="5B9BD5"/>
            </w:tcBorders>
          </w:tcPr>
          <w:p w14:paraId="57B325F6"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3. Grantobiorca zakłada realizację inwestycji w ramach zadania na obszarze wiejskim objętym LSR, chyba że operacja dotyczy inwestycji polegającej na budowie albo przebudowie liniowego obiektu budowlanego, którego odcinek będzie zlokalizowany poza tym obszarem;</w:t>
            </w:r>
          </w:p>
        </w:tc>
        <w:tc>
          <w:tcPr>
            <w:tcW w:w="851" w:type="dxa"/>
            <w:tcBorders>
              <w:top w:val="single" w:sz="4" w:space="0" w:color="5B9BD5"/>
            </w:tcBorders>
          </w:tcPr>
          <w:p w14:paraId="0EC42F2E"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tcBorders>
          </w:tcPr>
          <w:p w14:paraId="17529EE7"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tcBorders>
          </w:tcPr>
          <w:p w14:paraId="57A6B751"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788140F4" w14:textId="77777777" w:rsidTr="0044276F">
        <w:trPr>
          <w:trHeight w:val="1050"/>
        </w:trPr>
        <w:tc>
          <w:tcPr>
            <w:tcW w:w="6912" w:type="dxa"/>
            <w:gridSpan w:val="5"/>
            <w:tcBorders>
              <w:bottom w:val="single" w:sz="4" w:space="0" w:color="5B9BD5"/>
            </w:tcBorders>
          </w:tcPr>
          <w:p w14:paraId="1C34B249"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4. Inwestycje w ramach zadania będą realizowane na nieruchomości będącej własnością lub współwłasnością Grantobiorcy lub Grantobiorca posiada prawo do dysponowania nieruchomością na cele określone we wniosku o powierzenie grantu, co najmniej przez okres realizacji operacji oraz okres podlegania zobowiązaniu do zapewnienia trwałości operacji zgodnie z art. 71 ust.1 rozporządzenia 1303/2013;</w:t>
            </w:r>
          </w:p>
        </w:tc>
        <w:tc>
          <w:tcPr>
            <w:tcW w:w="851" w:type="dxa"/>
            <w:tcBorders>
              <w:bottom w:val="single" w:sz="4" w:space="0" w:color="5B9BD5"/>
            </w:tcBorders>
          </w:tcPr>
          <w:p w14:paraId="2CA8685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bottom w:val="single" w:sz="4" w:space="0" w:color="5B9BD5"/>
            </w:tcBorders>
          </w:tcPr>
          <w:p w14:paraId="53B8D3C9"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bottom w:val="single" w:sz="4" w:space="0" w:color="5B9BD5"/>
            </w:tcBorders>
          </w:tcPr>
          <w:p w14:paraId="74A1A699"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076242D6" w14:textId="77777777" w:rsidTr="001D01F8">
        <w:trPr>
          <w:trHeight w:val="564"/>
        </w:trPr>
        <w:tc>
          <w:tcPr>
            <w:tcW w:w="6912" w:type="dxa"/>
            <w:gridSpan w:val="5"/>
            <w:tcBorders>
              <w:top w:val="single" w:sz="4" w:space="0" w:color="5B9BD5"/>
              <w:bottom w:val="single" w:sz="4" w:space="0" w:color="5B9BD5"/>
            </w:tcBorders>
          </w:tcPr>
          <w:p w14:paraId="11A5B6C5"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5. Wartość zadania oraz grantu wskazana we wniosku o powierzenie grantu nie jest niższa niż 5 tys. złotych;</w:t>
            </w:r>
          </w:p>
        </w:tc>
        <w:tc>
          <w:tcPr>
            <w:tcW w:w="851" w:type="dxa"/>
            <w:tcBorders>
              <w:top w:val="single" w:sz="4" w:space="0" w:color="5B9BD5"/>
              <w:bottom w:val="single" w:sz="4" w:space="0" w:color="5B9BD5"/>
            </w:tcBorders>
          </w:tcPr>
          <w:p w14:paraId="1D616D39"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3DA7EC63"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shd w:val="clear" w:color="auto" w:fill="808080" w:themeFill="background1" w:themeFillShade="80"/>
          </w:tcPr>
          <w:p w14:paraId="6E247325"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4CF07E80" w14:textId="77777777" w:rsidTr="001D01F8">
        <w:trPr>
          <w:trHeight w:val="1050"/>
        </w:trPr>
        <w:tc>
          <w:tcPr>
            <w:tcW w:w="6912" w:type="dxa"/>
            <w:gridSpan w:val="5"/>
            <w:tcBorders>
              <w:top w:val="single" w:sz="4" w:space="0" w:color="5B9BD5"/>
              <w:bottom w:val="single" w:sz="4" w:space="0" w:color="5B9BD5"/>
            </w:tcBorders>
          </w:tcPr>
          <w:p w14:paraId="5FAAD0E6"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851" w:type="dxa"/>
            <w:tcBorders>
              <w:top w:val="single" w:sz="4" w:space="0" w:color="5B9BD5"/>
              <w:bottom w:val="single" w:sz="4" w:space="0" w:color="5B9BD5"/>
            </w:tcBorders>
          </w:tcPr>
          <w:p w14:paraId="371CFA7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6DC2A609"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shd w:val="clear" w:color="auto" w:fill="808080" w:themeFill="background1" w:themeFillShade="80"/>
          </w:tcPr>
          <w:p w14:paraId="5F68A78C"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6E0F7337" w14:textId="77777777" w:rsidTr="001D01F8">
        <w:trPr>
          <w:trHeight w:val="699"/>
        </w:trPr>
        <w:tc>
          <w:tcPr>
            <w:tcW w:w="6912" w:type="dxa"/>
            <w:gridSpan w:val="5"/>
            <w:tcBorders>
              <w:top w:val="single" w:sz="4" w:space="0" w:color="5B9BD5"/>
            </w:tcBorders>
          </w:tcPr>
          <w:p w14:paraId="4131C9C5"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7. 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działalności, ale jest związana z przedmiotem działalności danej jednostki organizacyjnej Grantobiorcy)</w:t>
            </w:r>
            <w:r w:rsidR="00B26D0B">
              <w:rPr>
                <w:rFonts w:ascii="Times New Roman" w:hAnsi="Times New Roman"/>
              </w:rPr>
              <w:t xml:space="preserve"> </w:t>
            </w:r>
            <w:r w:rsidR="00B26D0B" w:rsidRPr="00B26D0B">
              <w:rPr>
                <w:rFonts w:ascii="Times New Roman" w:hAnsi="Times New Roman"/>
                <w:color w:val="FF0000"/>
              </w:rPr>
              <w:t>(weryfikacja w oparciu o dane z KRS/CEIDG)</w:t>
            </w:r>
            <w:r w:rsidRPr="0015646B">
              <w:rPr>
                <w:rFonts w:ascii="Times New Roman" w:hAnsi="Times New Roman"/>
              </w:rPr>
              <w:t>;</w:t>
            </w:r>
          </w:p>
        </w:tc>
        <w:tc>
          <w:tcPr>
            <w:tcW w:w="851" w:type="dxa"/>
            <w:tcBorders>
              <w:top w:val="single" w:sz="4" w:space="0" w:color="5B9BD5"/>
            </w:tcBorders>
          </w:tcPr>
          <w:p w14:paraId="2E16592B"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tcBorders>
          </w:tcPr>
          <w:p w14:paraId="2A678EDB"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tcBorders>
            <w:shd w:val="clear" w:color="auto" w:fill="808080" w:themeFill="background1" w:themeFillShade="80"/>
          </w:tcPr>
          <w:p w14:paraId="61E01EEE"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0BDD545D" w14:textId="77777777" w:rsidTr="0044276F">
        <w:trPr>
          <w:trHeight w:val="212"/>
        </w:trPr>
        <w:tc>
          <w:tcPr>
            <w:tcW w:w="6912" w:type="dxa"/>
            <w:gridSpan w:val="5"/>
            <w:tcBorders>
              <w:top w:val="single" w:sz="4" w:space="0" w:color="5B9BD5"/>
            </w:tcBorders>
          </w:tcPr>
          <w:p w14:paraId="61C3EE41"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8. Grantobiorca, realizujący zadanie w ramach projektu grantowego:</w:t>
            </w:r>
          </w:p>
        </w:tc>
        <w:tc>
          <w:tcPr>
            <w:tcW w:w="851" w:type="dxa"/>
            <w:tcBorders>
              <w:top w:val="single" w:sz="4" w:space="0" w:color="5B9BD5"/>
            </w:tcBorders>
          </w:tcPr>
          <w:p w14:paraId="34981565"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tcBorders>
          </w:tcPr>
          <w:p w14:paraId="49799F1B"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tcBorders>
          </w:tcPr>
          <w:p w14:paraId="59D9995C"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1CD040F3" w14:textId="77777777" w:rsidTr="0044276F">
        <w:trPr>
          <w:trHeight w:val="211"/>
        </w:trPr>
        <w:tc>
          <w:tcPr>
            <w:tcW w:w="6912" w:type="dxa"/>
            <w:gridSpan w:val="5"/>
            <w:tcBorders>
              <w:top w:val="single" w:sz="4" w:space="0" w:color="5B9BD5"/>
              <w:bottom w:val="single" w:sz="4" w:space="0" w:color="5B9BD5"/>
            </w:tcBorders>
          </w:tcPr>
          <w:p w14:paraId="44FA2384" w14:textId="77777777" w:rsidR="00D77AC1" w:rsidRPr="0015646B" w:rsidRDefault="00D77AC1" w:rsidP="00DA62CD">
            <w:pPr>
              <w:numPr>
                <w:ilvl w:val="0"/>
                <w:numId w:val="58"/>
              </w:numPr>
              <w:autoSpaceDE w:val="0"/>
              <w:autoSpaceDN w:val="0"/>
              <w:adjustRightInd w:val="0"/>
              <w:spacing w:after="0" w:line="240" w:lineRule="auto"/>
              <w:jc w:val="both"/>
              <w:rPr>
                <w:rFonts w:ascii="Times New Roman" w:hAnsi="Times New Roman"/>
              </w:rPr>
            </w:pPr>
            <w:r w:rsidRPr="0015646B">
              <w:rPr>
                <w:rFonts w:ascii="Times New Roman" w:hAnsi="Times New Roman"/>
              </w:rPr>
              <w:lastRenderedPageBreak/>
              <w:t>Posiada doświadczenie w realizacji projektów o charakterze podobnym, do zadania, które zamierza realizować, lub</w:t>
            </w:r>
          </w:p>
        </w:tc>
        <w:tc>
          <w:tcPr>
            <w:tcW w:w="851" w:type="dxa"/>
            <w:tcBorders>
              <w:bottom w:val="single" w:sz="4" w:space="0" w:color="5B9BD5"/>
            </w:tcBorders>
          </w:tcPr>
          <w:p w14:paraId="4B314D7A"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bottom w:val="single" w:sz="4" w:space="0" w:color="5B9BD5"/>
            </w:tcBorders>
          </w:tcPr>
          <w:p w14:paraId="3D7628F2"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bottom w:val="single" w:sz="4" w:space="0" w:color="5B9BD5"/>
            </w:tcBorders>
          </w:tcPr>
          <w:p w14:paraId="790DADC4"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76672FFC" w14:textId="77777777" w:rsidTr="0044276F">
        <w:trPr>
          <w:trHeight w:val="211"/>
        </w:trPr>
        <w:tc>
          <w:tcPr>
            <w:tcW w:w="6912" w:type="dxa"/>
            <w:gridSpan w:val="5"/>
            <w:tcBorders>
              <w:top w:val="single" w:sz="4" w:space="0" w:color="5B9BD5"/>
              <w:bottom w:val="single" w:sz="4" w:space="0" w:color="5B9BD5"/>
            </w:tcBorders>
          </w:tcPr>
          <w:p w14:paraId="7C5870C8" w14:textId="77777777" w:rsidR="00D77AC1" w:rsidRPr="0015646B" w:rsidRDefault="00D77AC1" w:rsidP="00DA62CD">
            <w:pPr>
              <w:numPr>
                <w:ilvl w:val="0"/>
                <w:numId w:val="58"/>
              </w:numPr>
              <w:autoSpaceDE w:val="0"/>
              <w:autoSpaceDN w:val="0"/>
              <w:adjustRightInd w:val="0"/>
              <w:spacing w:after="0" w:line="240" w:lineRule="auto"/>
              <w:jc w:val="both"/>
              <w:rPr>
                <w:rFonts w:ascii="Times New Roman" w:hAnsi="Times New Roman"/>
              </w:rPr>
            </w:pPr>
            <w:r w:rsidRPr="0015646B">
              <w:rPr>
                <w:rFonts w:ascii="Times New Roman" w:hAnsi="Times New Roman"/>
              </w:rPr>
              <w:t>Posiada zasoby odpowiednie do przedmiotu zadania, które zamierza realizować, lub</w:t>
            </w:r>
          </w:p>
        </w:tc>
        <w:tc>
          <w:tcPr>
            <w:tcW w:w="851" w:type="dxa"/>
            <w:tcBorders>
              <w:top w:val="single" w:sz="4" w:space="0" w:color="5B9BD5"/>
              <w:bottom w:val="single" w:sz="4" w:space="0" w:color="5B9BD5"/>
            </w:tcBorders>
          </w:tcPr>
          <w:p w14:paraId="67EBA5E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5649B6A3"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tcPr>
          <w:p w14:paraId="64F06BDF"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3054FE8F" w14:textId="77777777" w:rsidTr="0044276F">
        <w:trPr>
          <w:trHeight w:val="211"/>
        </w:trPr>
        <w:tc>
          <w:tcPr>
            <w:tcW w:w="6912" w:type="dxa"/>
            <w:gridSpan w:val="5"/>
            <w:tcBorders>
              <w:top w:val="single" w:sz="4" w:space="0" w:color="5B9BD5"/>
              <w:bottom w:val="single" w:sz="4" w:space="0" w:color="5B9BD5"/>
            </w:tcBorders>
          </w:tcPr>
          <w:p w14:paraId="6FA8DEEA" w14:textId="77777777" w:rsidR="00D77AC1" w:rsidRPr="0015646B" w:rsidRDefault="00D77AC1" w:rsidP="00DA62CD">
            <w:pPr>
              <w:numPr>
                <w:ilvl w:val="0"/>
                <w:numId w:val="58"/>
              </w:numPr>
              <w:autoSpaceDE w:val="0"/>
              <w:autoSpaceDN w:val="0"/>
              <w:adjustRightInd w:val="0"/>
              <w:spacing w:after="0" w:line="240" w:lineRule="auto"/>
              <w:jc w:val="both"/>
              <w:rPr>
                <w:rFonts w:ascii="Times New Roman" w:hAnsi="Times New Roman"/>
              </w:rPr>
            </w:pPr>
            <w:r w:rsidRPr="0015646B">
              <w:rPr>
                <w:rFonts w:ascii="Times New Roman" w:hAnsi="Times New Roman"/>
              </w:rPr>
              <w:t>Posiada kwalifikacje odpowiednie do przedmiotu zadania, które zamierza realizować, jeżeli jest osobą fizyczną, lub</w:t>
            </w:r>
          </w:p>
        </w:tc>
        <w:tc>
          <w:tcPr>
            <w:tcW w:w="851" w:type="dxa"/>
            <w:tcBorders>
              <w:top w:val="single" w:sz="4" w:space="0" w:color="5B9BD5"/>
              <w:bottom w:val="single" w:sz="4" w:space="0" w:color="5B9BD5"/>
            </w:tcBorders>
          </w:tcPr>
          <w:p w14:paraId="3C7CA753"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152BFFC9"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tcPr>
          <w:p w14:paraId="54007352"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0CF6ED3F" w14:textId="77777777" w:rsidTr="0044276F">
        <w:trPr>
          <w:trHeight w:val="211"/>
        </w:trPr>
        <w:tc>
          <w:tcPr>
            <w:tcW w:w="6912" w:type="dxa"/>
            <w:gridSpan w:val="5"/>
            <w:tcBorders>
              <w:top w:val="single" w:sz="4" w:space="0" w:color="5B9BD5"/>
            </w:tcBorders>
          </w:tcPr>
          <w:p w14:paraId="47B691C2" w14:textId="77777777" w:rsidR="00D77AC1" w:rsidRPr="0015646B" w:rsidRDefault="00D77AC1" w:rsidP="00DA62CD">
            <w:pPr>
              <w:numPr>
                <w:ilvl w:val="0"/>
                <w:numId w:val="58"/>
              </w:numPr>
              <w:autoSpaceDE w:val="0"/>
              <w:autoSpaceDN w:val="0"/>
              <w:adjustRightInd w:val="0"/>
              <w:spacing w:after="0" w:line="240" w:lineRule="auto"/>
              <w:jc w:val="both"/>
              <w:rPr>
                <w:rFonts w:ascii="Times New Roman" w:hAnsi="Times New Roman"/>
              </w:rPr>
            </w:pPr>
            <w:r w:rsidRPr="0015646B">
              <w:rPr>
                <w:rFonts w:ascii="Times New Roman" w:hAnsi="Times New Roman"/>
              </w:rPr>
              <w:t>Wykonuje działalność odpowiednią do przedmiotu zadania, które zamierza realizować</w:t>
            </w:r>
          </w:p>
        </w:tc>
        <w:tc>
          <w:tcPr>
            <w:tcW w:w="851" w:type="dxa"/>
            <w:tcBorders>
              <w:top w:val="single" w:sz="4" w:space="0" w:color="5B9BD5"/>
            </w:tcBorders>
          </w:tcPr>
          <w:p w14:paraId="4202A933"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tcBorders>
          </w:tcPr>
          <w:p w14:paraId="7B21EEAD"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tcBorders>
          </w:tcPr>
          <w:p w14:paraId="5FCE6B4A"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B26D0B" w:rsidRPr="00D60A69" w14:paraId="22CD824E" w14:textId="77777777" w:rsidTr="001D01F8">
        <w:trPr>
          <w:trHeight w:val="211"/>
        </w:trPr>
        <w:tc>
          <w:tcPr>
            <w:tcW w:w="6912" w:type="dxa"/>
            <w:gridSpan w:val="5"/>
            <w:tcBorders>
              <w:top w:val="single" w:sz="4" w:space="0" w:color="5B9BD5"/>
            </w:tcBorders>
          </w:tcPr>
          <w:p w14:paraId="77F84AEC" w14:textId="77777777" w:rsidR="00B26D0B" w:rsidRPr="00704DFC" w:rsidRDefault="00B26D0B" w:rsidP="00B26D0B">
            <w:pPr>
              <w:autoSpaceDE w:val="0"/>
              <w:autoSpaceDN w:val="0"/>
              <w:adjustRightInd w:val="0"/>
              <w:spacing w:after="0" w:line="240" w:lineRule="auto"/>
              <w:jc w:val="both"/>
              <w:rPr>
                <w:rFonts w:ascii="Times New Roman" w:hAnsi="Times New Roman"/>
                <w:color w:val="000000" w:themeColor="text1"/>
              </w:rPr>
            </w:pPr>
            <w:r w:rsidRPr="00704DFC">
              <w:rPr>
                <w:rFonts w:ascii="Times New Roman" w:hAnsi="Times New Roman"/>
                <w:color w:val="000000" w:themeColor="text1"/>
              </w:rPr>
              <w:t xml:space="preserve">9. </w:t>
            </w:r>
            <w:r w:rsidR="001D01F8" w:rsidRPr="00704DFC">
              <w:rPr>
                <w:rFonts w:ascii="Times New Roman" w:hAnsi="Times New Roman"/>
                <w:color w:val="000000" w:themeColor="text1"/>
              </w:rPr>
              <w:t>Wykonanie zadania oraz złożenie wniosku o płatność końcową wypłacaną po zrealizowaniu całego zadania nastąpi w terminie nie późniejszym niż planowany dzień złożenia wniosku o płatność końcową w ramach projektu grantowego</w:t>
            </w:r>
          </w:p>
        </w:tc>
        <w:tc>
          <w:tcPr>
            <w:tcW w:w="851" w:type="dxa"/>
            <w:tcBorders>
              <w:top w:val="single" w:sz="4" w:space="0" w:color="5B9BD5"/>
            </w:tcBorders>
          </w:tcPr>
          <w:p w14:paraId="0B5F330D" w14:textId="77777777" w:rsidR="00B26D0B" w:rsidRPr="00C4126F" w:rsidRDefault="00B26D0B" w:rsidP="00D77AC1">
            <w:pPr>
              <w:snapToGrid w:val="0"/>
              <w:spacing w:after="0" w:line="240" w:lineRule="auto"/>
              <w:rPr>
                <w:rFonts w:ascii="Times New Roman" w:hAnsi="Times New Roman"/>
                <w:color w:val="FF0000"/>
                <w:sz w:val="20"/>
                <w:szCs w:val="20"/>
                <w:lang w:eastAsia="ar-SA"/>
              </w:rPr>
            </w:pPr>
          </w:p>
        </w:tc>
        <w:tc>
          <w:tcPr>
            <w:tcW w:w="850" w:type="dxa"/>
            <w:gridSpan w:val="2"/>
            <w:tcBorders>
              <w:top w:val="single" w:sz="4" w:space="0" w:color="5B9BD5"/>
            </w:tcBorders>
          </w:tcPr>
          <w:p w14:paraId="5E36422D" w14:textId="77777777" w:rsidR="00B26D0B" w:rsidRPr="00C4126F" w:rsidRDefault="00B26D0B" w:rsidP="00D77AC1">
            <w:pPr>
              <w:snapToGrid w:val="0"/>
              <w:spacing w:after="0" w:line="240" w:lineRule="auto"/>
              <w:rPr>
                <w:rFonts w:ascii="Times New Roman" w:hAnsi="Times New Roman"/>
                <w:color w:val="FF0000"/>
                <w:sz w:val="20"/>
                <w:szCs w:val="20"/>
                <w:lang w:eastAsia="ar-SA"/>
              </w:rPr>
            </w:pPr>
          </w:p>
        </w:tc>
        <w:tc>
          <w:tcPr>
            <w:tcW w:w="709" w:type="dxa"/>
            <w:tcBorders>
              <w:top w:val="single" w:sz="4" w:space="0" w:color="5B9BD5"/>
            </w:tcBorders>
            <w:shd w:val="clear" w:color="auto" w:fill="808080" w:themeFill="background1" w:themeFillShade="80"/>
          </w:tcPr>
          <w:p w14:paraId="6295AAFC" w14:textId="77777777" w:rsidR="00B26D0B" w:rsidRPr="00C4126F" w:rsidRDefault="00B26D0B" w:rsidP="00D77AC1">
            <w:pPr>
              <w:snapToGrid w:val="0"/>
              <w:spacing w:after="0" w:line="240" w:lineRule="auto"/>
              <w:rPr>
                <w:rFonts w:ascii="Times New Roman" w:hAnsi="Times New Roman"/>
                <w:color w:val="FF0000"/>
                <w:sz w:val="20"/>
                <w:szCs w:val="20"/>
                <w:lang w:eastAsia="ar-SA"/>
              </w:rPr>
            </w:pPr>
          </w:p>
        </w:tc>
      </w:tr>
      <w:tr w:rsidR="00C4126F" w:rsidRPr="00D60A69" w14:paraId="29F9C20F" w14:textId="77777777" w:rsidTr="001D01F8">
        <w:trPr>
          <w:trHeight w:val="211"/>
        </w:trPr>
        <w:tc>
          <w:tcPr>
            <w:tcW w:w="6912" w:type="dxa"/>
            <w:gridSpan w:val="5"/>
            <w:tcBorders>
              <w:top w:val="single" w:sz="4" w:space="0" w:color="5B9BD5"/>
            </w:tcBorders>
          </w:tcPr>
          <w:p w14:paraId="410CAE5F" w14:textId="77777777" w:rsidR="00C4126F" w:rsidRPr="00704DFC" w:rsidRDefault="00C4126F" w:rsidP="00C4126F">
            <w:pPr>
              <w:autoSpaceDE w:val="0"/>
              <w:autoSpaceDN w:val="0"/>
              <w:adjustRightInd w:val="0"/>
              <w:spacing w:after="0" w:line="240" w:lineRule="auto"/>
              <w:jc w:val="both"/>
              <w:rPr>
                <w:rFonts w:ascii="Times New Roman" w:hAnsi="Times New Roman"/>
                <w:color w:val="000000" w:themeColor="text1"/>
              </w:rPr>
            </w:pPr>
            <w:r w:rsidRPr="00704DFC">
              <w:rPr>
                <w:rFonts w:ascii="Times New Roman" w:hAnsi="Times New Roman"/>
                <w:color w:val="000000" w:themeColor="text1"/>
              </w:rPr>
              <w:t>10. Koszty planowane do poniesienia przez grantobiorcę mieszczą się w zakresie kosztów, o których mowa w §17 ust.1 pkt 1-5 oraz 7 i 9 rozporządzenia, i nie są kosztami inwestycji polegającej budowie albo przebudowie liniowych obiektów budowlanych w części dotyczącej realizacji odcinków zlokalizowanych poza obszarem wiejskim objętym LSR</w:t>
            </w:r>
          </w:p>
        </w:tc>
        <w:tc>
          <w:tcPr>
            <w:tcW w:w="851" w:type="dxa"/>
            <w:tcBorders>
              <w:top w:val="single" w:sz="4" w:space="0" w:color="5B9BD5"/>
            </w:tcBorders>
          </w:tcPr>
          <w:p w14:paraId="1E8A49A8" w14:textId="77777777" w:rsidR="00C4126F" w:rsidRPr="00C4126F" w:rsidRDefault="00C4126F" w:rsidP="00D77AC1">
            <w:pPr>
              <w:snapToGrid w:val="0"/>
              <w:spacing w:after="0" w:line="240" w:lineRule="auto"/>
              <w:rPr>
                <w:rFonts w:ascii="Times New Roman" w:hAnsi="Times New Roman"/>
                <w:color w:val="FF0000"/>
                <w:sz w:val="20"/>
                <w:szCs w:val="20"/>
                <w:lang w:eastAsia="ar-SA"/>
              </w:rPr>
            </w:pPr>
          </w:p>
        </w:tc>
        <w:tc>
          <w:tcPr>
            <w:tcW w:w="850" w:type="dxa"/>
            <w:gridSpan w:val="2"/>
            <w:tcBorders>
              <w:top w:val="single" w:sz="4" w:space="0" w:color="5B9BD5"/>
            </w:tcBorders>
          </w:tcPr>
          <w:p w14:paraId="3A386F06" w14:textId="77777777" w:rsidR="00C4126F" w:rsidRPr="00C4126F" w:rsidRDefault="00C4126F" w:rsidP="00D77AC1">
            <w:pPr>
              <w:snapToGrid w:val="0"/>
              <w:spacing w:after="0" w:line="240" w:lineRule="auto"/>
              <w:rPr>
                <w:rFonts w:ascii="Times New Roman" w:hAnsi="Times New Roman"/>
                <w:color w:val="FF0000"/>
                <w:sz w:val="20"/>
                <w:szCs w:val="20"/>
                <w:lang w:eastAsia="ar-SA"/>
              </w:rPr>
            </w:pPr>
          </w:p>
        </w:tc>
        <w:tc>
          <w:tcPr>
            <w:tcW w:w="709" w:type="dxa"/>
            <w:tcBorders>
              <w:top w:val="single" w:sz="4" w:space="0" w:color="5B9BD5"/>
            </w:tcBorders>
            <w:shd w:val="clear" w:color="auto" w:fill="808080" w:themeFill="background1" w:themeFillShade="80"/>
          </w:tcPr>
          <w:p w14:paraId="22080D7A" w14:textId="77777777" w:rsidR="00C4126F" w:rsidRPr="00C4126F" w:rsidRDefault="00C4126F" w:rsidP="00D77AC1">
            <w:pPr>
              <w:snapToGrid w:val="0"/>
              <w:spacing w:after="0" w:line="240" w:lineRule="auto"/>
              <w:rPr>
                <w:rFonts w:ascii="Times New Roman" w:hAnsi="Times New Roman"/>
                <w:color w:val="FF0000"/>
                <w:sz w:val="20"/>
                <w:szCs w:val="20"/>
                <w:lang w:eastAsia="ar-SA"/>
              </w:rPr>
            </w:pPr>
          </w:p>
        </w:tc>
      </w:tr>
      <w:tr w:rsidR="00D77AC1" w:rsidRPr="00D60A69" w14:paraId="34373C16" w14:textId="77777777" w:rsidTr="00C4126F">
        <w:tc>
          <w:tcPr>
            <w:tcW w:w="6912" w:type="dxa"/>
            <w:gridSpan w:val="5"/>
          </w:tcPr>
          <w:p w14:paraId="6D9690E3"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 xml:space="preserve">V. </w:t>
            </w:r>
            <w:r w:rsidRPr="0015646B">
              <w:rPr>
                <w:rFonts w:ascii="Times New Roman" w:hAnsi="Times New Roman"/>
                <w:b/>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851" w:type="dxa"/>
          </w:tcPr>
          <w:p w14:paraId="444153B1"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shd w:val="clear" w:color="auto" w:fill="808080" w:themeFill="background1" w:themeFillShade="80"/>
          </w:tcPr>
          <w:p w14:paraId="193497A0"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Pr>
          <w:p w14:paraId="11A9A54D"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786BFA83" w14:textId="77777777" w:rsidTr="00C4126F">
        <w:trPr>
          <w:trHeight w:val="536"/>
        </w:trPr>
        <w:tc>
          <w:tcPr>
            <w:tcW w:w="6912" w:type="dxa"/>
            <w:gridSpan w:val="5"/>
            <w:tcBorders>
              <w:bottom w:val="single" w:sz="4" w:space="0" w:color="5B9BD5"/>
            </w:tcBorders>
          </w:tcPr>
          <w:p w14:paraId="4608EBE9" w14:textId="77777777" w:rsidR="00D77AC1" w:rsidRPr="0015646B" w:rsidRDefault="00D77AC1" w:rsidP="00D77AC1">
            <w:pPr>
              <w:autoSpaceDE w:val="0"/>
              <w:autoSpaceDN w:val="0"/>
              <w:adjustRightInd w:val="0"/>
              <w:spacing w:after="0" w:line="240" w:lineRule="auto"/>
              <w:rPr>
                <w:rFonts w:ascii="Times New Roman" w:hAnsi="Times New Roman"/>
                <w:b/>
              </w:rPr>
            </w:pPr>
            <w:r w:rsidRPr="0015646B">
              <w:rPr>
                <w:rFonts w:ascii="Times New Roman" w:hAnsi="Times New Roman"/>
              </w:rPr>
              <w:t xml:space="preserve">VI. </w:t>
            </w:r>
            <w:r w:rsidRPr="0015646B">
              <w:rPr>
                <w:rFonts w:ascii="Times New Roman" w:hAnsi="Times New Roman"/>
                <w:b/>
              </w:rPr>
              <w:t>Zadanie będzie realizowane w ramach projektu grantowego dotyczącego rozwoju rynków zbytu</w:t>
            </w:r>
          </w:p>
        </w:tc>
        <w:tc>
          <w:tcPr>
            <w:tcW w:w="851" w:type="dxa"/>
            <w:tcBorders>
              <w:bottom w:val="single" w:sz="4" w:space="0" w:color="5B9BD5"/>
            </w:tcBorders>
          </w:tcPr>
          <w:p w14:paraId="5F4F3444"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bottom w:val="single" w:sz="4" w:space="0" w:color="5B9BD5"/>
            </w:tcBorders>
            <w:shd w:val="clear" w:color="auto" w:fill="808080" w:themeFill="background1" w:themeFillShade="80"/>
          </w:tcPr>
          <w:p w14:paraId="7C9500B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bottom w:val="single" w:sz="4" w:space="0" w:color="5B9BD5"/>
            </w:tcBorders>
          </w:tcPr>
          <w:p w14:paraId="7B4A9CBD" w14:textId="77777777" w:rsidR="00D77AC1" w:rsidRPr="00D60A69" w:rsidRDefault="00D77AC1" w:rsidP="00D77AC1">
            <w:pPr>
              <w:snapToGrid w:val="0"/>
              <w:spacing w:after="0" w:line="240" w:lineRule="auto"/>
              <w:rPr>
                <w:rFonts w:ascii="Times New Roman" w:hAnsi="Times New Roman"/>
                <w:sz w:val="20"/>
                <w:szCs w:val="20"/>
                <w:lang w:eastAsia="ar-SA"/>
              </w:rPr>
            </w:pPr>
          </w:p>
        </w:tc>
      </w:tr>
      <w:tr w:rsidR="00D77AC1" w:rsidRPr="00D60A69" w14:paraId="2279329A" w14:textId="77777777" w:rsidTr="00C4126F">
        <w:trPr>
          <w:trHeight w:val="296"/>
        </w:trPr>
        <w:tc>
          <w:tcPr>
            <w:tcW w:w="6912" w:type="dxa"/>
            <w:gridSpan w:val="5"/>
            <w:tcBorders>
              <w:top w:val="single" w:sz="4" w:space="0" w:color="5B9BD5"/>
              <w:bottom w:val="single" w:sz="4" w:space="0" w:color="5B9BD5"/>
            </w:tcBorders>
          </w:tcPr>
          <w:p w14:paraId="61767D88"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1. Zadanie dotyczy rozwoju rynków zbytu i usług lokalnych;</w:t>
            </w:r>
          </w:p>
        </w:tc>
        <w:tc>
          <w:tcPr>
            <w:tcW w:w="851" w:type="dxa"/>
            <w:tcBorders>
              <w:top w:val="single" w:sz="4" w:space="0" w:color="5B9BD5"/>
              <w:bottom w:val="single" w:sz="4" w:space="0" w:color="5B9BD5"/>
            </w:tcBorders>
          </w:tcPr>
          <w:p w14:paraId="19BAB3A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2A8BFBEB"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bottom w:val="single" w:sz="4" w:space="0" w:color="5B9BD5"/>
            </w:tcBorders>
            <w:shd w:val="clear" w:color="auto" w:fill="808080" w:themeFill="background1" w:themeFillShade="80"/>
          </w:tcPr>
          <w:p w14:paraId="574C3AD0" w14:textId="77777777" w:rsidR="00D77AC1" w:rsidRDefault="00D77AC1" w:rsidP="00D77AC1">
            <w:pPr>
              <w:snapToGrid w:val="0"/>
              <w:spacing w:after="0" w:line="240" w:lineRule="auto"/>
              <w:rPr>
                <w:rFonts w:ascii="Times New Roman" w:hAnsi="Times New Roman"/>
                <w:sz w:val="20"/>
                <w:szCs w:val="20"/>
                <w:lang w:eastAsia="ar-SA"/>
              </w:rPr>
            </w:pPr>
          </w:p>
        </w:tc>
      </w:tr>
      <w:tr w:rsidR="00D77AC1" w:rsidRPr="00D60A69" w14:paraId="6CA92265" w14:textId="77777777" w:rsidTr="00C4126F">
        <w:trPr>
          <w:trHeight w:val="536"/>
        </w:trPr>
        <w:tc>
          <w:tcPr>
            <w:tcW w:w="6912" w:type="dxa"/>
            <w:gridSpan w:val="5"/>
            <w:tcBorders>
              <w:top w:val="single" w:sz="4" w:space="0" w:color="5B9BD5"/>
            </w:tcBorders>
          </w:tcPr>
          <w:p w14:paraId="1E970D26"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t>2. Zadanie nie dotyczy inwestycji polegających na budowie lub modernizacji targowisk objętych zakresem wsparcia w ramach działania, o którym mowa w art. 3 ust. 1 pkt 7 ustawy o wspieraniu rozwoju obszarów wiejskich</w:t>
            </w:r>
          </w:p>
        </w:tc>
        <w:tc>
          <w:tcPr>
            <w:tcW w:w="851" w:type="dxa"/>
            <w:tcBorders>
              <w:top w:val="single" w:sz="4" w:space="0" w:color="5B9BD5"/>
            </w:tcBorders>
          </w:tcPr>
          <w:p w14:paraId="23E01E0F"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850" w:type="dxa"/>
            <w:gridSpan w:val="2"/>
            <w:tcBorders>
              <w:top w:val="single" w:sz="4" w:space="0" w:color="5B9BD5"/>
            </w:tcBorders>
          </w:tcPr>
          <w:p w14:paraId="67EDE237" w14:textId="77777777" w:rsidR="00D77AC1" w:rsidRPr="00D60A69" w:rsidRDefault="00D77AC1" w:rsidP="00D77AC1">
            <w:pPr>
              <w:snapToGrid w:val="0"/>
              <w:spacing w:after="0" w:line="240" w:lineRule="auto"/>
              <w:rPr>
                <w:rFonts w:ascii="Times New Roman" w:hAnsi="Times New Roman"/>
                <w:sz w:val="20"/>
                <w:szCs w:val="20"/>
                <w:lang w:eastAsia="ar-SA"/>
              </w:rPr>
            </w:pPr>
          </w:p>
        </w:tc>
        <w:tc>
          <w:tcPr>
            <w:tcW w:w="709" w:type="dxa"/>
            <w:tcBorders>
              <w:top w:val="single" w:sz="4" w:space="0" w:color="5B9BD5"/>
            </w:tcBorders>
            <w:shd w:val="clear" w:color="auto" w:fill="808080" w:themeFill="background1" w:themeFillShade="80"/>
          </w:tcPr>
          <w:p w14:paraId="2C0C3DBC" w14:textId="77777777" w:rsidR="00D77AC1" w:rsidRDefault="00D77AC1" w:rsidP="00D77AC1">
            <w:pPr>
              <w:snapToGrid w:val="0"/>
              <w:spacing w:after="0" w:line="240" w:lineRule="auto"/>
              <w:rPr>
                <w:rFonts w:ascii="Times New Roman" w:hAnsi="Times New Roman"/>
                <w:sz w:val="20"/>
                <w:szCs w:val="20"/>
                <w:lang w:eastAsia="ar-SA"/>
              </w:rPr>
            </w:pPr>
          </w:p>
        </w:tc>
      </w:tr>
      <w:tr w:rsidR="00C4126F" w:rsidRPr="00D60A69" w14:paraId="0D7BDE64" w14:textId="77777777" w:rsidTr="00672E5A">
        <w:trPr>
          <w:trHeight w:val="383"/>
        </w:trPr>
        <w:tc>
          <w:tcPr>
            <w:tcW w:w="6912" w:type="dxa"/>
            <w:gridSpan w:val="5"/>
          </w:tcPr>
          <w:p w14:paraId="2F997960" w14:textId="77777777" w:rsidR="00C4126F" w:rsidRPr="00C4126F" w:rsidRDefault="00C4126F" w:rsidP="00C4126F">
            <w:pPr>
              <w:autoSpaceDE w:val="0"/>
              <w:autoSpaceDN w:val="0"/>
              <w:adjustRightInd w:val="0"/>
              <w:spacing w:after="0" w:line="240" w:lineRule="auto"/>
              <w:rPr>
                <w:rFonts w:ascii="Times New Roman" w:hAnsi="Times New Roman"/>
                <w:b/>
              </w:rPr>
            </w:pPr>
            <w:r w:rsidRPr="0015646B">
              <w:rPr>
                <w:rFonts w:ascii="Times New Roman" w:hAnsi="Times New Roman"/>
              </w:rPr>
              <w:t xml:space="preserve">VII. </w:t>
            </w:r>
            <w:r w:rsidRPr="0015646B">
              <w:rPr>
                <w:rFonts w:ascii="Times New Roman" w:hAnsi="Times New Roman"/>
                <w:b/>
              </w:rPr>
              <w:t>Zadanie będzie realizowane w ramach projektu grantowego dotyczącego zachowania dziedzictwa lokalnego</w:t>
            </w:r>
          </w:p>
        </w:tc>
        <w:tc>
          <w:tcPr>
            <w:tcW w:w="851" w:type="dxa"/>
          </w:tcPr>
          <w:p w14:paraId="2DD214F1" w14:textId="77777777" w:rsidR="00C4126F" w:rsidRPr="00D60A69" w:rsidRDefault="00C4126F" w:rsidP="00D77AC1">
            <w:pPr>
              <w:rPr>
                <w:rFonts w:ascii="Times New Roman" w:hAnsi="Times New Roman"/>
                <w:sz w:val="16"/>
                <w:szCs w:val="16"/>
                <w:lang w:eastAsia="ar-SA"/>
              </w:rPr>
            </w:pPr>
          </w:p>
        </w:tc>
        <w:tc>
          <w:tcPr>
            <w:tcW w:w="850" w:type="dxa"/>
            <w:gridSpan w:val="2"/>
            <w:shd w:val="clear" w:color="auto" w:fill="808080" w:themeFill="background1" w:themeFillShade="80"/>
          </w:tcPr>
          <w:p w14:paraId="6F7A3CD0" w14:textId="77777777" w:rsidR="00C4126F" w:rsidRPr="00D60A69" w:rsidRDefault="00C4126F" w:rsidP="00D77AC1">
            <w:pPr>
              <w:snapToGrid w:val="0"/>
              <w:spacing w:after="0" w:line="240" w:lineRule="auto"/>
              <w:jc w:val="center"/>
              <w:rPr>
                <w:rFonts w:ascii="Times New Roman" w:hAnsi="Times New Roman"/>
                <w:sz w:val="28"/>
                <w:szCs w:val="28"/>
                <w:lang w:eastAsia="ar-SA"/>
              </w:rPr>
            </w:pPr>
          </w:p>
        </w:tc>
        <w:tc>
          <w:tcPr>
            <w:tcW w:w="709" w:type="dxa"/>
          </w:tcPr>
          <w:p w14:paraId="3F7BDA8B" w14:textId="77777777" w:rsidR="00C4126F" w:rsidRPr="00D60A69" w:rsidRDefault="00C4126F" w:rsidP="00D77AC1">
            <w:pPr>
              <w:snapToGrid w:val="0"/>
              <w:spacing w:after="0" w:line="240" w:lineRule="auto"/>
              <w:jc w:val="center"/>
              <w:rPr>
                <w:rFonts w:ascii="Times New Roman" w:hAnsi="Times New Roman"/>
                <w:sz w:val="28"/>
                <w:szCs w:val="28"/>
                <w:lang w:eastAsia="ar-SA"/>
              </w:rPr>
            </w:pPr>
          </w:p>
        </w:tc>
      </w:tr>
      <w:tr w:rsidR="00C4126F" w:rsidRPr="00D60A69" w14:paraId="47DB0121" w14:textId="77777777" w:rsidTr="00672E5A">
        <w:trPr>
          <w:trHeight w:val="382"/>
        </w:trPr>
        <w:tc>
          <w:tcPr>
            <w:tcW w:w="6912" w:type="dxa"/>
            <w:gridSpan w:val="5"/>
          </w:tcPr>
          <w:p w14:paraId="640F5846" w14:textId="77777777" w:rsidR="00C4126F" w:rsidRPr="00C4126F" w:rsidRDefault="00C4126F" w:rsidP="00C4126F">
            <w:pPr>
              <w:autoSpaceDE w:val="0"/>
              <w:autoSpaceDN w:val="0"/>
              <w:adjustRightInd w:val="0"/>
              <w:spacing w:after="0" w:line="240" w:lineRule="auto"/>
              <w:rPr>
                <w:rFonts w:ascii="Times New Roman" w:hAnsi="Times New Roman"/>
              </w:rPr>
            </w:pPr>
            <w:r w:rsidRPr="00C4126F">
              <w:rPr>
                <w:rFonts w:ascii="Times New Roman" w:hAnsi="Times New Roman"/>
              </w:rPr>
              <w:t>1.</w:t>
            </w:r>
            <w:r>
              <w:rPr>
                <w:rFonts w:ascii="Times New Roman" w:hAnsi="Times New Roman"/>
              </w:rPr>
              <w:t xml:space="preserve"> </w:t>
            </w:r>
            <w:r w:rsidRPr="00C4126F">
              <w:rPr>
                <w:rFonts w:ascii="Times New Roman" w:hAnsi="Times New Roman"/>
              </w:rPr>
              <w:t>Zadanie służy zaspokajaniu potrzeb społeczności lokalnej</w:t>
            </w:r>
          </w:p>
        </w:tc>
        <w:tc>
          <w:tcPr>
            <w:tcW w:w="851" w:type="dxa"/>
          </w:tcPr>
          <w:p w14:paraId="3BBA6D3E" w14:textId="77777777" w:rsidR="00C4126F" w:rsidRPr="00D60A69" w:rsidRDefault="00C4126F" w:rsidP="00D77AC1">
            <w:pPr>
              <w:rPr>
                <w:rFonts w:ascii="Times New Roman" w:hAnsi="Times New Roman"/>
                <w:sz w:val="16"/>
                <w:szCs w:val="16"/>
                <w:lang w:eastAsia="ar-SA"/>
              </w:rPr>
            </w:pPr>
          </w:p>
        </w:tc>
        <w:tc>
          <w:tcPr>
            <w:tcW w:w="850" w:type="dxa"/>
            <w:gridSpan w:val="2"/>
          </w:tcPr>
          <w:p w14:paraId="79FDA801" w14:textId="77777777" w:rsidR="00C4126F" w:rsidRPr="00D60A69" w:rsidRDefault="00C4126F" w:rsidP="00D77AC1">
            <w:pPr>
              <w:snapToGrid w:val="0"/>
              <w:spacing w:after="0" w:line="240" w:lineRule="auto"/>
              <w:jc w:val="center"/>
              <w:rPr>
                <w:rFonts w:ascii="Times New Roman" w:hAnsi="Times New Roman"/>
                <w:sz w:val="28"/>
                <w:szCs w:val="28"/>
                <w:lang w:eastAsia="ar-SA"/>
              </w:rPr>
            </w:pPr>
          </w:p>
        </w:tc>
        <w:tc>
          <w:tcPr>
            <w:tcW w:w="709" w:type="dxa"/>
            <w:shd w:val="clear" w:color="auto" w:fill="808080" w:themeFill="background1" w:themeFillShade="80"/>
          </w:tcPr>
          <w:p w14:paraId="13232F51" w14:textId="77777777" w:rsidR="00C4126F" w:rsidRPr="00D60A69" w:rsidRDefault="00C4126F" w:rsidP="00D77AC1">
            <w:pPr>
              <w:snapToGrid w:val="0"/>
              <w:spacing w:after="0" w:line="240" w:lineRule="auto"/>
              <w:jc w:val="center"/>
              <w:rPr>
                <w:rFonts w:ascii="Times New Roman" w:hAnsi="Times New Roman"/>
                <w:sz w:val="28"/>
                <w:szCs w:val="28"/>
                <w:lang w:eastAsia="ar-SA"/>
              </w:rPr>
            </w:pPr>
          </w:p>
        </w:tc>
      </w:tr>
      <w:tr w:rsidR="00D77AC1" w:rsidRPr="00D60A69" w14:paraId="74A8E898" w14:textId="77777777" w:rsidTr="00672E5A">
        <w:trPr>
          <w:trHeight w:val="402"/>
        </w:trPr>
        <w:tc>
          <w:tcPr>
            <w:tcW w:w="6912" w:type="dxa"/>
            <w:gridSpan w:val="5"/>
            <w:tcBorders>
              <w:bottom w:val="single" w:sz="4" w:space="0" w:color="5B9BD5"/>
            </w:tcBorders>
          </w:tcPr>
          <w:p w14:paraId="37C72C80" w14:textId="77777777" w:rsidR="00D77AC1" w:rsidRPr="00FE779B" w:rsidRDefault="00D77AC1" w:rsidP="00672E5A">
            <w:pPr>
              <w:spacing w:after="0" w:line="240" w:lineRule="auto"/>
              <w:rPr>
                <w:rFonts w:ascii="Times New Roman" w:hAnsi="Times New Roman"/>
                <w:color w:val="000000" w:themeColor="text1"/>
              </w:rPr>
            </w:pPr>
            <w:r w:rsidRPr="00FE779B">
              <w:rPr>
                <w:rFonts w:ascii="Times New Roman" w:hAnsi="Times New Roman"/>
                <w:color w:val="000000" w:themeColor="text1"/>
              </w:rPr>
              <w:t xml:space="preserve">VIII. </w:t>
            </w:r>
            <w:r w:rsidRPr="00FE779B">
              <w:rPr>
                <w:rFonts w:ascii="Times New Roman" w:hAnsi="Times New Roman"/>
                <w:b/>
                <w:color w:val="000000" w:themeColor="text1"/>
              </w:rPr>
              <w:t xml:space="preserve">Zadanie będzie realizowane w ramach projektu grantowego dotyczącego </w:t>
            </w:r>
            <w:r w:rsidR="00672E5A" w:rsidRPr="00FE779B">
              <w:rPr>
                <w:rFonts w:ascii="Times New Roman" w:hAnsi="Times New Roman"/>
                <w:b/>
                <w:color w:val="000000" w:themeColor="text1"/>
              </w:rPr>
              <w:t>rozwoju</w:t>
            </w:r>
            <w:r w:rsidRPr="00FE779B">
              <w:rPr>
                <w:rFonts w:ascii="Times New Roman" w:hAnsi="Times New Roman"/>
                <w:b/>
                <w:color w:val="000000" w:themeColor="text1"/>
              </w:rPr>
              <w:t xml:space="preserve"> infrastruktury</w:t>
            </w:r>
            <w:r w:rsidRPr="00FE779B">
              <w:rPr>
                <w:rFonts w:ascii="Times New Roman" w:hAnsi="Times New Roman"/>
                <w:color w:val="000000" w:themeColor="text1"/>
              </w:rPr>
              <w:t xml:space="preserve"> </w:t>
            </w:r>
          </w:p>
        </w:tc>
        <w:tc>
          <w:tcPr>
            <w:tcW w:w="851" w:type="dxa"/>
            <w:tcBorders>
              <w:bottom w:val="single" w:sz="4" w:space="0" w:color="5B9BD5"/>
            </w:tcBorders>
          </w:tcPr>
          <w:p w14:paraId="6F02F859" w14:textId="77777777" w:rsidR="00D77AC1" w:rsidRPr="00D60A69" w:rsidRDefault="00D77AC1" w:rsidP="00D77AC1">
            <w:pPr>
              <w:spacing w:after="0" w:line="240" w:lineRule="auto"/>
              <w:rPr>
                <w:rFonts w:ascii="Times New Roman" w:hAnsi="Times New Roman"/>
              </w:rPr>
            </w:pPr>
          </w:p>
        </w:tc>
        <w:tc>
          <w:tcPr>
            <w:tcW w:w="850" w:type="dxa"/>
            <w:gridSpan w:val="2"/>
            <w:tcBorders>
              <w:bottom w:val="single" w:sz="4" w:space="0" w:color="5B9BD5"/>
            </w:tcBorders>
            <w:shd w:val="clear" w:color="auto" w:fill="808080" w:themeFill="background1" w:themeFillShade="80"/>
          </w:tcPr>
          <w:p w14:paraId="5FFE63F8" w14:textId="77777777" w:rsidR="00D77AC1" w:rsidRPr="00D60A69" w:rsidRDefault="00D77AC1" w:rsidP="00D77AC1">
            <w:pPr>
              <w:spacing w:after="0" w:line="240" w:lineRule="auto"/>
              <w:rPr>
                <w:rFonts w:ascii="Times New Roman" w:hAnsi="Times New Roman"/>
              </w:rPr>
            </w:pPr>
          </w:p>
        </w:tc>
        <w:tc>
          <w:tcPr>
            <w:tcW w:w="709" w:type="dxa"/>
            <w:tcBorders>
              <w:bottom w:val="single" w:sz="4" w:space="0" w:color="5B9BD5"/>
            </w:tcBorders>
          </w:tcPr>
          <w:p w14:paraId="3D4E01D4" w14:textId="77777777" w:rsidR="00D77AC1" w:rsidRPr="00D60A69" w:rsidRDefault="00D77AC1" w:rsidP="00D77AC1">
            <w:pPr>
              <w:spacing w:after="0" w:line="240" w:lineRule="auto"/>
              <w:rPr>
                <w:rFonts w:ascii="Times New Roman" w:hAnsi="Times New Roman"/>
              </w:rPr>
            </w:pPr>
          </w:p>
        </w:tc>
      </w:tr>
      <w:tr w:rsidR="00D77AC1" w:rsidRPr="00D60A69" w14:paraId="153F1800" w14:textId="77777777" w:rsidTr="00672E5A">
        <w:trPr>
          <w:trHeight w:val="402"/>
        </w:trPr>
        <w:tc>
          <w:tcPr>
            <w:tcW w:w="6912" w:type="dxa"/>
            <w:gridSpan w:val="5"/>
            <w:tcBorders>
              <w:top w:val="single" w:sz="4" w:space="0" w:color="5B9BD5"/>
              <w:bottom w:val="single" w:sz="4" w:space="0" w:color="5B9BD5"/>
            </w:tcBorders>
          </w:tcPr>
          <w:p w14:paraId="0EF01378" w14:textId="77777777" w:rsidR="00D77AC1" w:rsidRPr="00FE779B" w:rsidRDefault="00D77AC1" w:rsidP="00672E5A">
            <w:pPr>
              <w:spacing w:after="0" w:line="240" w:lineRule="auto"/>
              <w:rPr>
                <w:rFonts w:ascii="Times New Roman" w:hAnsi="Times New Roman"/>
                <w:color w:val="000000" w:themeColor="text1"/>
              </w:rPr>
            </w:pPr>
            <w:r w:rsidRPr="00FE779B">
              <w:rPr>
                <w:rFonts w:ascii="Times New Roman" w:hAnsi="Times New Roman"/>
                <w:color w:val="000000" w:themeColor="text1"/>
              </w:rPr>
              <w:t xml:space="preserve">1. </w:t>
            </w:r>
            <w:r w:rsidR="00672E5A" w:rsidRPr="00FE779B">
              <w:rPr>
                <w:rFonts w:ascii="Times New Roman" w:hAnsi="Times New Roman"/>
                <w:color w:val="000000" w:themeColor="text1"/>
              </w:rPr>
              <w:t>Rozwijana</w:t>
            </w:r>
            <w:r w:rsidRPr="00FE779B">
              <w:rPr>
                <w:rFonts w:ascii="Times New Roman" w:hAnsi="Times New Roman"/>
                <w:color w:val="000000" w:themeColor="text1"/>
              </w:rPr>
              <w:t xml:space="preserve"> infrastruktura będzie miała ogólnodostępny i niekomercyjny charakter;</w:t>
            </w:r>
          </w:p>
        </w:tc>
        <w:tc>
          <w:tcPr>
            <w:tcW w:w="851" w:type="dxa"/>
            <w:tcBorders>
              <w:top w:val="single" w:sz="4" w:space="0" w:color="5B9BD5"/>
              <w:bottom w:val="single" w:sz="4" w:space="0" w:color="5B9BD5"/>
            </w:tcBorders>
          </w:tcPr>
          <w:p w14:paraId="2B27AD00" w14:textId="77777777" w:rsidR="00D77AC1" w:rsidRPr="00D60A69" w:rsidRDefault="00D77AC1" w:rsidP="00D77AC1">
            <w:pPr>
              <w:spacing w:after="0" w:line="240" w:lineRule="auto"/>
              <w:rPr>
                <w:rFonts w:ascii="Times New Roman" w:hAnsi="Times New Roman"/>
              </w:rPr>
            </w:pPr>
          </w:p>
        </w:tc>
        <w:tc>
          <w:tcPr>
            <w:tcW w:w="850" w:type="dxa"/>
            <w:gridSpan w:val="2"/>
            <w:tcBorders>
              <w:top w:val="single" w:sz="4" w:space="0" w:color="5B9BD5"/>
              <w:bottom w:val="single" w:sz="4" w:space="0" w:color="5B9BD5"/>
            </w:tcBorders>
          </w:tcPr>
          <w:p w14:paraId="2C249AA4" w14:textId="77777777" w:rsidR="00D77AC1" w:rsidRPr="00D60A69" w:rsidRDefault="00D77AC1" w:rsidP="00D77AC1">
            <w:pPr>
              <w:spacing w:after="0" w:line="240" w:lineRule="auto"/>
              <w:rPr>
                <w:rFonts w:ascii="Times New Roman" w:hAnsi="Times New Roman"/>
              </w:rPr>
            </w:pPr>
          </w:p>
        </w:tc>
        <w:tc>
          <w:tcPr>
            <w:tcW w:w="709" w:type="dxa"/>
            <w:tcBorders>
              <w:top w:val="single" w:sz="4" w:space="0" w:color="5B9BD5"/>
              <w:bottom w:val="single" w:sz="4" w:space="0" w:color="5B9BD5"/>
            </w:tcBorders>
            <w:shd w:val="clear" w:color="auto" w:fill="808080" w:themeFill="background1" w:themeFillShade="80"/>
          </w:tcPr>
          <w:p w14:paraId="134D3D8D" w14:textId="77777777" w:rsidR="00D77AC1" w:rsidRPr="00D60A69" w:rsidRDefault="00D77AC1" w:rsidP="00D77AC1">
            <w:pPr>
              <w:spacing w:after="0" w:line="240" w:lineRule="auto"/>
              <w:rPr>
                <w:rFonts w:ascii="Times New Roman" w:hAnsi="Times New Roman"/>
              </w:rPr>
            </w:pPr>
          </w:p>
        </w:tc>
      </w:tr>
      <w:tr w:rsidR="00D77AC1" w:rsidRPr="00D60A69" w14:paraId="71DEE3D3" w14:textId="77777777" w:rsidTr="00672E5A">
        <w:trPr>
          <w:trHeight w:val="402"/>
        </w:trPr>
        <w:tc>
          <w:tcPr>
            <w:tcW w:w="6912" w:type="dxa"/>
            <w:gridSpan w:val="5"/>
            <w:tcBorders>
              <w:top w:val="single" w:sz="4" w:space="0" w:color="5B9BD5"/>
              <w:bottom w:val="single" w:sz="4" w:space="0" w:color="5B9BD5"/>
            </w:tcBorders>
          </w:tcPr>
          <w:p w14:paraId="3088804F" w14:textId="77777777" w:rsidR="00D77AC1" w:rsidRPr="00FE779B" w:rsidRDefault="00D77AC1" w:rsidP="00672E5A">
            <w:pPr>
              <w:pStyle w:val="Akapitzlist"/>
              <w:spacing w:after="0" w:line="240" w:lineRule="auto"/>
              <w:ind w:left="0"/>
              <w:rPr>
                <w:rFonts w:ascii="Times New Roman" w:hAnsi="Times New Roman"/>
                <w:color w:val="000000" w:themeColor="text1"/>
              </w:rPr>
            </w:pPr>
            <w:r w:rsidRPr="00FE779B">
              <w:rPr>
                <w:rFonts w:ascii="Times New Roman" w:hAnsi="Times New Roman"/>
                <w:color w:val="000000" w:themeColor="text1"/>
              </w:rPr>
              <w:t xml:space="preserve">2.  Zadanie dotyczy </w:t>
            </w:r>
            <w:r w:rsidR="00672E5A" w:rsidRPr="00FE779B">
              <w:rPr>
                <w:rFonts w:ascii="Times New Roman" w:hAnsi="Times New Roman"/>
                <w:color w:val="000000" w:themeColor="text1"/>
              </w:rPr>
              <w:t>rozwoju</w:t>
            </w:r>
            <w:r w:rsidRPr="00FE779B">
              <w:rPr>
                <w:rFonts w:ascii="Times New Roman" w:hAnsi="Times New Roman"/>
                <w:color w:val="000000" w:themeColor="text1"/>
              </w:rPr>
              <w:t xml:space="preserve"> infrastruktury turystycznej lub rekreacyjnej lub kulturalnej;</w:t>
            </w:r>
          </w:p>
        </w:tc>
        <w:tc>
          <w:tcPr>
            <w:tcW w:w="851" w:type="dxa"/>
            <w:tcBorders>
              <w:top w:val="single" w:sz="4" w:space="0" w:color="5B9BD5"/>
              <w:bottom w:val="single" w:sz="4" w:space="0" w:color="5B9BD5"/>
            </w:tcBorders>
          </w:tcPr>
          <w:p w14:paraId="7FAF1509" w14:textId="77777777" w:rsidR="00D77AC1" w:rsidRPr="00D60A69" w:rsidRDefault="00D77AC1" w:rsidP="00D77AC1">
            <w:pPr>
              <w:spacing w:after="0" w:line="240" w:lineRule="auto"/>
              <w:rPr>
                <w:rFonts w:ascii="Times New Roman" w:hAnsi="Times New Roman"/>
              </w:rPr>
            </w:pPr>
          </w:p>
        </w:tc>
        <w:tc>
          <w:tcPr>
            <w:tcW w:w="850" w:type="dxa"/>
            <w:gridSpan w:val="2"/>
            <w:tcBorders>
              <w:top w:val="single" w:sz="4" w:space="0" w:color="5B9BD5"/>
              <w:bottom w:val="single" w:sz="4" w:space="0" w:color="5B9BD5"/>
            </w:tcBorders>
          </w:tcPr>
          <w:p w14:paraId="7AC6FF44" w14:textId="77777777" w:rsidR="00D77AC1" w:rsidRPr="00D60A69" w:rsidRDefault="00D77AC1" w:rsidP="00D77AC1">
            <w:pPr>
              <w:spacing w:after="0" w:line="240" w:lineRule="auto"/>
              <w:rPr>
                <w:rFonts w:ascii="Times New Roman" w:hAnsi="Times New Roman"/>
              </w:rPr>
            </w:pPr>
          </w:p>
        </w:tc>
        <w:tc>
          <w:tcPr>
            <w:tcW w:w="709" w:type="dxa"/>
            <w:tcBorders>
              <w:top w:val="single" w:sz="4" w:space="0" w:color="5B9BD5"/>
              <w:bottom w:val="single" w:sz="4" w:space="0" w:color="5B9BD5"/>
            </w:tcBorders>
            <w:shd w:val="clear" w:color="auto" w:fill="808080" w:themeFill="background1" w:themeFillShade="80"/>
          </w:tcPr>
          <w:p w14:paraId="3F3BBD6D" w14:textId="77777777" w:rsidR="00D77AC1" w:rsidRPr="00D60A69" w:rsidRDefault="00D77AC1" w:rsidP="00D77AC1">
            <w:pPr>
              <w:spacing w:after="0" w:line="240" w:lineRule="auto"/>
              <w:rPr>
                <w:rFonts w:ascii="Times New Roman" w:hAnsi="Times New Roman"/>
              </w:rPr>
            </w:pPr>
          </w:p>
        </w:tc>
      </w:tr>
      <w:tr w:rsidR="00D77AC1" w:rsidRPr="00D60A69" w14:paraId="7F0CEEE0" w14:textId="77777777" w:rsidTr="00672E5A">
        <w:trPr>
          <w:trHeight w:val="402"/>
        </w:trPr>
        <w:tc>
          <w:tcPr>
            <w:tcW w:w="6912" w:type="dxa"/>
            <w:gridSpan w:val="5"/>
            <w:tcBorders>
              <w:top w:val="single" w:sz="4" w:space="0" w:color="5B9BD5"/>
            </w:tcBorders>
          </w:tcPr>
          <w:p w14:paraId="0ED6FEB5" w14:textId="77777777" w:rsidR="00D77AC1" w:rsidRPr="0015646B" w:rsidRDefault="00D77AC1" w:rsidP="00D77AC1">
            <w:pPr>
              <w:spacing w:after="0" w:line="240" w:lineRule="auto"/>
              <w:rPr>
                <w:rFonts w:ascii="Times New Roman" w:hAnsi="Times New Roman"/>
              </w:rPr>
            </w:pPr>
            <w:r w:rsidRPr="0015646B">
              <w:rPr>
                <w:rFonts w:ascii="Times New Roman" w:hAnsi="Times New Roman"/>
              </w:rPr>
              <w:t>3. Zadanie służy zaspokajaniu potrzeb społeczności lokalnej</w:t>
            </w:r>
          </w:p>
        </w:tc>
        <w:tc>
          <w:tcPr>
            <w:tcW w:w="851" w:type="dxa"/>
            <w:tcBorders>
              <w:top w:val="single" w:sz="4" w:space="0" w:color="5B9BD5"/>
            </w:tcBorders>
          </w:tcPr>
          <w:p w14:paraId="68F60C57" w14:textId="77777777" w:rsidR="00D77AC1" w:rsidRPr="00D60A69" w:rsidRDefault="00D77AC1" w:rsidP="00D77AC1">
            <w:pPr>
              <w:spacing w:after="0" w:line="240" w:lineRule="auto"/>
              <w:rPr>
                <w:rFonts w:ascii="Times New Roman" w:hAnsi="Times New Roman"/>
              </w:rPr>
            </w:pPr>
          </w:p>
        </w:tc>
        <w:tc>
          <w:tcPr>
            <w:tcW w:w="850" w:type="dxa"/>
            <w:gridSpan w:val="2"/>
            <w:tcBorders>
              <w:top w:val="single" w:sz="4" w:space="0" w:color="5B9BD5"/>
            </w:tcBorders>
          </w:tcPr>
          <w:p w14:paraId="4244545A" w14:textId="77777777" w:rsidR="00D77AC1" w:rsidRPr="00D60A69" w:rsidRDefault="00D77AC1" w:rsidP="00D77AC1">
            <w:pPr>
              <w:spacing w:after="0" w:line="240" w:lineRule="auto"/>
              <w:rPr>
                <w:rFonts w:ascii="Times New Roman" w:hAnsi="Times New Roman"/>
              </w:rPr>
            </w:pPr>
          </w:p>
        </w:tc>
        <w:tc>
          <w:tcPr>
            <w:tcW w:w="709" w:type="dxa"/>
            <w:tcBorders>
              <w:top w:val="single" w:sz="4" w:space="0" w:color="5B9BD5"/>
            </w:tcBorders>
            <w:shd w:val="clear" w:color="auto" w:fill="808080" w:themeFill="background1" w:themeFillShade="80"/>
          </w:tcPr>
          <w:p w14:paraId="5264C601" w14:textId="77777777" w:rsidR="00D77AC1" w:rsidRPr="00D60A69" w:rsidRDefault="00D77AC1" w:rsidP="00D77AC1">
            <w:pPr>
              <w:spacing w:after="0" w:line="240" w:lineRule="auto"/>
              <w:rPr>
                <w:rFonts w:ascii="Times New Roman" w:hAnsi="Times New Roman"/>
              </w:rPr>
            </w:pPr>
          </w:p>
        </w:tc>
      </w:tr>
      <w:tr w:rsidR="00D77AC1" w:rsidRPr="00D60A69" w14:paraId="257F5582" w14:textId="77777777" w:rsidTr="00672E5A">
        <w:trPr>
          <w:trHeight w:val="482"/>
        </w:trPr>
        <w:tc>
          <w:tcPr>
            <w:tcW w:w="6912" w:type="dxa"/>
            <w:gridSpan w:val="5"/>
            <w:tcBorders>
              <w:bottom w:val="single" w:sz="4" w:space="0" w:color="5B9BD5"/>
            </w:tcBorders>
          </w:tcPr>
          <w:p w14:paraId="2E34F166"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 xml:space="preserve">IX. </w:t>
            </w:r>
            <w:r w:rsidRPr="0015646B">
              <w:rPr>
                <w:rFonts w:ascii="Times New Roman" w:hAnsi="Times New Roman"/>
                <w:b/>
              </w:rPr>
              <w:t>Zadanie będzie realizowane w ramach projektu grantowego dotyczącego budowy lub przebudowy dróg</w:t>
            </w:r>
          </w:p>
        </w:tc>
        <w:tc>
          <w:tcPr>
            <w:tcW w:w="851" w:type="dxa"/>
            <w:tcBorders>
              <w:bottom w:val="single" w:sz="4" w:space="0" w:color="5B9BD5"/>
            </w:tcBorders>
          </w:tcPr>
          <w:p w14:paraId="401DB0CB" w14:textId="77777777" w:rsidR="00D77AC1" w:rsidRPr="00137C79" w:rsidRDefault="00D77AC1" w:rsidP="00D77AC1">
            <w:pPr>
              <w:snapToGrid w:val="0"/>
              <w:spacing w:after="0" w:line="240" w:lineRule="auto"/>
              <w:rPr>
                <w:rFonts w:ascii="Times New Roman" w:hAnsi="Times New Roman"/>
                <w:sz w:val="16"/>
                <w:szCs w:val="16"/>
                <w:lang w:eastAsia="ar-SA"/>
              </w:rPr>
            </w:pPr>
          </w:p>
        </w:tc>
        <w:tc>
          <w:tcPr>
            <w:tcW w:w="850" w:type="dxa"/>
            <w:gridSpan w:val="2"/>
            <w:tcBorders>
              <w:bottom w:val="single" w:sz="4" w:space="0" w:color="5B9BD5"/>
            </w:tcBorders>
            <w:shd w:val="clear" w:color="auto" w:fill="808080" w:themeFill="background1" w:themeFillShade="80"/>
          </w:tcPr>
          <w:p w14:paraId="4E143450"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709" w:type="dxa"/>
            <w:tcBorders>
              <w:bottom w:val="single" w:sz="4" w:space="0" w:color="5B9BD5"/>
            </w:tcBorders>
          </w:tcPr>
          <w:p w14:paraId="7827AF5C"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53176104" w14:textId="77777777" w:rsidTr="00672E5A">
        <w:trPr>
          <w:trHeight w:val="506"/>
        </w:trPr>
        <w:tc>
          <w:tcPr>
            <w:tcW w:w="6912" w:type="dxa"/>
            <w:gridSpan w:val="5"/>
            <w:tcBorders>
              <w:top w:val="single" w:sz="4" w:space="0" w:color="5B9BD5"/>
            </w:tcBorders>
          </w:tcPr>
          <w:p w14:paraId="21002416"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1. Zadanie dotyczy budowy lub przebudowy publicznych dróg gminnych lub powiatowych</w:t>
            </w:r>
          </w:p>
        </w:tc>
        <w:tc>
          <w:tcPr>
            <w:tcW w:w="851" w:type="dxa"/>
            <w:tcBorders>
              <w:top w:val="single" w:sz="4" w:space="0" w:color="5B9BD5"/>
            </w:tcBorders>
          </w:tcPr>
          <w:p w14:paraId="1D751AE3" w14:textId="77777777" w:rsidR="00D77AC1" w:rsidRPr="00137C79" w:rsidRDefault="00D77AC1" w:rsidP="00D77AC1">
            <w:pPr>
              <w:snapToGrid w:val="0"/>
              <w:spacing w:after="0" w:line="240" w:lineRule="auto"/>
              <w:rPr>
                <w:rFonts w:ascii="Times New Roman" w:hAnsi="Times New Roman"/>
                <w:sz w:val="16"/>
                <w:szCs w:val="16"/>
                <w:lang w:eastAsia="ar-SA"/>
              </w:rPr>
            </w:pPr>
          </w:p>
        </w:tc>
        <w:tc>
          <w:tcPr>
            <w:tcW w:w="850" w:type="dxa"/>
            <w:gridSpan w:val="2"/>
            <w:tcBorders>
              <w:top w:val="single" w:sz="4" w:space="0" w:color="5B9BD5"/>
            </w:tcBorders>
          </w:tcPr>
          <w:p w14:paraId="30954777"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709" w:type="dxa"/>
            <w:tcBorders>
              <w:top w:val="single" w:sz="4" w:space="0" w:color="5B9BD5"/>
            </w:tcBorders>
            <w:shd w:val="clear" w:color="auto" w:fill="808080" w:themeFill="background1" w:themeFillShade="80"/>
          </w:tcPr>
          <w:p w14:paraId="69E36144"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75BE20E1" w14:textId="77777777" w:rsidTr="00672E5A">
        <w:trPr>
          <w:trHeight w:val="688"/>
        </w:trPr>
        <w:tc>
          <w:tcPr>
            <w:tcW w:w="6912" w:type="dxa"/>
            <w:gridSpan w:val="5"/>
            <w:tcBorders>
              <w:top w:val="single" w:sz="4" w:space="0" w:color="5B9BD5"/>
            </w:tcBorders>
          </w:tcPr>
          <w:p w14:paraId="42F1C533"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1" w:type="dxa"/>
            <w:tcBorders>
              <w:top w:val="single" w:sz="4" w:space="0" w:color="5B9BD5"/>
            </w:tcBorders>
          </w:tcPr>
          <w:p w14:paraId="5026FAD6" w14:textId="77777777" w:rsidR="00D77AC1" w:rsidRPr="00137C79" w:rsidRDefault="00D77AC1" w:rsidP="00D77AC1">
            <w:pPr>
              <w:snapToGrid w:val="0"/>
              <w:spacing w:after="0" w:line="240" w:lineRule="auto"/>
              <w:rPr>
                <w:rFonts w:ascii="Times New Roman" w:hAnsi="Times New Roman"/>
                <w:sz w:val="16"/>
                <w:szCs w:val="16"/>
                <w:lang w:eastAsia="ar-SA"/>
              </w:rPr>
            </w:pPr>
          </w:p>
        </w:tc>
        <w:tc>
          <w:tcPr>
            <w:tcW w:w="850" w:type="dxa"/>
            <w:gridSpan w:val="2"/>
            <w:tcBorders>
              <w:top w:val="single" w:sz="4" w:space="0" w:color="5B9BD5"/>
            </w:tcBorders>
          </w:tcPr>
          <w:p w14:paraId="0271BE42"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709" w:type="dxa"/>
            <w:tcBorders>
              <w:top w:val="single" w:sz="4" w:space="0" w:color="5B9BD5"/>
            </w:tcBorders>
            <w:shd w:val="clear" w:color="auto" w:fill="808080" w:themeFill="background1" w:themeFillShade="80"/>
          </w:tcPr>
          <w:p w14:paraId="609CADA3"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64B51037" w14:textId="77777777" w:rsidTr="00672E5A">
        <w:trPr>
          <w:trHeight w:val="521"/>
        </w:trPr>
        <w:tc>
          <w:tcPr>
            <w:tcW w:w="6912" w:type="dxa"/>
            <w:gridSpan w:val="5"/>
            <w:tcBorders>
              <w:bottom w:val="single" w:sz="4" w:space="0" w:color="5B9BD5"/>
            </w:tcBorders>
          </w:tcPr>
          <w:p w14:paraId="1A004057" w14:textId="77777777" w:rsidR="00D77AC1" w:rsidRPr="0015646B" w:rsidRDefault="00D77AC1" w:rsidP="00D77AC1">
            <w:pPr>
              <w:autoSpaceDE w:val="0"/>
              <w:autoSpaceDN w:val="0"/>
              <w:adjustRightInd w:val="0"/>
              <w:spacing w:after="0" w:line="240" w:lineRule="auto"/>
              <w:rPr>
                <w:rFonts w:ascii="Times New Roman" w:hAnsi="Times New Roman"/>
                <w:b/>
              </w:rPr>
            </w:pPr>
            <w:r w:rsidRPr="0015646B">
              <w:rPr>
                <w:rFonts w:ascii="Times New Roman" w:hAnsi="Times New Roman"/>
              </w:rPr>
              <w:t xml:space="preserve">X. </w:t>
            </w:r>
            <w:r w:rsidRPr="0015646B">
              <w:rPr>
                <w:rFonts w:ascii="Times New Roman" w:hAnsi="Times New Roman"/>
                <w:b/>
              </w:rPr>
              <w:t>Zadanie będzie realizowane w ramach projektu grantowego dotyczącego promowania obszaru objętego LSR, w tym produktów lub usług lokalnych</w:t>
            </w:r>
          </w:p>
        </w:tc>
        <w:tc>
          <w:tcPr>
            <w:tcW w:w="851" w:type="dxa"/>
            <w:tcBorders>
              <w:bottom w:val="single" w:sz="4" w:space="0" w:color="5B9BD5"/>
            </w:tcBorders>
          </w:tcPr>
          <w:p w14:paraId="16B112F7"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850" w:type="dxa"/>
            <w:gridSpan w:val="2"/>
            <w:tcBorders>
              <w:bottom w:val="single" w:sz="4" w:space="0" w:color="5B9BD5"/>
            </w:tcBorders>
            <w:shd w:val="clear" w:color="auto" w:fill="808080" w:themeFill="background1" w:themeFillShade="80"/>
          </w:tcPr>
          <w:p w14:paraId="22313A8A"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709" w:type="dxa"/>
            <w:tcBorders>
              <w:bottom w:val="single" w:sz="4" w:space="0" w:color="5B9BD5"/>
            </w:tcBorders>
          </w:tcPr>
          <w:p w14:paraId="559F8B6F"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r>
      <w:tr w:rsidR="00D77AC1" w:rsidRPr="00D60A69" w14:paraId="5A26C399" w14:textId="77777777" w:rsidTr="00672E5A">
        <w:trPr>
          <w:trHeight w:val="319"/>
        </w:trPr>
        <w:tc>
          <w:tcPr>
            <w:tcW w:w="6912" w:type="dxa"/>
            <w:gridSpan w:val="5"/>
            <w:tcBorders>
              <w:top w:val="single" w:sz="4" w:space="0" w:color="5B9BD5"/>
              <w:bottom w:val="single" w:sz="4" w:space="0" w:color="5B9BD5"/>
            </w:tcBorders>
          </w:tcPr>
          <w:p w14:paraId="113C0798" w14:textId="77777777" w:rsidR="00D77AC1" w:rsidRPr="0015646B" w:rsidRDefault="00D77AC1" w:rsidP="00D77AC1">
            <w:pPr>
              <w:pStyle w:val="Akapitzlist"/>
              <w:autoSpaceDE w:val="0"/>
              <w:autoSpaceDN w:val="0"/>
              <w:adjustRightInd w:val="0"/>
              <w:spacing w:after="0" w:line="240" w:lineRule="auto"/>
              <w:ind w:left="0"/>
              <w:rPr>
                <w:rFonts w:ascii="Times New Roman" w:hAnsi="Times New Roman"/>
              </w:rPr>
            </w:pPr>
            <w:r w:rsidRPr="0015646B">
              <w:rPr>
                <w:rFonts w:ascii="Times New Roman" w:hAnsi="Times New Roman"/>
              </w:rPr>
              <w:t>1.  Zadanie nie służy indywidualnej promocji produktów lub usług lokalnych;</w:t>
            </w:r>
          </w:p>
        </w:tc>
        <w:tc>
          <w:tcPr>
            <w:tcW w:w="851" w:type="dxa"/>
            <w:tcBorders>
              <w:top w:val="single" w:sz="4" w:space="0" w:color="5B9BD5"/>
              <w:bottom w:val="single" w:sz="4" w:space="0" w:color="5B9BD5"/>
            </w:tcBorders>
          </w:tcPr>
          <w:p w14:paraId="46FBFE20"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850" w:type="dxa"/>
            <w:gridSpan w:val="2"/>
            <w:tcBorders>
              <w:top w:val="single" w:sz="4" w:space="0" w:color="5B9BD5"/>
              <w:bottom w:val="single" w:sz="4" w:space="0" w:color="5B9BD5"/>
            </w:tcBorders>
          </w:tcPr>
          <w:p w14:paraId="4C50FC66"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709" w:type="dxa"/>
            <w:tcBorders>
              <w:top w:val="single" w:sz="4" w:space="0" w:color="5B9BD5"/>
              <w:bottom w:val="single" w:sz="4" w:space="0" w:color="5B9BD5"/>
            </w:tcBorders>
            <w:shd w:val="clear" w:color="auto" w:fill="808080" w:themeFill="background1" w:themeFillShade="80"/>
          </w:tcPr>
          <w:p w14:paraId="59EFA8AC"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r>
      <w:tr w:rsidR="00D77AC1" w:rsidRPr="00D60A69" w14:paraId="2393DFCA" w14:textId="77777777" w:rsidTr="00672E5A">
        <w:trPr>
          <w:trHeight w:val="768"/>
        </w:trPr>
        <w:tc>
          <w:tcPr>
            <w:tcW w:w="6912" w:type="dxa"/>
            <w:gridSpan w:val="5"/>
            <w:tcBorders>
              <w:top w:val="single" w:sz="4" w:space="0" w:color="5B9BD5"/>
            </w:tcBorders>
          </w:tcPr>
          <w:p w14:paraId="1C2A9AC1" w14:textId="77777777" w:rsidR="00D77AC1" w:rsidRPr="0015646B" w:rsidRDefault="00D77AC1" w:rsidP="00D77AC1">
            <w:pPr>
              <w:autoSpaceDE w:val="0"/>
              <w:autoSpaceDN w:val="0"/>
              <w:adjustRightInd w:val="0"/>
              <w:spacing w:after="0" w:line="240" w:lineRule="auto"/>
              <w:jc w:val="both"/>
              <w:rPr>
                <w:rFonts w:ascii="Times New Roman" w:hAnsi="Times New Roman"/>
              </w:rPr>
            </w:pPr>
            <w:r w:rsidRPr="0015646B">
              <w:rPr>
                <w:rFonts w:ascii="Times New Roman" w:hAnsi="Times New Roman"/>
              </w:rPr>
              <w:lastRenderedPageBreak/>
              <w:t>2. 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1" w:type="dxa"/>
            <w:tcBorders>
              <w:top w:val="single" w:sz="4" w:space="0" w:color="5B9BD5"/>
            </w:tcBorders>
          </w:tcPr>
          <w:p w14:paraId="297F8D3F"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850" w:type="dxa"/>
            <w:gridSpan w:val="2"/>
            <w:tcBorders>
              <w:top w:val="single" w:sz="4" w:space="0" w:color="5B9BD5"/>
            </w:tcBorders>
          </w:tcPr>
          <w:p w14:paraId="1D5A6708"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c>
          <w:tcPr>
            <w:tcW w:w="709" w:type="dxa"/>
            <w:tcBorders>
              <w:top w:val="single" w:sz="4" w:space="0" w:color="5B9BD5"/>
            </w:tcBorders>
            <w:shd w:val="clear" w:color="auto" w:fill="808080" w:themeFill="background1" w:themeFillShade="80"/>
          </w:tcPr>
          <w:p w14:paraId="302F59C6" w14:textId="77777777" w:rsidR="00D77AC1" w:rsidRPr="00A47524" w:rsidRDefault="00D77AC1" w:rsidP="00D77AC1">
            <w:pPr>
              <w:snapToGrid w:val="0"/>
              <w:spacing w:after="0" w:line="240" w:lineRule="auto"/>
              <w:jc w:val="both"/>
              <w:rPr>
                <w:rFonts w:ascii="Times New Roman" w:hAnsi="Times New Roman"/>
                <w:sz w:val="20"/>
                <w:szCs w:val="20"/>
                <w:lang w:eastAsia="ar-SA"/>
              </w:rPr>
            </w:pPr>
          </w:p>
        </w:tc>
      </w:tr>
      <w:tr w:rsidR="00D77AC1" w:rsidRPr="00D60A69" w14:paraId="0B8FAC45" w14:textId="77777777" w:rsidTr="0044276F">
        <w:trPr>
          <w:trHeight w:val="350"/>
        </w:trPr>
        <w:tc>
          <w:tcPr>
            <w:tcW w:w="6912" w:type="dxa"/>
            <w:gridSpan w:val="5"/>
            <w:tcBorders>
              <w:bottom w:val="single" w:sz="4" w:space="0" w:color="5B9BD5"/>
            </w:tcBorders>
          </w:tcPr>
          <w:p w14:paraId="7AFD2092" w14:textId="77777777" w:rsidR="00D77AC1" w:rsidRPr="0015646B" w:rsidRDefault="00D77AC1" w:rsidP="00D77AC1">
            <w:pPr>
              <w:autoSpaceDE w:val="0"/>
              <w:autoSpaceDN w:val="0"/>
              <w:adjustRightInd w:val="0"/>
              <w:spacing w:after="0" w:line="240" w:lineRule="auto"/>
              <w:rPr>
                <w:rFonts w:ascii="Times New Roman" w:hAnsi="Times New Roman"/>
                <w:b/>
              </w:rPr>
            </w:pPr>
            <w:r w:rsidRPr="0015646B">
              <w:rPr>
                <w:rFonts w:ascii="Times New Roman" w:hAnsi="Times New Roman"/>
              </w:rPr>
              <w:t xml:space="preserve">XI. </w:t>
            </w:r>
            <w:r w:rsidRPr="0015646B">
              <w:rPr>
                <w:rFonts w:ascii="Times New Roman" w:hAnsi="Times New Roman"/>
                <w:b/>
              </w:rPr>
              <w:t>Weryfikacja limitu przysługującego Grantobiorcy</w:t>
            </w:r>
          </w:p>
        </w:tc>
        <w:tc>
          <w:tcPr>
            <w:tcW w:w="851" w:type="dxa"/>
            <w:tcBorders>
              <w:bottom w:val="single" w:sz="4" w:space="0" w:color="5B9BD5"/>
            </w:tcBorders>
          </w:tcPr>
          <w:p w14:paraId="5BD77939" w14:textId="77777777" w:rsidR="00D77AC1" w:rsidRDefault="00D77AC1" w:rsidP="00D77AC1">
            <w:pPr>
              <w:snapToGrid w:val="0"/>
              <w:spacing w:after="0" w:line="240" w:lineRule="auto"/>
              <w:rPr>
                <w:rFonts w:ascii="Times New Roman" w:hAnsi="Times New Roman"/>
                <w:b/>
                <w:sz w:val="20"/>
                <w:szCs w:val="20"/>
              </w:rPr>
            </w:pPr>
          </w:p>
        </w:tc>
        <w:tc>
          <w:tcPr>
            <w:tcW w:w="850" w:type="dxa"/>
            <w:gridSpan w:val="2"/>
            <w:tcBorders>
              <w:bottom w:val="single" w:sz="4" w:space="0" w:color="5B9BD5"/>
            </w:tcBorders>
          </w:tcPr>
          <w:p w14:paraId="74526708"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709" w:type="dxa"/>
            <w:tcBorders>
              <w:bottom w:val="single" w:sz="4" w:space="0" w:color="5B9BD5"/>
            </w:tcBorders>
          </w:tcPr>
          <w:p w14:paraId="18478A41"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5825D5DC" w14:textId="77777777" w:rsidTr="0044276F">
        <w:trPr>
          <w:trHeight w:val="612"/>
        </w:trPr>
        <w:tc>
          <w:tcPr>
            <w:tcW w:w="6912" w:type="dxa"/>
            <w:gridSpan w:val="5"/>
            <w:tcBorders>
              <w:top w:val="single" w:sz="4" w:space="0" w:color="5B9BD5"/>
              <w:bottom w:val="single" w:sz="4" w:space="0" w:color="5B9BD5"/>
            </w:tcBorders>
          </w:tcPr>
          <w:p w14:paraId="21D07F93" w14:textId="77777777" w:rsidR="00D77AC1" w:rsidRPr="0015646B" w:rsidRDefault="00D77AC1" w:rsidP="00D77AC1">
            <w:pPr>
              <w:autoSpaceDE w:val="0"/>
              <w:autoSpaceDN w:val="0"/>
              <w:adjustRightInd w:val="0"/>
              <w:spacing w:after="0" w:line="240" w:lineRule="auto"/>
              <w:rPr>
                <w:rFonts w:ascii="Times New Roman" w:hAnsi="Times New Roman"/>
              </w:rPr>
            </w:pPr>
            <w:r w:rsidRPr="0015646B">
              <w:rPr>
                <w:rFonts w:ascii="Times New Roman" w:hAnsi="Times New Roman"/>
              </w:rPr>
              <w:t>1. Kwota, o którą ubiega się Grantobiorca nie spowoduje przekroczenia limitu 100 tys. złotych dla jednego Gratobiorcy w ramach projektów grantowych realizowanych przez daną LGD, z uwzględnieniem przypadku, o którym mowa w §29 ust.6 rozporządzenia;</w:t>
            </w:r>
          </w:p>
        </w:tc>
        <w:tc>
          <w:tcPr>
            <w:tcW w:w="851" w:type="dxa"/>
            <w:tcBorders>
              <w:top w:val="single" w:sz="4" w:space="0" w:color="5B9BD5"/>
              <w:bottom w:val="single" w:sz="4" w:space="0" w:color="5B9BD5"/>
            </w:tcBorders>
          </w:tcPr>
          <w:p w14:paraId="56BB0032" w14:textId="77777777" w:rsidR="00D77AC1" w:rsidRDefault="00D77AC1" w:rsidP="00D77AC1">
            <w:pPr>
              <w:snapToGrid w:val="0"/>
              <w:spacing w:after="0" w:line="240" w:lineRule="auto"/>
              <w:rPr>
                <w:rFonts w:ascii="Times New Roman" w:hAnsi="Times New Roman"/>
                <w:b/>
                <w:sz w:val="20"/>
                <w:szCs w:val="20"/>
              </w:rPr>
            </w:pPr>
          </w:p>
        </w:tc>
        <w:tc>
          <w:tcPr>
            <w:tcW w:w="850" w:type="dxa"/>
            <w:gridSpan w:val="2"/>
            <w:tcBorders>
              <w:top w:val="single" w:sz="4" w:space="0" w:color="5B9BD5"/>
              <w:bottom w:val="single" w:sz="4" w:space="0" w:color="5B9BD5"/>
            </w:tcBorders>
          </w:tcPr>
          <w:p w14:paraId="5F03572D"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709" w:type="dxa"/>
            <w:tcBorders>
              <w:top w:val="single" w:sz="4" w:space="0" w:color="5B9BD5"/>
              <w:bottom w:val="single" w:sz="4" w:space="0" w:color="5B9BD5"/>
            </w:tcBorders>
          </w:tcPr>
          <w:p w14:paraId="1E345176"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5E2B5001" w14:textId="77777777" w:rsidTr="002A3215">
        <w:tc>
          <w:tcPr>
            <w:tcW w:w="6629" w:type="dxa"/>
            <w:gridSpan w:val="4"/>
          </w:tcPr>
          <w:p w14:paraId="2CC11547" w14:textId="02FE893E" w:rsidR="00D77AC1" w:rsidRPr="00451389" w:rsidRDefault="00D77AC1" w:rsidP="00D77AC1">
            <w:pPr>
              <w:snapToGrid w:val="0"/>
              <w:spacing w:after="0" w:line="240" w:lineRule="auto"/>
              <w:rPr>
                <w:rFonts w:ascii="Times New Roman" w:hAnsi="Times New Roman"/>
                <w:sz w:val="20"/>
                <w:szCs w:val="20"/>
                <w:lang w:eastAsia="ar-SA"/>
              </w:rPr>
            </w:pPr>
          </w:p>
        </w:tc>
        <w:tc>
          <w:tcPr>
            <w:tcW w:w="1276" w:type="dxa"/>
            <w:gridSpan w:val="3"/>
          </w:tcPr>
          <w:p w14:paraId="065A1BF0" w14:textId="77777777" w:rsidR="00D77AC1" w:rsidRPr="00D60A69" w:rsidRDefault="00D77AC1" w:rsidP="00D77AC1">
            <w:pPr>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TAK</w:t>
            </w:r>
          </w:p>
        </w:tc>
        <w:tc>
          <w:tcPr>
            <w:tcW w:w="1417" w:type="dxa"/>
            <w:gridSpan w:val="2"/>
          </w:tcPr>
          <w:p w14:paraId="49EE832E" w14:textId="77777777" w:rsidR="00D77AC1" w:rsidRPr="00D60A69" w:rsidRDefault="00D77AC1" w:rsidP="00D77AC1">
            <w:pPr>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NIE</w:t>
            </w:r>
          </w:p>
        </w:tc>
      </w:tr>
      <w:tr w:rsidR="00D77AC1" w:rsidRPr="00D60A69" w14:paraId="36C2A0A8" w14:textId="77777777" w:rsidTr="002A3215">
        <w:tc>
          <w:tcPr>
            <w:tcW w:w="6629" w:type="dxa"/>
            <w:gridSpan w:val="4"/>
          </w:tcPr>
          <w:p w14:paraId="3EA91D77" w14:textId="77777777" w:rsidR="00D77AC1" w:rsidRPr="002A3215" w:rsidRDefault="00D77AC1" w:rsidP="00D77AC1">
            <w:pPr>
              <w:snapToGrid w:val="0"/>
              <w:spacing w:after="0" w:line="240" w:lineRule="auto"/>
              <w:rPr>
                <w:rFonts w:ascii="Times New Roman" w:hAnsi="Times New Roman"/>
                <w:b/>
                <w:sz w:val="20"/>
                <w:szCs w:val="20"/>
              </w:rPr>
            </w:pPr>
            <w:r w:rsidRPr="002A3215">
              <w:rPr>
                <w:rFonts w:ascii="Times New Roman" w:hAnsi="Times New Roman"/>
                <w:b/>
                <w:sz w:val="20"/>
                <w:szCs w:val="20"/>
              </w:rPr>
              <w:t>O powierzenie grantu ubiega się podmiot, który spełnia warunki przyznania pomocy określone w PROW na lata 2014-2020</w:t>
            </w:r>
          </w:p>
        </w:tc>
        <w:tc>
          <w:tcPr>
            <w:tcW w:w="1276" w:type="dxa"/>
            <w:gridSpan w:val="3"/>
          </w:tcPr>
          <w:p w14:paraId="78DC35AB"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c>
          <w:tcPr>
            <w:tcW w:w="1417" w:type="dxa"/>
            <w:gridSpan w:val="2"/>
          </w:tcPr>
          <w:p w14:paraId="3303E05A" w14:textId="77777777" w:rsidR="00D77AC1" w:rsidRPr="00D60A69" w:rsidRDefault="00D77AC1" w:rsidP="00D77AC1">
            <w:pPr>
              <w:snapToGrid w:val="0"/>
              <w:spacing w:after="0" w:line="240" w:lineRule="auto"/>
              <w:jc w:val="center"/>
              <w:rPr>
                <w:rFonts w:ascii="Times New Roman" w:hAnsi="Times New Roman"/>
                <w:sz w:val="28"/>
                <w:szCs w:val="28"/>
                <w:lang w:eastAsia="ar-SA"/>
              </w:rPr>
            </w:pPr>
          </w:p>
        </w:tc>
      </w:tr>
      <w:tr w:rsidR="00D77AC1" w:rsidRPr="00D60A69" w14:paraId="22755912" w14:textId="77777777" w:rsidTr="00581B4C">
        <w:tc>
          <w:tcPr>
            <w:tcW w:w="9322" w:type="dxa"/>
            <w:gridSpan w:val="9"/>
          </w:tcPr>
          <w:p w14:paraId="2A5F3B5E" w14:textId="26042EB3" w:rsidR="00D77AC1" w:rsidRPr="00D60A69" w:rsidRDefault="00704DFC" w:rsidP="00704DFC">
            <w:pPr>
              <w:spacing w:after="0" w:line="240" w:lineRule="auto"/>
              <w:rPr>
                <w:rFonts w:ascii="Times New Roman" w:hAnsi="Times New Roman"/>
                <w:lang w:eastAsia="ar-SA"/>
              </w:rPr>
            </w:pPr>
            <w:r>
              <w:rPr>
                <w:rFonts w:ascii="Times New Roman" w:hAnsi="Times New Roman"/>
                <w:lang w:eastAsia="ar-SA"/>
              </w:rPr>
              <w:t>Imię i Nazwisko Wypełniającego:</w:t>
            </w:r>
          </w:p>
        </w:tc>
      </w:tr>
      <w:tr w:rsidR="00D77AC1" w:rsidRPr="00D60A69" w14:paraId="6B2E0B9E" w14:textId="77777777" w:rsidTr="00581B4C">
        <w:tc>
          <w:tcPr>
            <w:tcW w:w="3449" w:type="dxa"/>
          </w:tcPr>
          <w:p w14:paraId="0AE6CBCD" w14:textId="77777777" w:rsidR="00D77AC1" w:rsidRPr="00D60A69" w:rsidRDefault="00D77AC1" w:rsidP="00D77AC1">
            <w:pPr>
              <w:spacing w:after="0" w:line="240" w:lineRule="auto"/>
              <w:rPr>
                <w:rFonts w:ascii="Times New Roman" w:hAnsi="Times New Roman"/>
              </w:rPr>
            </w:pPr>
            <w:r w:rsidRPr="00D60A69">
              <w:rPr>
                <w:rFonts w:ascii="Times New Roman" w:hAnsi="Times New Roman"/>
              </w:rPr>
              <w:t>Miejsce:</w:t>
            </w:r>
          </w:p>
          <w:p w14:paraId="53253D28" w14:textId="77777777" w:rsidR="00D77AC1" w:rsidRPr="00D60A69" w:rsidRDefault="00D77AC1" w:rsidP="00D77AC1">
            <w:pPr>
              <w:spacing w:after="0" w:line="240" w:lineRule="auto"/>
              <w:rPr>
                <w:rFonts w:ascii="Times New Roman" w:hAnsi="Times New Roman"/>
              </w:rPr>
            </w:pPr>
          </w:p>
        </w:tc>
        <w:tc>
          <w:tcPr>
            <w:tcW w:w="3021" w:type="dxa"/>
            <w:gridSpan w:val="2"/>
          </w:tcPr>
          <w:p w14:paraId="56A7FE86" w14:textId="77777777" w:rsidR="00D77AC1" w:rsidRPr="00D60A69" w:rsidRDefault="00D77AC1" w:rsidP="00D77AC1">
            <w:pPr>
              <w:spacing w:after="0" w:line="240" w:lineRule="auto"/>
              <w:rPr>
                <w:rFonts w:ascii="Times New Roman" w:hAnsi="Times New Roman"/>
              </w:rPr>
            </w:pPr>
            <w:r w:rsidRPr="00D60A69">
              <w:rPr>
                <w:rFonts w:ascii="Times New Roman" w:hAnsi="Times New Roman"/>
              </w:rPr>
              <w:t>Data:</w:t>
            </w:r>
            <w:r>
              <w:rPr>
                <w:rFonts w:ascii="Times New Roman" w:hAnsi="Times New Roman"/>
              </w:rPr>
              <w:t xml:space="preserve"> </w:t>
            </w:r>
          </w:p>
        </w:tc>
        <w:tc>
          <w:tcPr>
            <w:tcW w:w="2852" w:type="dxa"/>
            <w:gridSpan w:val="6"/>
          </w:tcPr>
          <w:p w14:paraId="05DC301A" w14:textId="77777777" w:rsidR="00D77AC1" w:rsidRPr="00D60A69" w:rsidRDefault="00D77AC1" w:rsidP="00D77AC1">
            <w:pPr>
              <w:spacing w:after="0" w:line="240" w:lineRule="auto"/>
              <w:rPr>
                <w:rFonts w:ascii="Times New Roman" w:hAnsi="Times New Roman"/>
              </w:rPr>
            </w:pPr>
            <w:r w:rsidRPr="00D60A69">
              <w:rPr>
                <w:rFonts w:ascii="Times New Roman" w:hAnsi="Times New Roman"/>
              </w:rPr>
              <w:t>Podpis:</w:t>
            </w:r>
          </w:p>
        </w:tc>
      </w:tr>
    </w:tbl>
    <w:p w14:paraId="3A7893CF" w14:textId="77777777" w:rsidR="002305DC" w:rsidRDefault="005338A8" w:rsidP="002305DC">
      <w:pPr>
        <w:autoSpaceDE w:val="0"/>
        <w:autoSpaceDN w:val="0"/>
        <w:adjustRightInd w:val="0"/>
        <w:spacing w:after="0" w:line="240" w:lineRule="auto"/>
        <w:jc w:val="both"/>
        <w:rPr>
          <w:rFonts w:ascii="Times New Roman" w:hAnsi="Times New Roman"/>
          <w:b/>
        </w:rPr>
      </w:pPr>
      <w:r>
        <w:rPr>
          <w:rFonts w:ascii="Times New Roman" w:hAnsi="Times New Roman"/>
          <w:b/>
        </w:rPr>
        <w:t>ND – nie dotyczy</w:t>
      </w:r>
    </w:p>
    <w:p w14:paraId="3ECB51E1" w14:textId="77777777" w:rsidR="005338A8" w:rsidRDefault="005338A8" w:rsidP="002305DC">
      <w:pPr>
        <w:autoSpaceDE w:val="0"/>
        <w:autoSpaceDN w:val="0"/>
        <w:adjustRightInd w:val="0"/>
        <w:spacing w:after="0" w:line="240" w:lineRule="auto"/>
        <w:jc w:val="both"/>
        <w:rPr>
          <w:rFonts w:ascii="Times New Roman" w:hAnsi="Times New Roman"/>
          <w:b/>
        </w:rPr>
      </w:pPr>
    </w:p>
    <w:p w14:paraId="1910EAE0" w14:textId="77777777" w:rsidR="002305DC" w:rsidRPr="009063C6" w:rsidRDefault="002305DC" w:rsidP="002305DC">
      <w:pPr>
        <w:autoSpaceDE w:val="0"/>
        <w:autoSpaceDN w:val="0"/>
        <w:adjustRightInd w:val="0"/>
        <w:spacing w:after="0" w:line="240" w:lineRule="auto"/>
        <w:jc w:val="both"/>
        <w:rPr>
          <w:rFonts w:ascii="Times New Roman" w:hAnsi="Times New Roman"/>
          <w:b/>
        </w:rPr>
      </w:pPr>
      <w:r w:rsidRPr="009063C6">
        <w:rPr>
          <w:rFonts w:ascii="Times New Roman" w:hAnsi="Times New Roman"/>
          <w:b/>
        </w:rPr>
        <w:t xml:space="preserve">Instrukcja wypełnienia Karty oceny zgodności </w:t>
      </w:r>
      <w:r w:rsidR="00451389">
        <w:rPr>
          <w:rFonts w:ascii="Times New Roman" w:hAnsi="Times New Roman"/>
          <w:b/>
        </w:rPr>
        <w:t>z warunkami przyznania pomocy określonymi w PROW</w:t>
      </w:r>
      <w:r w:rsidRPr="009063C6">
        <w:rPr>
          <w:rFonts w:ascii="Times New Roman" w:hAnsi="Times New Roman"/>
          <w:b/>
        </w:rPr>
        <w:t xml:space="preserve"> </w:t>
      </w:r>
    </w:p>
    <w:p w14:paraId="390F4773"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14:paraId="1A34E9D6"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r w:rsidR="00451389">
        <w:rPr>
          <w:rFonts w:ascii="Times New Roman" w:hAnsi="Times New Roman"/>
          <w:sz w:val="24"/>
          <w:szCs w:val="24"/>
        </w:rPr>
        <w:t>,</w:t>
      </w:r>
    </w:p>
    <w:p w14:paraId="7AFB6F29" w14:textId="77777777" w:rsidR="002305DC" w:rsidRPr="00412B96" w:rsidRDefault="00451389"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polach od 1 do 1</w:t>
      </w:r>
      <w:r w:rsidR="009B402E">
        <w:rPr>
          <w:rFonts w:ascii="Times New Roman" w:hAnsi="Times New Roman"/>
          <w:sz w:val="24"/>
          <w:szCs w:val="24"/>
        </w:rPr>
        <w:t>7</w:t>
      </w:r>
      <w:r>
        <w:rPr>
          <w:rFonts w:ascii="Times New Roman" w:hAnsi="Times New Roman"/>
          <w:sz w:val="24"/>
          <w:szCs w:val="24"/>
        </w:rPr>
        <w:t xml:space="preserve"> </w:t>
      </w:r>
      <w:r w:rsidR="002305DC" w:rsidRPr="00412B96">
        <w:rPr>
          <w:rFonts w:ascii="Times New Roman" w:hAnsi="Times New Roman"/>
          <w:sz w:val="24"/>
          <w:szCs w:val="24"/>
        </w:rPr>
        <w:t>należy wybrać i zaznaczyć odpowiedź  krzyżykiem w odpowiednim kwadracie</w:t>
      </w:r>
      <w:r>
        <w:rPr>
          <w:rFonts w:ascii="Times New Roman" w:hAnsi="Times New Roman"/>
          <w:sz w:val="24"/>
          <w:szCs w:val="24"/>
        </w:rPr>
        <w:t xml:space="preserve"> (TAK lub NIE</w:t>
      </w:r>
      <w:r w:rsidR="009B402E">
        <w:rPr>
          <w:rFonts w:ascii="Times New Roman" w:hAnsi="Times New Roman"/>
          <w:sz w:val="24"/>
          <w:szCs w:val="24"/>
        </w:rPr>
        <w:t xml:space="preserve"> lub ND</w:t>
      </w:r>
      <w:r>
        <w:rPr>
          <w:rFonts w:ascii="Times New Roman" w:hAnsi="Times New Roman"/>
          <w:sz w:val="24"/>
          <w:szCs w:val="24"/>
        </w:rPr>
        <w:t>),</w:t>
      </w:r>
    </w:p>
    <w:p w14:paraId="1AE46F7C"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Imię i nazwisko – należy wpisać imię i nazwisko, </w:t>
      </w:r>
    </w:p>
    <w:p w14:paraId="489597A0"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14:paraId="2DE6BC14"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Data – należy wpisać datę posiedzenia Rady;</w:t>
      </w:r>
    </w:p>
    <w:p w14:paraId="07CA14C6" w14:textId="77777777" w:rsidR="002305DC" w:rsidRPr="00412B9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14:paraId="6E8BAAAC" w14:textId="77777777" w:rsidR="002305DC" w:rsidRPr="00412B96" w:rsidRDefault="002305DC" w:rsidP="00DA62CD">
      <w:pPr>
        <w:numPr>
          <w:ilvl w:val="0"/>
          <w:numId w:val="42"/>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14:paraId="7F1F71E8" w14:textId="77777777" w:rsidR="002305DC" w:rsidRPr="009063C6" w:rsidRDefault="002305DC" w:rsidP="00DA62CD">
      <w:pPr>
        <w:numPr>
          <w:ilvl w:val="0"/>
          <w:numId w:val="42"/>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w:t>
      </w:r>
      <w:r w:rsidRPr="00D85410">
        <w:rPr>
          <w:rFonts w:ascii="Times New Roman" w:hAnsi="Times New Roman"/>
          <w:sz w:val="24"/>
          <w:szCs w:val="24"/>
        </w:rPr>
        <w:t>podpis przewodniczącego Rady lub jego zastępcy.</w:t>
      </w:r>
    </w:p>
    <w:p w14:paraId="7461C0FF" w14:textId="77777777" w:rsidR="002305DC" w:rsidRDefault="002305DC" w:rsidP="002305DC">
      <w:pPr>
        <w:jc w:val="both"/>
        <w:rPr>
          <w:rFonts w:ascii="Times New Roman" w:hAnsi="Times New Roman"/>
        </w:rPr>
      </w:pPr>
    </w:p>
    <w:p w14:paraId="6535F03E" w14:textId="77777777" w:rsidR="002305DC" w:rsidRDefault="002305DC" w:rsidP="002305DC">
      <w:pPr>
        <w:spacing w:after="0"/>
        <w:jc w:val="both"/>
        <w:rPr>
          <w:rFonts w:ascii="Times New Roman" w:hAnsi="Times New Roman"/>
        </w:rPr>
      </w:pPr>
    </w:p>
    <w:p w14:paraId="614E733B" w14:textId="77777777" w:rsidR="0015646B" w:rsidRDefault="0015646B" w:rsidP="002305DC">
      <w:pPr>
        <w:spacing w:after="0"/>
        <w:jc w:val="both"/>
        <w:rPr>
          <w:rFonts w:ascii="Times New Roman" w:hAnsi="Times New Roman"/>
        </w:rPr>
      </w:pPr>
    </w:p>
    <w:p w14:paraId="19A7902D" w14:textId="77777777" w:rsidR="0015646B" w:rsidRDefault="0015646B" w:rsidP="002305DC">
      <w:pPr>
        <w:spacing w:after="0"/>
        <w:jc w:val="both"/>
        <w:rPr>
          <w:rFonts w:ascii="Times New Roman" w:hAnsi="Times New Roman"/>
        </w:rPr>
      </w:pPr>
    </w:p>
    <w:p w14:paraId="3F22099A" w14:textId="77777777" w:rsidR="00FE779B" w:rsidRDefault="00FE779B" w:rsidP="002305DC">
      <w:pPr>
        <w:spacing w:after="0"/>
        <w:jc w:val="both"/>
        <w:rPr>
          <w:rFonts w:ascii="Times New Roman" w:hAnsi="Times New Roman"/>
        </w:rPr>
      </w:pPr>
    </w:p>
    <w:p w14:paraId="17D73B07" w14:textId="77777777" w:rsidR="00FE779B" w:rsidRDefault="00FE779B" w:rsidP="002305DC">
      <w:pPr>
        <w:spacing w:after="0"/>
        <w:jc w:val="both"/>
        <w:rPr>
          <w:rFonts w:ascii="Times New Roman" w:hAnsi="Times New Roman"/>
        </w:rPr>
      </w:pPr>
    </w:p>
    <w:p w14:paraId="37004C77" w14:textId="77777777" w:rsidR="00FE779B" w:rsidRDefault="00FE779B" w:rsidP="002305DC">
      <w:pPr>
        <w:spacing w:after="0"/>
        <w:jc w:val="both"/>
        <w:rPr>
          <w:rFonts w:ascii="Times New Roman" w:hAnsi="Times New Roman"/>
        </w:rPr>
      </w:pPr>
    </w:p>
    <w:p w14:paraId="218251AA" w14:textId="77777777" w:rsidR="00FE779B" w:rsidRDefault="00FE779B" w:rsidP="002305DC">
      <w:pPr>
        <w:spacing w:after="0"/>
        <w:jc w:val="both"/>
        <w:rPr>
          <w:rFonts w:ascii="Times New Roman" w:hAnsi="Times New Roman"/>
        </w:rPr>
      </w:pPr>
    </w:p>
    <w:p w14:paraId="1F83B7D5" w14:textId="77777777" w:rsidR="00FE779B" w:rsidRDefault="00FE779B" w:rsidP="002305DC">
      <w:pPr>
        <w:spacing w:after="0"/>
        <w:jc w:val="both"/>
        <w:rPr>
          <w:rFonts w:ascii="Times New Roman" w:hAnsi="Times New Roman"/>
        </w:rPr>
      </w:pPr>
    </w:p>
    <w:p w14:paraId="1B302E63" w14:textId="77777777" w:rsidR="00FE779B" w:rsidRDefault="00FE779B" w:rsidP="002305DC">
      <w:pPr>
        <w:spacing w:after="0"/>
        <w:jc w:val="both"/>
        <w:rPr>
          <w:rFonts w:ascii="Times New Roman" w:hAnsi="Times New Roman"/>
        </w:rPr>
      </w:pPr>
    </w:p>
    <w:p w14:paraId="227054CC" w14:textId="77777777" w:rsidR="00FE779B" w:rsidRDefault="00FE779B" w:rsidP="002305DC">
      <w:pPr>
        <w:spacing w:after="0"/>
        <w:jc w:val="both"/>
        <w:rPr>
          <w:rFonts w:ascii="Times New Roman" w:hAnsi="Times New Roman"/>
        </w:rPr>
      </w:pPr>
    </w:p>
    <w:p w14:paraId="4A71DEDD" w14:textId="77777777" w:rsidR="00FE779B" w:rsidRDefault="00FE779B" w:rsidP="002305DC">
      <w:pPr>
        <w:spacing w:after="0"/>
        <w:jc w:val="both"/>
        <w:rPr>
          <w:rFonts w:ascii="Times New Roman" w:hAnsi="Times New Roman"/>
        </w:rPr>
      </w:pPr>
    </w:p>
    <w:p w14:paraId="0D7FAC70" w14:textId="77777777" w:rsidR="00FE779B" w:rsidRDefault="00FE779B" w:rsidP="002305DC">
      <w:pPr>
        <w:spacing w:after="0"/>
        <w:jc w:val="both"/>
        <w:rPr>
          <w:rFonts w:ascii="Times New Roman" w:hAnsi="Times New Roman"/>
        </w:rPr>
      </w:pPr>
    </w:p>
    <w:p w14:paraId="76070A98" w14:textId="77777777" w:rsidR="00FE779B" w:rsidRDefault="00FE779B" w:rsidP="002305DC">
      <w:pPr>
        <w:spacing w:after="0"/>
        <w:jc w:val="both"/>
        <w:rPr>
          <w:rFonts w:ascii="Times New Roman" w:hAnsi="Times New Roman"/>
        </w:rPr>
      </w:pPr>
    </w:p>
    <w:p w14:paraId="072E551F" w14:textId="77777777" w:rsidR="00FE779B" w:rsidRDefault="00FE779B" w:rsidP="002305DC">
      <w:pPr>
        <w:spacing w:after="0"/>
        <w:jc w:val="both"/>
        <w:rPr>
          <w:rFonts w:ascii="Times New Roman" w:hAnsi="Times New Roman"/>
        </w:rPr>
      </w:pPr>
    </w:p>
    <w:p w14:paraId="4C52DDD9" w14:textId="77777777" w:rsidR="0015646B" w:rsidRDefault="0015646B" w:rsidP="002305DC">
      <w:pPr>
        <w:spacing w:after="0"/>
        <w:jc w:val="both"/>
        <w:rPr>
          <w:rFonts w:ascii="Times New Roman" w:hAnsi="Times New Roman"/>
        </w:rPr>
      </w:pPr>
    </w:p>
    <w:p w14:paraId="22159CF5" w14:textId="77777777" w:rsidR="00453393" w:rsidRPr="00905ECE" w:rsidRDefault="00F9396A" w:rsidP="002305DC">
      <w:pPr>
        <w:spacing w:after="0"/>
        <w:jc w:val="both"/>
        <w:rPr>
          <w:rFonts w:ascii="Times New Roman" w:hAnsi="Times New Roman"/>
          <w:b/>
          <w:bCs/>
        </w:rPr>
      </w:pPr>
      <w:r w:rsidRPr="00905ECE">
        <w:rPr>
          <w:rFonts w:ascii="Times New Roman" w:hAnsi="Times New Roman"/>
          <w:b/>
        </w:rPr>
        <w:lastRenderedPageBreak/>
        <w:t xml:space="preserve">Załącznik nr </w:t>
      </w:r>
      <w:r w:rsidR="00210E15" w:rsidRPr="009F4748">
        <w:rPr>
          <w:rFonts w:ascii="Times New Roman" w:hAnsi="Times New Roman"/>
          <w:b/>
          <w:color w:val="000000"/>
        </w:rPr>
        <w:t>5</w:t>
      </w:r>
      <w:r w:rsidR="00905ECE" w:rsidRPr="009F4748">
        <w:rPr>
          <w:rFonts w:ascii="Times New Roman" w:hAnsi="Times New Roman"/>
          <w:color w:val="000000"/>
        </w:rPr>
        <w:t xml:space="preserve"> </w:t>
      </w:r>
      <w:r w:rsidR="00905ECE" w:rsidRPr="0087286C">
        <w:rPr>
          <w:rFonts w:ascii="Times New Roman" w:hAnsi="Times New Roman"/>
          <w:b/>
        </w:rPr>
        <w:t>do</w:t>
      </w:r>
      <w:r w:rsidR="00905ECE">
        <w:rPr>
          <w:rFonts w:ascii="Times New Roman" w:hAnsi="Times New Roman"/>
        </w:rPr>
        <w:t xml:space="preserve"> </w:t>
      </w:r>
      <w:r w:rsidR="00905ECE">
        <w:rPr>
          <w:rFonts w:ascii="Times New Roman" w:hAnsi="Times New Roman"/>
          <w:b/>
          <w:bCs/>
        </w:rPr>
        <w:t>Procedury</w:t>
      </w:r>
      <w:r w:rsidR="00905ECE" w:rsidRPr="0087286C">
        <w:rPr>
          <w:rFonts w:ascii="Times New Roman" w:hAnsi="Times New Roman"/>
          <w:b/>
          <w:bCs/>
        </w:rPr>
        <w:t xml:space="preserve"> wyboru wniosków na operacje realizowane w ramach projektów grantowych</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647"/>
        <w:gridCol w:w="203"/>
        <w:gridCol w:w="809"/>
        <w:gridCol w:w="183"/>
        <w:gridCol w:w="142"/>
        <w:gridCol w:w="190"/>
        <w:gridCol w:w="661"/>
        <w:gridCol w:w="833"/>
        <w:gridCol w:w="1860"/>
        <w:gridCol w:w="992"/>
      </w:tblGrid>
      <w:tr w:rsidR="00453393" w:rsidRPr="00D60A69" w14:paraId="72373BD8" w14:textId="77777777" w:rsidTr="007F1395">
        <w:tc>
          <w:tcPr>
            <w:tcW w:w="4461" w:type="dxa"/>
            <w:gridSpan w:val="5"/>
            <w:shd w:val="clear" w:color="auto" w:fill="D6E3BC"/>
            <w:vAlign w:val="center"/>
          </w:tcPr>
          <w:p w14:paraId="323335A7" w14:textId="77777777" w:rsidR="00453393" w:rsidRPr="00D60A69" w:rsidRDefault="00453393" w:rsidP="007F1395">
            <w:pPr>
              <w:snapToGrid w:val="0"/>
              <w:spacing w:after="0" w:line="240" w:lineRule="auto"/>
              <w:jc w:val="center"/>
              <w:rPr>
                <w:rFonts w:ascii="Times New Roman" w:hAnsi="Times New Roman"/>
                <w:lang w:eastAsia="ar-SA"/>
              </w:rPr>
            </w:pPr>
            <w:r w:rsidRPr="00D60A69">
              <w:rPr>
                <w:rFonts w:ascii="Times New Roman" w:hAnsi="Times New Roman"/>
                <w:lang w:eastAsia="ar-SA"/>
              </w:rPr>
              <w:t>Miejsce na pieczątkę</w:t>
            </w:r>
          </w:p>
          <w:p w14:paraId="719E088E" w14:textId="77777777" w:rsidR="00453393" w:rsidRPr="00D60A69" w:rsidRDefault="00453393" w:rsidP="007F1395">
            <w:pPr>
              <w:snapToGrid w:val="0"/>
              <w:spacing w:after="0" w:line="240" w:lineRule="auto"/>
              <w:jc w:val="center"/>
              <w:rPr>
                <w:rFonts w:ascii="Times New Roman" w:hAnsi="Times New Roman"/>
                <w:lang w:eastAsia="ar-SA"/>
              </w:rPr>
            </w:pPr>
          </w:p>
          <w:p w14:paraId="56BB14F6" w14:textId="77777777" w:rsidR="00453393" w:rsidRPr="00D60A69" w:rsidRDefault="00453393" w:rsidP="007F1395">
            <w:pPr>
              <w:snapToGrid w:val="0"/>
              <w:spacing w:after="0" w:line="240" w:lineRule="auto"/>
              <w:jc w:val="center"/>
              <w:rPr>
                <w:rFonts w:ascii="Times New Roman" w:hAnsi="Times New Roman"/>
                <w:lang w:eastAsia="ar-SA"/>
              </w:rPr>
            </w:pPr>
          </w:p>
          <w:p w14:paraId="6220186D" w14:textId="77777777" w:rsidR="00453393" w:rsidRPr="00D60A69" w:rsidRDefault="00453393" w:rsidP="007F1395">
            <w:pPr>
              <w:snapToGrid w:val="0"/>
              <w:spacing w:after="0" w:line="240" w:lineRule="auto"/>
              <w:jc w:val="center"/>
              <w:rPr>
                <w:rFonts w:ascii="Times New Roman" w:hAnsi="Times New Roman"/>
                <w:lang w:eastAsia="ar-SA"/>
              </w:rPr>
            </w:pPr>
          </w:p>
        </w:tc>
        <w:tc>
          <w:tcPr>
            <w:tcW w:w="4861" w:type="dxa"/>
            <w:gridSpan w:val="7"/>
            <w:shd w:val="clear" w:color="auto" w:fill="D6E3BC"/>
            <w:vAlign w:val="center"/>
          </w:tcPr>
          <w:p w14:paraId="0455FF7E" w14:textId="77777777" w:rsidR="00453393" w:rsidRPr="00D60A69" w:rsidRDefault="00453393" w:rsidP="007F1395">
            <w:pPr>
              <w:snapToGrid w:val="0"/>
              <w:spacing w:after="0" w:line="240" w:lineRule="auto"/>
              <w:jc w:val="center"/>
              <w:rPr>
                <w:rFonts w:ascii="Times New Roman" w:hAnsi="Times New Roman"/>
                <w:b/>
                <w:bCs/>
                <w:lang w:eastAsia="ar-SA"/>
              </w:rPr>
            </w:pPr>
            <w:r w:rsidRPr="00D60A69">
              <w:rPr>
                <w:rFonts w:ascii="Times New Roman" w:hAnsi="Times New Roman"/>
                <w:b/>
                <w:bCs/>
                <w:lang w:eastAsia="ar-SA"/>
              </w:rPr>
              <w:t xml:space="preserve">KARTA OCENY </w:t>
            </w:r>
            <w:r w:rsidRPr="00D60A69">
              <w:rPr>
                <w:rFonts w:ascii="Times New Roman" w:hAnsi="Times New Roman"/>
                <w:b/>
                <w:bCs/>
                <w:lang w:eastAsia="ar-SA"/>
              </w:rPr>
              <w:br/>
              <w:t>zgodności operacji z LSR</w:t>
            </w:r>
          </w:p>
        </w:tc>
      </w:tr>
      <w:tr w:rsidR="00453393" w:rsidRPr="00D60A69" w14:paraId="0B513CA7" w14:textId="77777777" w:rsidTr="007F1395">
        <w:tc>
          <w:tcPr>
            <w:tcW w:w="4461" w:type="dxa"/>
            <w:gridSpan w:val="5"/>
            <w:shd w:val="clear" w:color="auto" w:fill="D6E3BC"/>
          </w:tcPr>
          <w:p w14:paraId="4BFFBAB7" w14:textId="77777777" w:rsidR="00453393" w:rsidRPr="00D60A69" w:rsidRDefault="00453393" w:rsidP="007F1395">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 xml:space="preserve">NUMER WNIOSKU: </w:t>
            </w:r>
          </w:p>
          <w:p w14:paraId="2CAAD207" w14:textId="77777777" w:rsidR="00453393" w:rsidRPr="00D60A69" w:rsidRDefault="00453393" w:rsidP="007F1395">
            <w:pPr>
              <w:snapToGrid w:val="0"/>
              <w:spacing w:after="0" w:line="240" w:lineRule="auto"/>
              <w:rPr>
                <w:rFonts w:ascii="Times New Roman" w:hAnsi="Times New Roman"/>
                <w:sz w:val="18"/>
                <w:szCs w:val="18"/>
                <w:lang w:eastAsia="ar-SA"/>
              </w:rPr>
            </w:pPr>
          </w:p>
          <w:p w14:paraId="30481E53" w14:textId="77777777" w:rsidR="00453393" w:rsidRPr="00D60A69" w:rsidRDefault="00453393" w:rsidP="007F1395">
            <w:pPr>
              <w:spacing w:after="0" w:line="240" w:lineRule="auto"/>
              <w:rPr>
                <w:rFonts w:ascii="Times New Roman" w:hAnsi="Times New Roman"/>
                <w:b/>
                <w:bCs/>
                <w:sz w:val="20"/>
                <w:szCs w:val="20"/>
                <w:lang w:eastAsia="ar-SA"/>
              </w:rPr>
            </w:pPr>
          </w:p>
        </w:tc>
        <w:tc>
          <w:tcPr>
            <w:tcW w:w="4861" w:type="dxa"/>
            <w:gridSpan w:val="7"/>
            <w:shd w:val="clear" w:color="auto" w:fill="D6E3BC"/>
          </w:tcPr>
          <w:p w14:paraId="59C03071" w14:textId="77777777" w:rsidR="00453393" w:rsidRPr="00D60A69" w:rsidRDefault="00453393" w:rsidP="007F1395">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IMIĘ i NAZWISKO lub NAZWA WNIOSKODAWCY:</w:t>
            </w:r>
          </w:p>
          <w:p w14:paraId="3D0F342B" w14:textId="77777777" w:rsidR="00453393" w:rsidRPr="00D60A69" w:rsidRDefault="00453393" w:rsidP="007F1395">
            <w:pPr>
              <w:spacing w:after="0" w:line="240" w:lineRule="auto"/>
              <w:rPr>
                <w:rFonts w:ascii="Times New Roman" w:hAnsi="Times New Roman"/>
                <w:sz w:val="20"/>
                <w:szCs w:val="20"/>
                <w:lang w:eastAsia="ar-SA"/>
              </w:rPr>
            </w:pPr>
          </w:p>
        </w:tc>
      </w:tr>
      <w:tr w:rsidR="00453393" w:rsidRPr="00D60A69" w14:paraId="74E18CC7" w14:textId="77777777" w:rsidTr="007F1395">
        <w:tc>
          <w:tcPr>
            <w:tcW w:w="4461" w:type="dxa"/>
            <w:gridSpan w:val="5"/>
            <w:shd w:val="clear" w:color="auto" w:fill="D6E3BC"/>
          </w:tcPr>
          <w:p w14:paraId="46907CC7" w14:textId="77777777" w:rsidR="00453393" w:rsidRPr="00D60A69" w:rsidRDefault="00453393" w:rsidP="007F1395">
            <w:pPr>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NAZWA / TYTUŁ WNIOSKOWANEJ OPERACJI:</w:t>
            </w:r>
          </w:p>
          <w:p w14:paraId="300FBB48" w14:textId="77777777" w:rsidR="00453393" w:rsidRPr="00D60A69" w:rsidRDefault="00453393" w:rsidP="007F1395">
            <w:pPr>
              <w:spacing w:after="0" w:line="240" w:lineRule="auto"/>
              <w:rPr>
                <w:rFonts w:ascii="Times New Roman" w:hAnsi="Times New Roman"/>
                <w:sz w:val="18"/>
                <w:szCs w:val="18"/>
                <w:lang w:eastAsia="ar-SA"/>
              </w:rPr>
            </w:pPr>
          </w:p>
          <w:p w14:paraId="66907C97" w14:textId="77777777" w:rsidR="00453393" w:rsidRPr="00D60A69" w:rsidRDefault="00453393" w:rsidP="007F1395">
            <w:pPr>
              <w:spacing w:after="0" w:line="240" w:lineRule="auto"/>
              <w:rPr>
                <w:rFonts w:ascii="Times New Roman" w:hAnsi="Times New Roman"/>
              </w:rPr>
            </w:pPr>
          </w:p>
        </w:tc>
        <w:tc>
          <w:tcPr>
            <w:tcW w:w="4861" w:type="dxa"/>
            <w:gridSpan w:val="7"/>
            <w:shd w:val="clear" w:color="auto" w:fill="D6E3BC"/>
          </w:tcPr>
          <w:p w14:paraId="500898FA" w14:textId="77777777" w:rsidR="00453393" w:rsidRPr="00D60A69" w:rsidRDefault="00453393" w:rsidP="007F1395">
            <w:pPr>
              <w:spacing w:after="0" w:line="240" w:lineRule="auto"/>
              <w:rPr>
                <w:rFonts w:ascii="Times New Roman" w:hAnsi="Times New Roman"/>
              </w:rPr>
            </w:pPr>
          </w:p>
        </w:tc>
      </w:tr>
      <w:tr w:rsidR="00453393" w:rsidRPr="00D60A69" w14:paraId="78C5D09C" w14:textId="77777777" w:rsidTr="007F1395">
        <w:tc>
          <w:tcPr>
            <w:tcW w:w="4461" w:type="dxa"/>
            <w:gridSpan w:val="5"/>
            <w:shd w:val="clear" w:color="auto" w:fill="D6E3BC"/>
            <w:vAlign w:val="center"/>
          </w:tcPr>
          <w:p w14:paraId="0BE2A5F5" w14:textId="77777777" w:rsidR="00453393" w:rsidRPr="00D60A69" w:rsidRDefault="00453393" w:rsidP="007F1395">
            <w:pPr>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DZIAŁANIE PROW 2014-2020</w:t>
            </w:r>
            <w:r w:rsidRPr="00D60A69">
              <w:rPr>
                <w:rFonts w:ascii="Times New Roman" w:hAnsi="Times New Roman"/>
                <w:sz w:val="18"/>
                <w:szCs w:val="18"/>
                <w:lang w:eastAsia="ar-SA"/>
              </w:rPr>
              <w:t xml:space="preserve"> </w:t>
            </w:r>
            <w:r w:rsidRPr="00D60A69">
              <w:rPr>
                <w:rFonts w:ascii="Times New Roman" w:hAnsi="Times New Roman"/>
                <w:sz w:val="18"/>
                <w:szCs w:val="18"/>
                <w:lang w:eastAsia="ar-SA"/>
              </w:rPr>
              <w:br/>
              <w:t>W RAMACH WDRAŻANIA LSR</w:t>
            </w:r>
          </w:p>
        </w:tc>
        <w:tc>
          <w:tcPr>
            <w:tcW w:w="4861" w:type="dxa"/>
            <w:gridSpan w:val="7"/>
            <w:shd w:val="clear" w:color="auto" w:fill="D6E3BC"/>
          </w:tcPr>
          <w:p w14:paraId="11055EA1" w14:textId="77777777" w:rsidR="00453393" w:rsidRDefault="00453393"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p w14:paraId="160C09ED" w14:textId="77777777" w:rsidR="00453393" w:rsidRDefault="00C80E3E"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Rozwój</w:t>
            </w:r>
            <w:r w:rsidR="00453393">
              <w:rPr>
                <w:rFonts w:ascii="Times New Roman" w:hAnsi="Times New Roman"/>
                <w:sz w:val="20"/>
                <w:szCs w:val="20"/>
                <w:lang w:eastAsia="ar-SA"/>
              </w:rPr>
              <w:t xml:space="preserve"> ogólnodostępnej i niekomercyjnej infrastruktury turystycznej lub rekreacyjnej, kulturalnej</w:t>
            </w:r>
          </w:p>
          <w:p w14:paraId="66E58EDB" w14:textId="77777777" w:rsidR="00453393" w:rsidRPr="00D60A69" w:rsidRDefault="00453393"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p w14:paraId="0FA64586" w14:textId="77777777" w:rsidR="00453393" w:rsidRPr="00D60A69" w:rsidRDefault="00453393" w:rsidP="007F1395">
            <w:pPr>
              <w:tabs>
                <w:tab w:val="left" w:pos="426"/>
              </w:tabs>
              <w:suppressAutoHyphens/>
              <w:spacing w:after="0" w:line="240" w:lineRule="auto"/>
              <w:ind w:left="426"/>
              <w:rPr>
                <w:rFonts w:ascii="Times New Roman" w:hAnsi="Times New Roman"/>
                <w:sz w:val="20"/>
                <w:szCs w:val="20"/>
                <w:lang w:eastAsia="ar-SA"/>
              </w:rPr>
            </w:pPr>
          </w:p>
        </w:tc>
      </w:tr>
      <w:tr w:rsidR="00453393" w:rsidRPr="00D60A69" w14:paraId="6BFB6DBE" w14:textId="77777777" w:rsidTr="007F1395">
        <w:tc>
          <w:tcPr>
            <w:tcW w:w="9322" w:type="dxa"/>
            <w:gridSpan w:val="12"/>
          </w:tcPr>
          <w:p w14:paraId="57E0F3F2" w14:textId="77777777"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20"/>
                <w:szCs w:val="20"/>
                <w:lang w:eastAsia="ar-SA"/>
              </w:rPr>
              <w:t xml:space="preserve">1. Czy realizacja projektu / operacji przyczyni się do osiągnięcia </w:t>
            </w:r>
            <w:r w:rsidRPr="00D60A69">
              <w:rPr>
                <w:rFonts w:ascii="Times New Roman" w:hAnsi="Times New Roman"/>
                <w:b/>
                <w:bCs/>
                <w:sz w:val="20"/>
                <w:szCs w:val="20"/>
                <w:lang w:eastAsia="ar-SA"/>
              </w:rPr>
              <w:t>celów ogólnych</w:t>
            </w:r>
            <w:r w:rsidRPr="00D60A69">
              <w:rPr>
                <w:rFonts w:ascii="Times New Roman" w:hAnsi="Times New Roman"/>
                <w:sz w:val="20"/>
                <w:szCs w:val="20"/>
                <w:lang w:eastAsia="ar-SA"/>
              </w:rPr>
              <w:t xml:space="preserve"> LSR?</w:t>
            </w:r>
          </w:p>
        </w:tc>
      </w:tr>
      <w:tr w:rsidR="00453393" w:rsidRPr="00D60A69" w14:paraId="5999C870" w14:textId="77777777" w:rsidTr="007F1395">
        <w:tc>
          <w:tcPr>
            <w:tcW w:w="9322" w:type="dxa"/>
            <w:gridSpan w:val="12"/>
          </w:tcPr>
          <w:p w14:paraId="27AE0245" w14:textId="77777777"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18"/>
                <w:szCs w:val="18"/>
                <w:lang w:eastAsia="ar-SA"/>
              </w:rPr>
              <w:t xml:space="preserve">CO1: </w:t>
            </w:r>
            <w:r w:rsidRPr="00DC2213">
              <w:rPr>
                <w:rFonts w:ascii="Times New Roman" w:hAnsi="Times New Roman"/>
                <w:b/>
                <w:sz w:val="20"/>
                <w:szCs w:val="20"/>
              </w:rPr>
              <w:t xml:space="preserve"> </w:t>
            </w:r>
            <w:r w:rsidR="0028348A" w:rsidRPr="00DC2213">
              <w:rPr>
                <w:rFonts w:ascii="Times New Roman" w:hAnsi="Times New Roman"/>
                <w:b/>
                <w:sz w:val="20"/>
                <w:szCs w:val="20"/>
              </w:rPr>
              <w:t xml:space="preserve"> Wzrost kapitału społecznego na obszarze LGD</w:t>
            </w:r>
          </w:p>
        </w:tc>
      </w:tr>
      <w:tr w:rsidR="00453393" w:rsidRPr="00D60A69" w14:paraId="76ACFF52" w14:textId="77777777" w:rsidTr="007F1395">
        <w:tc>
          <w:tcPr>
            <w:tcW w:w="9322" w:type="dxa"/>
            <w:gridSpan w:val="12"/>
          </w:tcPr>
          <w:p w14:paraId="7BAB5371" w14:textId="77777777"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20"/>
                <w:szCs w:val="20"/>
                <w:lang w:eastAsia="ar-SA"/>
              </w:rPr>
              <w:t xml:space="preserve">2. Czy realizacja projektu / operacji przyczyni się do osiągnięcia </w:t>
            </w:r>
            <w:r w:rsidRPr="00D60A69">
              <w:rPr>
                <w:rFonts w:ascii="Times New Roman" w:hAnsi="Times New Roman"/>
                <w:b/>
                <w:bCs/>
                <w:sz w:val="20"/>
                <w:szCs w:val="20"/>
                <w:lang w:eastAsia="ar-SA"/>
              </w:rPr>
              <w:t>celów szczegółowych</w:t>
            </w:r>
            <w:r w:rsidRPr="00D60A69">
              <w:rPr>
                <w:rFonts w:ascii="Times New Roman" w:hAnsi="Times New Roman"/>
                <w:sz w:val="20"/>
                <w:szCs w:val="20"/>
                <w:lang w:eastAsia="ar-SA"/>
              </w:rPr>
              <w:t xml:space="preserve"> LSR?</w:t>
            </w:r>
          </w:p>
        </w:tc>
      </w:tr>
      <w:tr w:rsidR="00453393" w:rsidRPr="00D60A69" w14:paraId="78D07961" w14:textId="77777777" w:rsidTr="007F1395">
        <w:tc>
          <w:tcPr>
            <w:tcW w:w="3652" w:type="dxa"/>
            <w:gridSpan w:val="4"/>
          </w:tcPr>
          <w:p w14:paraId="65CBF4EF" w14:textId="77777777" w:rsidR="00453393" w:rsidRPr="00540C56" w:rsidRDefault="0028348A" w:rsidP="007F1395">
            <w:pPr>
              <w:pStyle w:val="Tekstwdiagramie"/>
              <w:suppressAutoHyphens w:val="0"/>
              <w:spacing w:line="240" w:lineRule="auto"/>
              <w:jc w:val="left"/>
              <w:rPr>
                <w:rFonts w:ascii="Times New Roman" w:hAnsi="Times New Roman"/>
                <w:bCs/>
                <w:szCs w:val="16"/>
              </w:rPr>
            </w:pPr>
            <w:r w:rsidRPr="0041755F">
              <w:rPr>
                <w:rFonts w:ascii="Times New Roman" w:hAnsi="Times New Roman"/>
                <w:b/>
                <w:sz w:val="20"/>
              </w:rPr>
              <w:t>Rozwój kulturalny i turystyczny regionu</w:t>
            </w:r>
          </w:p>
        </w:tc>
        <w:tc>
          <w:tcPr>
            <w:tcW w:w="1134" w:type="dxa"/>
            <w:gridSpan w:val="3"/>
          </w:tcPr>
          <w:p w14:paraId="5C80504F" w14:textId="77777777" w:rsidR="00453393" w:rsidRPr="00D60A69" w:rsidRDefault="00453393" w:rsidP="0028348A">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3544" w:type="dxa"/>
            <w:gridSpan w:val="4"/>
          </w:tcPr>
          <w:p w14:paraId="4195DE96" w14:textId="77777777" w:rsidR="00453393" w:rsidRPr="00D60A69" w:rsidRDefault="0028348A" w:rsidP="0028348A">
            <w:pPr>
              <w:rPr>
                <w:rFonts w:ascii="Times New Roman" w:hAnsi="Times New Roman"/>
                <w:sz w:val="16"/>
                <w:szCs w:val="16"/>
                <w:lang w:eastAsia="ar-SA"/>
              </w:rPr>
            </w:pPr>
            <w:r w:rsidRPr="00DC2213">
              <w:rPr>
                <w:rFonts w:ascii="Times New Roman" w:hAnsi="Times New Roman"/>
                <w:b/>
                <w:sz w:val="20"/>
                <w:szCs w:val="20"/>
              </w:rPr>
              <w:t xml:space="preserve">Zwiększenie </w:t>
            </w:r>
            <w:r>
              <w:rPr>
                <w:rFonts w:ascii="Times New Roman" w:hAnsi="Times New Roman"/>
                <w:b/>
                <w:sz w:val="20"/>
                <w:szCs w:val="20"/>
              </w:rPr>
              <w:t>zaangażowania i współpracy mieszkańców</w:t>
            </w:r>
          </w:p>
        </w:tc>
        <w:tc>
          <w:tcPr>
            <w:tcW w:w="992" w:type="dxa"/>
          </w:tcPr>
          <w:p w14:paraId="2D88EBF2" w14:textId="77777777" w:rsidR="00453393" w:rsidRPr="00D60A69" w:rsidRDefault="00453393" w:rsidP="0028348A">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453393" w:rsidRPr="00D60A69" w14:paraId="143F6068" w14:textId="77777777" w:rsidTr="007F1395">
        <w:tc>
          <w:tcPr>
            <w:tcW w:w="9322" w:type="dxa"/>
            <w:gridSpan w:val="12"/>
          </w:tcPr>
          <w:p w14:paraId="70CD6F9A" w14:textId="77777777" w:rsidR="00453393" w:rsidRPr="00D60A69" w:rsidRDefault="00453393" w:rsidP="007F1395">
            <w:pPr>
              <w:spacing w:after="0" w:line="240" w:lineRule="auto"/>
              <w:rPr>
                <w:rFonts w:ascii="Times New Roman" w:hAnsi="Times New Roman"/>
              </w:rPr>
            </w:pPr>
            <w:r w:rsidRPr="00D60A69">
              <w:rPr>
                <w:rFonts w:ascii="Times New Roman" w:hAnsi="Times New Roman"/>
                <w:sz w:val="20"/>
                <w:szCs w:val="20"/>
                <w:lang w:eastAsia="ar-SA"/>
              </w:rPr>
              <w:t xml:space="preserve">3. Czy realizacja projektu / operacji jest zgodna z </w:t>
            </w:r>
            <w:r w:rsidRPr="00D60A69">
              <w:rPr>
                <w:rFonts w:ascii="Times New Roman" w:hAnsi="Times New Roman"/>
                <w:b/>
                <w:bCs/>
                <w:sz w:val="20"/>
                <w:szCs w:val="20"/>
                <w:lang w:eastAsia="ar-SA"/>
              </w:rPr>
              <w:t xml:space="preserve">przedsięwzięciami </w:t>
            </w:r>
            <w:r w:rsidRPr="00D60A69">
              <w:rPr>
                <w:rFonts w:ascii="Times New Roman" w:hAnsi="Times New Roman"/>
                <w:sz w:val="20"/>
                <w:szCs w:val="20"/>
                <w:lang w:eastAsia="ar-SA"/>
              </w:rPr>
              <w:t>zaplanowanymi w LSR?</w:t>
            </w:r>
          </w:p>
        </w:tc>
      </w:tr>
      <w:tr w:rsidR="00453393" w:rsidRPr="00D60A69" w14:paraId="4DD05882" w14:textId="77777777" w:rsidTr="00A47524">
        <w:tc>
          <w:tcPr>
            <w:tcW w:w="1809" w:type="dxa"/>
          </w:tcPr>
          <w:p w14:paraId="5E623A30" w14:textId="77777777" w:rsidR="00453393" w:rsidRPr="00137C79" w:rsidRDefault="00A47524" w:rsidP="007F1395">
            <w:pPr>
              <w:snapToGrid w:val="0"/>
              <w:spacing w:after="0" w:line="240" w:lineRule="auto"/>
              <w:rPr>
                <w:rFonts w:ascii="Times New Roman" w:hAnsi="Times New Roman"/>
                <w:i/>
                <w:iCs/>
                <w:sz w:val="16"/>
                <w:szCs w:val="16"/>
                <w:lang w:eastAsia="ar-SA"/>
              </w:rPr>
            </w:pPr>
            <w:r>
              <w:rPr>
                <w:rFonts w:ascii="Times New Roman" w:hAnsi="Times New Roman"/>
                <w:b/>
                <w:sz w:val="20"/>
                <w:szCs w:val="20"/>
              </w:rPr>
              <w:t>Działania wzmacniające aktywność lokalnej społeczności</w:t>
            </w:r>
          </w:p>
        </w:tc>
        <w:tc>
          <w:tcPr>
            <w:tcW w:w="993" w:type="dxa"/>
          </w:tcPr>
          <w:p w14:paraId="795F3D6B" w14:textId="77777777" w:rsidR="00453393" w:rsidRPr="00D60A69" w:rsidRDefault="00453393" w:rsidP="007F1395">
            <w:pPr>
              <w:snapToGrid w:val="0"/>
              <w:spacing w:after="0" w:line="240" w:lineRule="auto"/>
              <w:jc w:val="center"/>
              <w:rPr>
                <w:rFonts w:ascii="Times New Roman" w:hAnsi="Times New Roman"/>
                <w:sz w:val="28"/>
                <w:szCs w:val="28"/>
                <w:lang w:eastAsia="ar-SA"/>
              </w:rPr>
            </w:pPr>
          </w:p>
          <w:p w14:paraId="55C426FC" w14:textId="77777777"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1842" w:type="dxa"/>
            <w:gridSpan w:val="4"/>
          </w:tcPr>
          <w:p w14:paraId="611867CA" w14:textId="77777777" w:rsidR="00453393" w:rsidRPr="00137C79" w:rsidRDefault="00A47524" w:rsidP="007F1395">
            <w:pPr>
              <w:snapToGrid w:val="0"/>
              <w:spacing w:after="0" w:line="240" w:lineRule="auto"/>
              <w:rPr>
                <w:rFonts w:ascii="Times New Roman" w:hAnsi="Times New Roman"/>
                <w:sz w:val="16"/>
                <w:szCs w:val="16"/>
                <w:lang w:eastAsia="ar-SA"/>
              </w:rPr>
            </w:pPr>
            <w:r>
              <w:rPr>
                <w:rFonts w:ascii="Times New Roman" w:hAnsi="Times New Roman"/>
                <w:b/>
                <w:sz w:val="20"/>
                <w:szCs w:val="20"/>
              </w:rPr>
              <w:t>Zachowanie dziedzictwa kulturowego regionu</w:t>
            </w:r>
          </w:p>
        </w:tc>
        <w:tc>
          <w:tcPr>
            <w:tcW w:w="993" w:type="dxa"/>
            <w:gridSpan w:val="3"/>
          </w:tcPr>
          <w:p w14:paraId="00528CD9" w14:textId="77777777" w:rsidR="00453393" w:rsidRPr="00D60A69" w:rsidRDefault="00453393" w:rsidP="007F1395">
            <w:pPr>
              <w:snapToGrid w:val="0"/>
              <w:spacing w:after="0" w:line="240" w:lineRule="auto"/>
              <w:jc w:val="center"/>
              <w:rPr>
                <w:rFonts w:ascii="Times New Roman" w:hAnsi="Times New Roman"/>
                <w:sz w:val="28"/>
                <w:szCs w:val="28"/>
                <w:lang w:eastAsia="ar-SA"/>
              </w:rPr>
            </w:pPr>
          </w:p>
          <w:p w14:paraId="79F219D9" w14:textId="77777777"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2693" w:type="dxa"/>
            <w:gridSpan w:val="2"/>
          </w:tcPr>
          <w:p w14:paraId="57D6A2CD" w14:textId="77777777" w:rsidR="00453393" w:rsidRPr="00137C79" w:rsidRDefault="00A47524" w:rsidP="007F1395">
            <w:pPr>
              <w:snapToGrid w:val="0"/>
              <w:spacing w:after="0" w:line="240" w:lineRule="auto"/>
              <w:rPr>
                <w:rFonts w:ascii="Times New Roman" w:hAnsi="Times New Roman"/>
                <w:sz w:val="16"/>
                <w:szCs w:val="16"/>
                <w:lang w:eastAsia="ar-SA"/>
              </w:rPr>
            </w:pPr>
            <w:r>
              <w:rPr>
                <w:rFonts w:ascii="Times New Roman" w:hAnsi="Times New Roman"/>
                <w:b/>
                <w:sz w:val="20"/>
                <w:szCs w:val="20"/>
              </w:rPr>
              <w:t>Wzmocnienie potencjału organizacji pozarządowych</w:t>
            </w:r>
          </w:p>
        </w:tc>
        <w:tc>
          <w:tcPr>
            <w:tcW w:w="992" w:type="dxa"/>
          </w:tcPr>
          <w:p w14:paraId="60307C32" w14:textId="77777777" w:rsidR="00453393" w:rsidRPr="00D60A69" w:rsidRDefault="00453393" w:rsidP="007F1395">
            <w:pPr>
              <w:snapToGrid w:val="0"/>
              <w:spacing w:after="0" w:line="240" w:lineRule="auto"/>
              <w:jc w:val="center"/>
              <w:rPr>
                <w:rFonts w:ascii="Times New Roman" w:hAnsi="Times New Roman"/>
                <w:sz w:val="28"/>
                <w:szCs w:val="28"/>
                <w:lang w:eastAsia="ar-SA"/>
              </w:rPr>
            </w:pPr>
          </w:p>
          <w:p w14:paraId="3F196F51" w14:textId="77777777"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A47524" w:rsidRPr="00D60A69" w14:paraId="52A3463D" w14:textId="77777777" w:rsidTr="007F1395">
        <w:tc>
          <w:tcPr>
            <w:tcW w:w="9322" w:type="dxa"/>
            <w:gridSpan w:val="12"/>
          </w:tcPr>
          <w:p w14:paraId="4CE04426" w14:textId="77777777" w:rsidR="00A47524" w:rsidRPr="00A47524" w:rsidRDefault="00A47524" w:rsidP="00A47524">
            <w:pPr>
              <w:snapToGrid w:val="0"/>
              <w:spacing w:after="0" w:line="240" w:lineRule="auto"/>
              <w:jc w:val="both"/>
              <w:rPr>
                <w:rFonts w:ascii="Times New Roman" w:hAnsi="Times New Roman"/>
                <w:sz w:val="20"/>
                <w:szCs w:val="20"/>
                <w:lang w:eastAsia="ar-SA"/>
              </w:rPr>
            </w:pPr>
            <w:r w:rsidRPr="00A47524">
              <w:rPr>
                <w:rFonts w:ascii="Times New Roman" w:hAnsi="Times New Roman"/>
                <w:sz w:val="20"/>
                <w:szCs w:val="20"/>
                <w:lang w:eastAsia="ar-SA"/>
              </w:rPr>
              <w:t xml:space="preserve">4. </w:t>
            </w:r>
            <w:r>
              <w:rPr>
                <w:rFonts w:ascii="Times New Roman" w:hAnsi="Times New Roman"/>
                <w:sz w:val="20"/>
                <w:szCs w:val="20"/>
                <w:lang w:eastAsia="ar-SA"/>
              </w:rPr>
              <w:t>Czy realizacja projektu/operacji przyczyni się do osiągnięcia wskaźników zaplanowanych w LSR?</w:t>
            </w:r>
          </w:p>
        </w:tc>
      </w:tr>
      <w:tr w:rsidR="00A47524" w:rsidRPr="00D60A69" w14:paraId="52C7CA29" w14:textId="77777777" w:rsidTr="00A47524">
        <w:tc>
          <w:tcPr>
            <w:tcW w:w="1809" w:type="dxa"/>
          </w:tcPr>
          <w:p w14:paraId="5CCA633B" w14:textId="77777777"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wybudowanych obiektów ogólnodostępnej i niekomercyjnej infrastruktury turystycznej, rekreacyjnej lub kulturalnej</w:t>
            </w:r>
          </w:p>
        </w:tc>
        <w:tc>
          <w:tcPr>
            <w:tcW w:w="993" w:type="dxa"/>
          </w:tcPr>
          <w:p w14:paraId="5B4DBCCD" w14:textId="77777777" w:rsidR="00A47524" w:rsidRDefault="00A47524" w:rsidP="007F1395">
            <w:pPr>
              <w:snapToGrid w:val="0"/>
              <w:spacing w:after="0" w:line="240" w:lineRule="auto"/>
              <w:jc w:val="center"/>
              <w:rPr>
                <w:rFonts w:ascii="Times New Roman" w:hAnsi="Times New Roman"/>
                <w:sz w:val="28"/>
                <w:szCs w:val="28"/>
                <w:lang w:eastAsia="ar-SA"/>
              </w:rPr>
            </w:pPr>
          </w:p>
          <w:p w14:paraId="5050F3AA" w14:textId="77777777" w:rsidR="00A47524" w:rsidRDefault="00A47524" w:rsidP="007F1395">
            <w:pPr>
              <w:snapToGrid w:val="0"/>
              <w:spacing w:after="0" w:line="240" w:lineRule="auto"/>
              <w:jc w:val="center"/>
              <w:rPr>
                <w:rFonts w:ascii="Times New Roman" w:hAnsi="Times New Roman"/>
                <w:sz w:val="28"/>
                <w:szCs w:val="28"/>
                <w:lang w:eastAsia="ar-SA"/>
              </w:rPr>
            </w:pPr>
          </w:p>
          <w:p w14:paraId="4CA0AFE0" w14:textId="77777777"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1842" w:type="dxa"/>
            <w:gridSpan w:val="4"/>
          </w:tcPr>
          <w:p w14:paraId="4B880C86" w14:textId="77777777"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wydarzeń promujących zachowanie dziedzictwa obszaru LGD</w:t>
            </w:r>
          </w:p>
        </w:tc>
        <w:tc>
          <w:tcPr>
            <w:tcW w:w="993" w:type="dxa"/>
            <w:gridSpan w:val="3"/>
          </w:tcPr>
          <w:p w14:paraId="3D555CF4" w14:textId="77777777" w:rsidR="00A47524" w:rsidRDefault="00A47524" w:rsidP="007F1395">
            <w:pPr>
              <w:snapToGrid w:val="0"/>
              <w:spacing w:after="0" w:line="240" w:lineRule="auto"/>
              <w:jc w:val="center"/>
              <w:rPr>
                <w:rFonts w:ascii="Times New Roman" w:hAnsi="Times New Roman"/>
                <w:sz w:val="28"/>
                <w:szCs w:val="28"/>
                <w:lang w:eastAsia="ar-SA"/>
              </w:rPr>
            </w:pPr>
          </w:p>
          <w:p w14:paraId="0EDBC22D" w14:textId="77777777" w:rsidR="00A47524" w:rsidRDefault="00A47524" w:rsidP="007F1395">
            <w:pPr>
              <w:snapToGrid w:val="0"/>
              <w:spacing w:after="0" w:line="240" w:lineRule="auto"/>
              <w:jc w:val="center"/>
              <w:rPr>
                <w:rFonts w:ascii="Times New Roman" w:hAnsi="Times New Roman"/>
                <w:sz w:val="28"/>
                <w:szCs w:val="28"/>
                <w:lang w:eastAsia="ar-SA"/>
              </w:rPr>
            </w:pPr>
          </w:p>
          <w:p w14:paraId="1FB50168" w14:textId="77777777"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2693" w:type="dxa"/>
            <w:gridSpan w:val="2"/>
          </w:tcPr>
          <w:p w14:paraId="7E03AA13" w14:textId="77777777"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wydarzeń zorganizowanych przez organizacje pozarządowe</w:t>
            </w:r>
          </w:p>
        </w:tc>
        <w:tc>
          <w:tcPr>
            <w:tcW w:w="992" w:type="dxa"/>
          </w:tcPr>
          <w:p w14:paraId="6DA09D0D" w14:textId="77777777" w:rsidR="00A47524" w:rsidRDefault="00A47524" w:rsidP="007F1395">
            <w:pPr>
              <w:snapToGrid w:val="0"/>
              <w:spacing w:after="0" w:line="240" w:lineRule="auto"/>
              <w:jc w:val="center"/>
              <w:rPr>
                <w:rFonts w:ascii="Times New Roman" w:hAnsi="Times New Roman"/>
                <w:sz w:val="28"/>
                <w:szCs w:val="28"/>
                <w:lang w:eastAsia="ar-SA"/>
              </w:rPr>
            </w:pPr>
          </w:p>
          <w:p w14:paraId="45B5E931" w14:textId="77777777" w:rsidR="00A47524" w:rsidRDefault="00A47524" w:rsidP="007F1395">
            <w:pPr>
              <w:snapToGrid w:val="0"/>
              <w:spacing w:after="0" w:line="240" w:lineRule="auto"/>
              <w:jc w:val="center"/>
              <w:rPr>
                <w:rFonts w:ascii="Times New Roman" w:hAnsi="Times New Roman"/>
                <w:sz w:val="28"/>
                <w:szCs w:val="28"/>
                <w:lang w:eastAsia="ar-SA"/>
              </w:rPr>
            </w:pPr>
          </w:p>
          <w:p w14:paraId="6EBFE52C" w14:textId="77777777"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453393" w:rsidRPr="00D60A69" w14:paraId="53E4BC18" w14:textId="77777777" w:rsidTr="007F1395">
        <w:tc>
          <w:tcPr>
            <w:tcW w:w="9322" w:type="dxa"/>
            <w:gridSpan w:val="12"/>
          </w:tcPr>
          <w:p w14:paraId="55A3666D" w14:textId="77777777" w:rsidR="00453393" w:rsidRPr="00917087" w:rsidRDefault="00453393" w:rsidP="007F1395">
            <w:pPr>
              <w:spacing w:after="0" w:line="240" w:lineRule="auto"/>
              <w:rPr>
                <w:rFonts w:ascii="Times New Roman" w:hAnsi="Times New Roman"/>
                <w:color w:val="000000"/>
              </w:rPr>
            </w:pPr>
            <w:r w:rsidRPr="00D60A69">
              <w:rPr>
                <w:rFonts w:ascii="Times New Roman" w:hAnsi="Times New Roman"/>
              </w:rPr>
              <w:t xml:space="preserve">Uzasadnienie zgodności </w:t>
            </w:r>
            <w:r w:rsidRPr="00137C79">
              <w:rPr>
                <w:rFonts w:ascii="Times New Roman" w:hAnsi="Times New Roman"/>
                <w:color w:val="000000"/>
              </w:rPr>
              <w:t>/</w:t>
            </w:r>
            <w:r>
              <w:rPr>
                <w:rFonts w:ascii="Times New Roman" w:hAnsi="Times New Roman"/>
                <w:color w:val="000000"/>
              </w:rPr>
              <w:t xml:space="preserve">niezgodności </w:t>
            </w:r>
            <w:r w:rsidRPr="00917087">
              <w:rPr>
                <w:rFonts w:ascii="Times New Roman" w:hAnsi="Times New Roman"/>
                <w:color w:val="000000"/>
              </w:rPr>
              <w:t>operacji z zaznaczonymi celami i przedsięwzięciami w LSR /niepotrzebne skreślić/:</w:t>
            </w:r>
          </w:p>
          <w:p w14:paraId="789D5423" w14:textId="77777777" w:rsidR="00453393" w:rsidRPr="00D60A69" w:rsidRDefault="00453393" w:rsidP="007F1395">
            <w:pPr>
              <w:spacing w:after="0" w:line="240" w:lineRule="auto"/>
              <w:rPr>
                <w:rFonts w:ascii="Times New Roman" w:hAnsi="Times New Roman"/>
              </w:rPr>
            </w:pPr>
          </w:p>
          <w:p w14:paraId="46B1BC2C" w14:textId="77777777" w:rsidR="00453393" w:rsidRDefault="00453393" w:rsidP="007F1395">
            <w:pPr>
              <w:spacing w:after="0" w:line="240" w:lineRule="auto"/>
              <w:rPr>
                <w:rFonts w:ascii="Times New Roman" w:hAnsi="Times New Roman"/>
              </w:rPr>
            </w:pPr>
          </w:p>
          <w:p w14:paraId="2B8CCEC2" w14:textId="77777777" w:rsidR="00A47524" w:rsidRPr="00D60A69" w:rsidRDefault="00A47524" w:rsidP="007F1395">
            <w:pPr>
              <w:spacing w:after="0" w:line="240" w:lineRule="auto"/>
              <w:rPr>
                <w:rFonts w:ascii="Times New Roman" w:hAnsi="Times New Roman"/>
              </w:rPr>
            </w:pPr>
          </w:p>
        </w:tc>
      </w:tr>
      <w:tr w:rsidR="00453393" w:rsidRPr="00D60A69" w14:paraId="14794E5B" w14:textId="77777777" w:rsidTr="007F1395">
        <w:tc>
          <w:tcPr>
            <w:tcW w:w="9322" w:type="dxa"/>
            <w:gridSpan w:val="12"/>
          </w:tcPr>
          <w:p w14:paraId="0910D9D6" w14:textId="77777777" w:rsidR="00453393" w:rsidRDefault="00453393" w:rsidP="007F1395">
            <w:pPr>
              <w:spacing w:after="0" w:line="240" w:lineRule="auto"/>
              <w:rPr>
                <w:rFonts w:ascii="Times New Roman" w:hAnsi="Times New Roman"/>
                <w:lang w:eastAsia="ar-SA"/>
              </w:rPr>
            </w:pPr>
            <w:r w:rsidRPr="00D60A69">
              <w:rPr>
                <w:rFonts w:ascii="Times New Roman" w:hAnsi="Times New Roman"/>
                <w:lang w:eastAsia="ar-SA"/>
              </w:rPr>
              <w:t>Imię i Nazwisko Członka Rady:</w:t>
            </w:r>
          </w:p>
          <w:p w14:paraId="6681968B" w14:textId="77777777" w:rsidR="00A47524" w:rsidRPr="00D60A69" w:rsidRDefault="00A47524" w:rsidP="007F1395">
            <w:pPr>
              <w:spacing w:after="0" w:line="240" w:lineRule="auto"/>
              <w:rPr>
                <w:rFonts w:ascii="Times New Roman" w:hAnsi="Times New Roman"/>
                <w:lang w:eastAsia="ar-SA"/>
              </w:rPr>
            </w:pPr>
          </w:p>
        </w:tc>
      </w:tr>
      <w:tr w:rsidR="00453393" w:rsidRPr="00D60A69" w14:paraId="2BE7D026" w14:textId="77777777" w:rsidTr="007F1395">
        <w:tc>
          <w:tcPr>
            <w:tcW w:w="3449" w:type="dxa"/>
            <w:gridSpan w:val="3"/>
          </w:tcPr>
          <w:p w14:paraId="0CBFB634" w14:textId="77777777" w:rsidR="00453393" w:rsidRPr="00D60A69" w:rsidRDefault="00453393" w:rsidP="007F1395">
            <w:pPr>
              <w:spacing w:after="0" w:line="240" w:lineRule="auto"/>
              <w:rPr>
                <w:rFonts w:ascii="Times New Roman" w:hAnsi="Times New Roman"/>
              </w:rPr>
            </w:pPr>
            <w:r w:rsidRPr="00D60A69">
              <w:rPr>
                <w:rFonts w:ascii="Times New Roman" w:hAnsi="Times New Roman"/>
              </w:rPr>
              <w:t>Miejsce:</w:t>
            </w:r>
          </w:p>
          <w:p w14:paraId="31BDA4C2" w14:textId="77777777" w:rsidR="00453393" w:rsidRPr="00D60A69" w:rsidRDefault="00453393" w:rsidP="007F1395">
            <w:pPr>
              <w:spacing w:after="0" w:line="240" w:lineRule="auto"/>
              <w:rPr>
                <w:rFonts w:ascii="Times New Roman" w:hAnsi="Times New Roman"/>
              </w:rPr>
            </w:pPr>
          </w:p>
        </w:tc>
        <w:tc>
          <w:tcPr>
            <w:tcW w:w="3021" w:type="dxa"/>
            <w:gridSpan w:val="7"/>
          </w:tcPr>
          <w:p w14:paraId="53668556" w14:textId="77777777" w:rsidR="00453393" w:rsidRPr="00D60A69" w:rsidRDefault="00453393" w:rsidP="007F1395">
            <w:pPr>
              <w:spacing w:after="0" w:line="240" w:lineRule="auto"/>
              <w:rPr>
                <w:rFonts w:ascii="Times New Roman" w:hAnsi="Times New Roman"/>
              </w:rPr>
            </w:pPr>
            <w:r w:rsidRPr="00D60A69">
              <w:rPr>
                <w:rFonts w:ascii="Times New Roman" w:hAnsi="Times New Roman"/>
              </w:rPr>
              <w:t>Data:</w:t>
            </w:r>
            <w:r>
              <w:rPr>
                <w:rFonts w:ascii="Times New Roman" w:hAnsi="Times New Roman"/>
              </w:rPr>
              <w:t xml:space="preserve"> </w:t>
            </w:r>
          </w:p>
        </w:tc>
        <w:tc>
          <w:tcPr>
            <w:tcW w:w="2852" w:type="dxa"/>
            <w:gridSpan w:val="2"/>
          </w:tcPr>
          <w:p w14:paraId="1F160C6F" w14:textId="77777777" w:rsidR="00453393" w:rsidRPr="00D60A69" w:rsidRDefault="00453393" w:rsidP="007F1395">
            <w:pPr>
              <w:spacing w:after="0" w:line="240" w:lineRule="auto"/>
              <w:rPr>
                <w:rFonts w:ascii="Times New Roman" w:hAnsi="Times New Roman"/>
              </w:rPr>
            </w:pPr>
            <w:r w:rsidRPr="00D60A69">
              <w:rPr>
                <w:rFonts w:ascii="Times New Roman" w:hAnsi="Times New Roman"/>
              </w:rPr>
              <w:t>Podpis:</w:t>
            </w:r>
          </w:p>
        </w:tc>
      </w:tr>
      <w:tr w:rsidR="00453393" w:rsidRPr="00D60A69" w14:paraId="1E1DFE1E" w14:textId="77777777" w:rsidTr="007F1395">
        <w:tc>
          <w:tcPr>
            <w:tcW w:w="4976" w:type="dxa"/>
            <w:gridSpan w:val="8"/>
          </w:tcPr>
          <w:p w14:paraId="772902C4" w14:textId="77777777" w:rsidR="00453393" w:rsidRDefault="00453393" w:rsidP="007F1395">
            <w:pPr>
              <w:spacing w:after="0" w:line="240" w:lineRule="auto"/>
              <w:rPr>
                <w:rFonts w:ascii="Times New Roman" w:hAnsi="Times New Roman"/>
              </w:rPr>
            </w:pPr>
            <w:r w:rsidRPr="00D60A69">
              <w:rPr>
                <w:rFonts w:ascii="Times New Roman" w:hAnsi="Times New Roman"/>
              </w:rPr>
              <w:t xml:space="preserve">Podpis </w:t>
            </w:r>
            <w:r>
              <w:rPr>
                <w:rFonts w:ascii="Times New Roman" w:hAnsi="Times New Roman"/>
              </w:rPr>
              <w:t xml:space="preserve">pracownika odpowiedzialnego za obsługę </w:t>
            </w:r>
            <w:r w:rsidRPr="00D60A69">
              <w:rPr>
                <w:rFonts w:ascii="Times New Roman" w:hAnsi="Times New Roman"/>
              </w:rPr>
              <w:t>Rady:</w:t>
            </w:r>
          </w:p>
          <w:p w14:paraId="7B5C058C" w14:textId="77777777" w:rsidR="00A47524" w:rsidRDefault="00A47524" w:rsidP="007F1395">
            <w:pPr>
              <w:spacing w:after="0" w:line="240" w:lineRule="auto"/>
              <w:rPr>
                <w:rFonts w:ascii="Times New Roman" w:hAnsi="Times New Roman"/>
              </w:rPr>
            </w:pPr>
          </w:p>
          <w:p w14:paraId="144DBEE1" w14:textId="77777777" w:rsidR="00A47524" w:rsidRPr="00D60A69" w:rsidRDefault="00A47524" w:rsidP="007F1395">
            <w:pPr>
              <w:spacing w:after="0" w:line="240" w:lineRule="auto"/>
              <w:rPr>
                <w:rFonts w:ascii="Times New Roman" w:hAnsi="Times New Roman"/>
              </w:rPr>
            </w:pPr>
          </w:p>
        </w:tc>
        <w:tc>
          <w:tcPr>
            <w:tcW w:w="4346" w:type="dxa"/>
            <w:gridSpan w:val="4"/>
          </w:tcPr>
          <w:p w14:paraId="05A06A53" w14:textId="77777777" w:rsidR="00453393" w:rsidRPr="00D60A69" w:rsidRDefault="00453393" w:rsidP="007F1395">
            <w:pPr>
              <w:spacing w:after="0" w:line="240" w:lineRule="auto"/>
              <w:rPr>
                <w:rFonts w:ascii="Times New Roman" w:hAnsi="Times New Roman"/>
              </w:rPr>
            </w:pPr>
            <w:r w:rsidRPr="00D60A69">
              <w:rPr>
                <w:rFonts w:ascii="Times New Roman" w:hAnsi="Times New Roman"/>
              </w:rPr>
              <w:t>Podpis Przewodniczącego Rady:</w:t>
            </w:r>
          </w:p>
          <w:p w14:paraId="761BA88C" w14:textId="77777777" w:rsidR="00453393" w:rsidRPr="00D60A69" w:rsidRDefault="00453393" w:rsidP="007F1395">
            <w:pPr>
              <w:spacing w:after="0" w:line="240" w:lineRule="auto"/>
              <w:rPr>
                <w:rFonts w:ascii="Times New Roman" w:hAnsi="Times New Roman"/>
              </w:rPr>
            </w:pPr>
          </w:p>
        </w:tc>
      </w:tr>
    </w:tbl>
    <w:p w14:paraId="7FAA9717" w14:textId="77777777" w:rsidR="00A47524" w:rsidRDefault="00A47524" w:rsidP="00453393">
      <w:pPr>
        <w:autoSpaceDE w:val="0"/>
        <w:autoSpaceDN w:val="0"/>
        <w:adjustRightInd w:val="0"/>
        <w:spacing w:after="0" w:line="240" w:lineRule="auto"/>
        <w:jc w:val="both"/>
        <w:rPr>
          <w:rFonts w:ascii="Times New Roman" w:hAnsi="Times New Roman"/>
          <w:b/>
        </w:rPr>
      </w:pPr>
    </w:p>
    <w:p w14:paraId="4E735786" w14:textId="77777777" w:rsidR="002305DC" w:rsidRDefault="002305DC" w:rsidP="00453393">
      <w:pPr>
        <w:autoSpaceDE w:val="0"/>
        <w:autoSpaceDN w:val="0"/>
        <w:adjustRightInd w:val="0"/>
        <w:spacing w:after="0" w:line="240" w:lineRule="auto"/>
        <w:jc w:val="both"/>
        <w:rPr>
          <w:rFonts w:ascii="Times New Roman" w:hAnsi="Times New Roman"/>
          <w:b/>
        </w:rPr>
      </w:pPr>
    </w:p>
    <w:p w14:paraId="178428F5" w14:textId="77777777" w:rsidR="00FE779B" w:rsidRDefault="00FE779B" w:rsidP="00453393">
      <w:pPr>
        <w:autoSpaceDE w:val="0"/>
        <w:autoSpaceDN w:val="0"/>
        <w:adjustRightInd w:val="0"/>
        <w:spacing w:after="0" w:line="240" w:lineRule="auto"/>
        <w:jc w:val="both"/>
        <w:rPr>
          <w:rFonts w:ascii="Times New Roman" w:hAnsi="Times New Roman"/>
          <w:b/>
        </w:rPr>
      </w:pPr>
    </w:p>
    <w:p w14:paraId="39F1876C" w14:textId="77777777" w:rsidR="00453393" w:rsidRPr="009063C6" w:rsidRDefault="00453393" w:rsidP="00453393">
      <w:pPr>
        <w:autoSpaceDE w:val="0"/>
        <w:autoSpaceDN w:val="0"/>
        <w:adjustRightInd w:val="0"/>
        <w:spacing w:after="0" w:line="240" w:lineRule="auto"/>
        <w:jc w:val="both"/>
        <w:rPr>
          <w:rFonts w:ascii="Times New Roman" w:hAnsi="Times New Roman"/>
          <w:b/>
        </w:rPr>
      </w:pPr>
      <w:r w:rsidRPr="009063C6">
        <w:rPr>
          <w:rFonts w:ascii="Times New Roman" w:hAnsi="Times New Roman"/>
          <w:b/>
        </w:rPr>
        <w:lastRenderedPageBreak/>
        <w:t xml:space="preserve">Instrukcja wypełnienia Karty oceny zgodności operacji z LSR </w:t>
      </w:r>
    </w:p>
    <w:p w14:paraId="01E5089D"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14:paraId="4A88225C"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p>
    <w:p w14:paraId="639B0D85"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Ocena zgodności operacji z LSR w odniesieniu do każdego celu ogólnego, celu szczegółowego i przedsięwzięcia</w:t>
      </w:r>
      <w:r w:rsidR="00A47524">
        <w:rPr>
          <w:rFonts w:ascii="Times New Roman" w:hAnsi="Times New Roman"/>
          <w:sz w:val="24"/>
          <w:szCs w:val="24"/>
        </w:rPr>
        <w:t xml:space="preserve"> oraz wskaźników</w:t>
      </w:r>
      <w:r w:rsidRPr="00412B96">
        <w:rPr>
          <w:rFonts w:ascii="Times New Roman" w:hAnsi="Times New Roman"/>
          <w:sz w:val="24"/>
          <w:szCs w:val="24"/>
        </w:rPr>
        <w:t xml:space="preserve"> - należy wybrać i zaznaczyć odpowiedź  krzyżykiem w odpowiednim kwadracie.</w:t>
      </w:r>
    </w:p>
    <w:p w14:paraId="4E629FF3"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Operację można uznać za zgodną z LSR, gdy z udzielonych odpowiedzi wynika, że realizacja celu ogólnego LSR pokrywa się z przypisanym do niego celem szczegółowym i przedsięwzięciem</w:t>
      </w:r>
      <w:r w:rsidR="000D5825">
        <w:rPr>
          <w:rFonts w:ascii="Times New Roman" w:hAnsi="Times New Roman"/>
          <w:sz w:val="24"/>
          <w:szCs w:val="24"/>
        </w:rPr>
        <w:t xml:space="preserve"> oraz zapewnia osiągnięcie wskaźnika</w:t>
      </w:r>
      <w:r w:rsidRPr="00412B96">
        <w:rPr>
          <w:rFonts w:ascii="Times New Roman" w:hAnsi="Times New Roman"/>
          <w:sz w:val="24"/>
          <w:szCs w:val="24"/>
        </w:rPr>
        <w:t>.</w:t>
      </w:r>
    </w:p>
    <w:p w14:paraId="389F180D"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Uzasadnienie zgodności/</w:t>
      </w:r>
      <w:r w:rsidRPr="00412B96">
        <w:rPr>
          <w:rFonts w:ascii="Times New Roman" w:hAnsi="Times New Roman"/>
          <w:sz w:val="24"/>
          <w:szCs w:val="24"/>
        </w:rPr>
        <w:t>niezgodności operacji z przedsięwzięciami planowanymi w ramach LSR - należy uzasadnić czy operacja jest zgodna z LSR, jej celami ogólnymi, szczegółowymi i przedsięwzięciami. Jeżeli nie jest zgodna należ</w:t>
      </w:r>
      <w:r>
        <w:rPr>
          <w:rFonts w:ascii="Times New Roman" w:hAnsi="Times New Roman"/>
          <w:sz w:val="24"/>
          <w:szCs w:val="24"/>
        </w:rPr>
        <w:t xml:space="preserve">y </w:t>
      </w:r>
      <w:r w:rsidRPr="00412B96">
        <w:rPr>
          <w:rFonts w:ascii="Times New Roman" w:hAnsi="Times New Roman"/>
          <w:sz w:val="24"/>
          <w:szCs w:val="24"/>
        </w:rPr>
        <w:t xml:space="preserve">wykazać jej niezgodność. </w:t>
      </w:r>
    </w:p>
    <w:p w14:paraId="4A6A7E58"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Imię i nazwisko – należy wpisać imię i nazwisko, </w:t>
      </w:r>
    </w:p>
    <w:p w14:paraId="727DC4B7"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14:paraId="5DF09D03"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Data – należy wpisać datę posiedzenia Rady;</w:t>
      </w:r>
    </w:p>
    <w:p w14:paraId="72C451BB" w14:textId="77777777" w:rsidR="00453393" w:rsidRPr="00412B9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14:paraId="7080645F" w14:textId="77777777" w:rsidR="00453393" w:rsidRPr="00412B96" w:rsidRDefault="00453393" w:rsidP="00DA62CD">
      <w:pPr>
        <w:numPr>
          <w:ilvl w:val="0"/>
          <w:numId w:val="45"/>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14:paraId="08979104" w14:textId="77777777" w:rsidR="00453393" w:rsidRPr="009063C6" w:rsidRDefault="00453393" w:rsidP="00DA62CD">
      <w:pPr>
        <w:numPr>
          <w:ilvl w:val="0"/>
          <w:numId w:val="45"/>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podpis przewodniczącego Rady lub jego zastępcy.</w:t>
      </w:r>
    </w:p>
    <w:p w14:paraId="39A30DB6" w14:textId="77777777" w:rsidR="00453393" w:rsidRDefault="00453393" w:rsidP="006B19E9">
      <w:pPr>
        <w:jc w:val="both"/>
        <w:rPr>
          <w:rFonts w:ascii="Times New Roman" w:hAnsi="Times New Roman"/>
        </w:rPr>
      </w:pPr>
    </w:p>
    <w:p w14:paraId="3F51CEFE" w14:textId="77777777" w:rsidR="009C15A2" w:rsidRDefault="009C15A2" w:rsidP="006B19E9">
      <w:pPr>
        <w:jc w:val="both"/>
        <w:rPr>
          <w:rFonts w:ascii="Times New Roman" w:hAnsi="Times New Roman"/>
        </w:rPr>
      </w:pPr>
    </w:p>
    <w:p w14:paraId="407EB1E0" w14:textId="77777777" w:rsidR="009C15A2" w:rsidRDefault="009C15A2" w:rsidP="006B19E9">
      <w:pPr>
        <w:jc w:val="both"/>
        <w:rPr>
          <w:rFonts w:ascii="Times New Roman" w:hAnsi="Times New Roman"/>
        </w:rPr>
      </w:pPr>
    </w:p>
    <w:p w14:paraId="577AC2C7" w14:textId="77777777" w:rsidR="009C15A2" w:rsidRDefault="009C15A2" w:rsidP="006B19E9">
      <w:pPr>
        <w:jc w:val="both"/>
        <w:rPr>
          <w:rFonts w:ascii="Times New Roman" w:hAnsi="Times New Roman"/>
        </w:rPr>
      </w:pPr>
    </w:p>
    <w:p w14:paraId="1B8F356B" w14:textId="77777777" w:rsidR="009C15A2" w:rsidRDefault="009C15A2" w:rsidP="006B19E9">
      <w:pPr>
        <w:jc w:val="both"/>
        <w:rPr>
          <w:rFonts w:ascii="Times New Roman" w:hAnsi="Times New Roman"/>
        </w:rPr>
      </w:pPr>
    </w:p>
    <w:p w14:paraId="60011DA4" w14:textId="77777777" w:rsidR="009C15A2" w:rsidRDefault="009C15A2" w:rsidP="006B19E9">
      <w:pPr>
        <w:jc w:val="both"/>
        <w:rPr>
          <w:rFonts w:ascii="Times New Roman" w:hAnsi="Times New Roman"/>
        </w:rPr>
      </w:pPr>
    </w:p>
    <w:p w14:paraId="25DAF944" w14:textId="77777777" w:rsidR="009C15A2" w:rsidRDefault="009C15A2" w:rsidP="006B19E9">
      <w:pPr>
        <w:jc w:val="both"/>
        <w:rPr>
          <w:rFonts w:ascii="Times New Roman" w:hAnsi="Times New Roman"/>
        </w:rPr>
      </w:pPr>
    </w:p>
    <w:p w14:paraId="5C9973A1" w14:textId="77777777" w:rsidR="0019417F" w:rsidRDefault="0019417F" w:rsidP="002305DC">
      <w:pPr>
        <w:spacing w:after="0"/>
        <w:jc w:val="both"/>
        <w:rPr>
          <w:rFonts w:ascii="Times New Roman" w:hAnsi="Times New Roman"/>
        </w:rPr>
      </w:pPr>
    </w:p>
    <w:p w14:paraId="05F5BDBC" w14:textId="77777777" w:rsidR="0019417F" w:rsidRDefault="0019417F" w:rsidP="002305DC">
      <w:pPr>
        <w:spacing w:after="0"/>
        <w:jc w:val="both"/>
        <w:rPr>
          <w:rFonts w:ascii="Times New Roman" w:hAnsi="Times New Roman"/>
        </w:rPr>
      </w:pPr>
    </w:p>
    <w:p w14:paraId="3F7C8B65" w14:textId="77777777" w:rsidR="0019417F" w:rsidRDefault="0019417F" w:rsidP="002305DC">
      <w:pPr>
        <w:spacing w:after="0"/>
        <w:jc w:val="both"/>
        <w:rPr>
          <w:rFonts w:ascii="Times New Roman" w:hAnsi="Times New Roman"/>
        </w:rPr>
      </w:pPr>
    </w:p>
    <w:p w14:paraId="27FC8114" w14:textId="77777777" w:rsidR="0019417F" w:rsidRDefault="0019417F" w:rsidP="002305DC">
      <w:pPr>
        <w:spacing w:after="0"/>
        <w:jc w:val="both"/>
        <w:rPr>
          <w:rFonts w:ascii="Times New Roman" w:hAnsi="Times New Roman"/>
        </w:rPr>
      </w:pPr>
    </w:p>
    <w:p w14:paraId="1CF09883" w14:textId="77777777" w:rsidR="0019417F" w:rsidRDefault="0019417F" w:rsidP="002305DC">
      <w:pPr>
        <w:spacing w:after="0"/>
        <w:jc w:val="both"/>
        <w:rPr>
          <w:rFonts w:ascii="Times New Roman" w:hAnsi="Times New Roman"/>
        </w:rPr>
      </w:pPr>
    </w:p>
    <w:p w14:paraId="55178E90" w14:textId="77777777" w:rsidR="0019417F" w:rsidRDefault="0019417F" w:rsidP="002305DC">
      <w:pPr>
        <w:spacing w:after="0"/>
        <w:jc w:val="both"/>
        <w:rPr>
          <w:rFonts w:ascii="Times New Roman" w:hAnsi="Times New Roman"/>
        </w:rPr>
      </w:pPr>
    </w:p>
    <w:p w14:paraId="03C51444" w14:textId="77777777" w:rsidR="0019417F" w:rsidRDefault="0019417F" w:rsidP="002305DC">
      <w:pPr>
        <w:spacing w:after="0"/>
        <w:jc w:val="both"/>
        <w:rPr>
          <w:rFonts w:ascii="Times New Roman" w:hAnsi="Times New Roman"/>
        </w:rPr>
      </w:pPr>
    </w:p>
    <w:p w14:paraId="3AA72209" w14:textId="77777777" w:rsidR="0019417F" w:rsidRDefault="0019417F" w:rsidP="002305DC">
      <w:pPr>
        <w:spacing w:after="0"/>
        <w:jc w:val="both"/>
        <w:rPr>
          <w:rFonts w:ascii="Times New Roman" w:hAnsi="Times New Roman"/>
        </w:rPr>
      </w:pPr>
    </w:p>
    <w:p w14:paraId="38D188FD" w14:textId="77777777" w:rsidR="0019417F" w:rsidRDefault="0019417F" w:rsidP="002305DC">
      <w:pPr>
        <w:spacing w:after="0"/>
        <w:jc w:val="both"/>
        <w:rPr>
          <w:rFonts w:ascii="Times New Roman" w:hAnsi="Times New Roman"/>
        </w:rPr>
      </w:pPr>
    </w:p>
    <w:p w14:paraId="598123F5" w14:textId="77777777" w:rsidR="0019417F" w:rsidRDefault="0019417F" w:rsidP="002305DC">
      <w:pPr>
        <w:spacing w:after="0"/>
        <w:jc w:val="both"/>
        <w:rPr>
          <w:rFonts w:ascii="Times New Roman" w:hAnsi="Times New Roman"/>
        </w:rPr>
      </w:pPr>
    </w:p>
    <w:p w14:paraId="4A4D43DF" w14:textId="77777777" w:rsidR="0019417F" w:rsidRDefault="0019417F" w:rsidP="002305DC">
      <w:pPr>
        <w:spacing w:after="0"/>
        <w:jc w:val="both"/>
        <w:rPr>
          <w:rFonts w:ascii="Times New Roman" w:hAnsi="Times New Roman"/>
        </w:rPr>
      </w:pPr>
    </w:p>
    <w:p w14:paraId="1131A1FF" w14:textId="77777777" w:rsidR="0019417F" w:rsidRDefault="0019417F" w:rsidP="002305DC">
      <w:pPr>
        <w:spacing w:after="0"/>
        <w:jc w:val="both"/>
        <w:rPr>
          <w:rFonts w:ascii="Times New Roman" w:hAnsi="Times New Roman"/>
        </w:rPr>
      </w:pPr>
    </w:p>
    <w:p w14:paraId="38208143" w14:textId="77777777" w:rsidR="00672E5A" w:rsidRDefault="00672E5A" w:rsidP="002305DC">
      <w:pPr>
        <w:spacing w:after="0"/>
        <w:jc w:val="both"/>
        <w:rPr>
          <w:rFonts w:ascii="Times New Roman" w:hAnsi="Times New Roman"/>
        </w:rPr>
      </w:pPr>
    </w:p>
    <w:p w14:paraId="520BC812" w14:textId="77777777" w:rsidR="00672E5A" w:rsidRDefault="00672E5A" w:rsidP="002305DC">
      <w:pPr>
        <w:spacing w:after="0"/>
        <w:jc w:val="both"/>
        <w:rPr>
          <w:rFonts w:ascii="Times New Roman" w:hAnsi="Times New Roman"/>
        </w:rPr>
      </w:pPr>
    </w:p>
    <w:p w14:paraId="2907477D" w14:textId="77777777" w:rsidR="0019417F" w:rsidRDefault="0019417F" w:rsidP="002305DC">
      <w:pPr>
        <w:spacing w:after="0"/>
        <w:jc w:val="both"/>
        <w:rPr>
          <w:rFonts w:ascii="Times New Roman" w:hAnsi="Times New Roman"/>
        </w:rPr>
      </w:pPr>
    </w:p>
    <w:p w14:paraId="174E3DEF" w14:textId="77777777" w:rsidR="0019417F" w:rsidRDefault="0019417F" w:rsidP="002305DC">
      <w:pPr>
        <w:spacing w:after="0"/>
        <w:jc w:val="both"/>
        <w:rPr>
          <w:rFonts w:ascii="Times New Roman" w:hAnsi="Times New Roman"/>
        </w:rPr>
      </w:pPr>
    </w:p>
    <w:p w14:paraId="2FAAC428" w14:textId="77777777" w:rsidR="009C15A2" w:rsidRPr="006D4D68" w:rsidRDefault="009C15A2" w:rsidP="002305DC">
      <w:pPr>
        <w:spacing w:after="0"/>
        <w:jc w:val="both"/>
        <w:rPr>
          <w:rFonts w:ascii="Times New Roman" w:hAnsi="Times New Roman"/>
          <w:b/>
          <w:bCs/>
        </w:rPr>
      </w:pPr>
      <w:r w:rsidRPr="006D4D68">
        <w:rPr>
          <w:rFonts w:ascii="Times New Roman" w:hAnsi="Times New Roman"/>
          <w:b/>
        </w:rPr>
        <w:lastRenderedPageBreak/>
        <w:t>Załącznik</w:t>
      </w:r>
      <w:r w:rsidR="0019417F" w:rsidRPr="006D4D68">
        <w:rPr>
          <w:rFonts w:ascii="Times New Roman" w:hAnsi="Times New Roman"/>
          <w:b/>
        </w:rPr>
        <w:t xml:space="preserve"> nr </w:t>
      </w:r>
      <w:r w:rsidR="00210E15" w:rsidRPr="006D4D68">
        <w:rPr>
          <w:rFonts w:ascii="Times New Roman" w:hAnsi="Times New Roman"/>
          <w:b/>
        </w:rPr>
        <w:t>6</w:t>
      </w:r>
      <w:r w:rsidR="006D4D68" w:rsidRPr="006D4D68">
        <w:rPr>
          <w:rFonts w:ascii="Times New Roman" w:hAnsi="Times New Roman"/>
          <w:b/>
        </w:rPr>
        <w:t xml:space="preserve"> </w:t>
      </w:r>
      <w:r w:rsidR="006D4D68" w:rsidRPr="0087286C">
        <w:rPr>
          <w:rFonts w:ascii="Times New Roman" w:hAnsi="Times New Roman"/>
          <w:b/>
        </w:rPr>
        <w:t>do</w:t>
      </w:r>
      <w:r w:rsidR="006D4D68">
        <w:rPr>
          <w:rFonts w:ascii="Times New Roman" w:hAnsi="Times New Roman"/>
        </w:rPr>
        <w:t xml:space="preserve"> </w:t>
      </w:r>
      <w:r w:rsidR="006D4D68">
        <w:rPr>
          <w:rFonts w:ascii="Times New Roman" w:hAnsi="Times New Roman"/>
          <w:b/>
          <w:bCs/>
        </w:rPr>
        <w:t>Procedury</w:t>
      </w:r>
      <w:r w:rsidR="006D4D68" w:rsidRPr="0087286C">
        <w:rPr>
          <w:rFonts w:ascii="Times New Roman" w:hAnsi="Times New Roman"/>
          <w:b/>
          <w:bCs/>
        </w:rPr>
        <w:t xml:space="preserve"> wyboru wniosków na operacje realizowane w ramach projektów grantowych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488"/>
        <w:gridCol w:w="867"/>
        <w:gridCol w:w="645"/>
        <w:gridCol w:w="1457"/>
        <w:gridCol w:w="1584"/>
      </w:tblGrid>
      <w:tr w:rsidR="009C15A2" w:rsidRPr="00FE3D68" w14:paraId="492AE75D" w14:textId="77777777" w:rsidTr="00C80E3E">
        <w:tc>
          <w:tcPr>
            <w:tcW w:w="4509" w:type="dxa"/>
            <w:gridSpan w:val="2"/>
            <w:shd w:val="clear" w:color="auto" w:fill="E5B8B7"/>
            <w:vAlign w:val="center"/>
          </w:tcPr>
          <w:p w14:paraId="4533ED33" w14:textId="77777777" w:rsidR="009C15A2" w:rsidRPr="00FE3D68" w:rsidRDefault="009C15A2" w:rsidP="007F1395">
            <w:pPr>
              <w:snapToGrid w:val="0"/>
              <w:spacing w:after="0" w:line="240" w:lineRule="auto"/>
              <w:jc w:val="center"/>
              <w:rPr>
                <w:rFonts w:ascii="Times New Roman" w:hAnsi="Times New Roman"/>
                <w:sz w:val="20"/>
                <w:szCs w:val="20"/>
                <w:lang w:eastAsia="ar-SA"/>
              </w:rPr>
            </w:pPr>
            <w:r w:rsidRPr="00FE3D68">
              <w:rPr>
                <w:rFonts w:ascii="Times New Roman" w:hAnsi="Times New Roman"/>
                <w:sz w:val="20"/>
                <w:szCs w:val="20"/>
                <w:lang w:eastAsia="ar-SA"/>
              </w:rPr>
              <w:t>Miejsce na pieczątkę</w:t>
            </w:r>
          </w:p>
          <w:p w14:paraId="741F9FFB" w14:textId="77777777" w:rsidR="009C15A2" w:rsidRPr="00FE3D68" w:rsidRDefault="009C15A2" w:rsidP="007F1395">
            <w:pPr>
              <w:snapToGrid w:val="0"/>
              <w:spacing w:after="0" w:line="240" w:lineRule="auto"/>
              <w:jc w:val="center"/>
              <w:rPr>
                <w:rFonts w:ascii="Times New Roman" w:hAnsi="Times New Roman"/>
                <w:sz w:val="20"/>
                <w:szCs w:val="20"/>
                <w:lang w:eastAsia="ar-SA"/>
              </w:rPr>
            </w:pPr>
          </w:p>
          <w:p w14:paraId="7C4953F2" w14:textId="77777777" w:rsidR="009C15A2" w:rsidRPr="00FE3D68" w:rsidRDefault="009C15A2" w:rsidP="007F1395">
            <w:pPr>
              <w:snapToGrid w:val="0"/>
              <w:spacing w:after="0" w:line="240" w:lineRule="auto"/>
              <w:jc w:val="center"/>
              <w:rPr>
                <w:rFonts w:ascii="Times New Roman" w:hAnsi="Times New Roman"/>
                <w:sz w:val="20"/>
                <w:szCs w:val="20"/>
                <w:lang w:eastAsia="ar-SA"/>
              </w:rPr>
            </w:pPr>
          </w:p>
          <w:p w14:paraId="24265D2F" w14:textId="77777777" w:rsidR="009C15A2" w:rsidRPr="00FE3D68" w:rsidRDefault="009C15A2" w:rsidP="007F1395">
            <w:pPr>
              <w:snapToGrid w:val="0"/>
              <w:spacing w:after="0" w:line="240" w:lineRule="auto"/>
              <w:jc w:val="center"/>
              <w:rPr>
                <w:rFonts w:ascii="Times New Roman" w:hAnsi="Times New Roman"/>
                <w:sz w:val="20"/>
                <w:szCs w:val="20"/>
                <w:lang w:eastAsia="ar-SA"/>
              </w:rPr>
            </w:pPr>
          </w:p>
        </w:tc>
        <w:tc>
          <w:tcPr>
            <w:tcW w:w="4553" w:type="dxa"/>
            <w:gridSpan w:val="4"/>
            <w:shd w:val="clear" w:color="auto" w:fill="E5B8B7"/>
            <w:vAlign w:val="center"/>
          </w:tcPr>
          <w:p w14:paraId="6ED187B3" w14:textId="77777777" w:rsidR="009C15A2" w:rsidRPr="00FE3D68" w:rsidRDefault="009C15A2" w:rsidP="007F1395">
            <w:pPr>
              <w:snapToGrid w:val="0"/>
              <w:spacing w:after="0" w:line="240" w:lineRule="auto"/>
              <w:jc w:val="center"/>
              <w:rPr>
                <w:rFonts w:ascii="Times New Roman" w:hAnsi="Times New Roman"/>
                <w:b/>
                <w:bCs/>
                <w:sz w:val="20"/>
                <w:szCs w:val="20"/>
                <w:lang w:eastAsia="ar-SA"/>
              </w:rPr>
            </w:pPr>
            <w:r w:rsidRPr="00FE3D68">
              <w:rPr>
                <w:rFonts w:ascii="Times New Roman" w:hAnsi="Times New Roman"/>
                <w:b/>
                <w:bCs/>
                <w:sz w:val="20"/>
                <w:szCs w:val="20"/>
                <w:lang w:eastAsia="ar-SA"/>
              </w:rPr>
              <w:t xml:space="preserve">KARTA OCENY </w:t>
            </w:r>
            <w:r w:rsidRPr="00FE3D68">
              <w:rPr>
                <w:rFonts w:ascii="Times New Roman" w:hAnsi="Times New Roman"/>
                <w:b/>
                <w:bCs/>
                <w:sz w:val="20"/>
                <w:szCs w:val="20"/>
                <w:lang w:eastAsia="ar-SA"/>
              </w:rPr>
              <w:br/>
              <w:t xml:space="preserve">operacji według Kryteriów Wyboru </w:t>
            </w:r>
            <w:r>
              <w:rPr>
                <w:rFonts w:ascii="Times New Roman" w:hAnsi="Times New Roman"/>
                <w:b/>
                <w:bCs/>
                <w:sz w:val="20"/>
                <w:szCs w:val="20"/>
                <w:lang w:eastAsia="ar-SA"/>
              </w:rPr>
              <w:t>Grantów</w:t>
            </w:r>
          </w:p>
          <w:p w14:paraId="774FBDA2" w14:textId="77777777" w:rsidR="009C15A2" w:rsidRPr="00FE3D68" w:rsidRDefault="009C15A2" w:rsidP="007F1395">
            <w:pPr>
              <w:snapToGrid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Dla celu ogólnego 3</w:t>
            </w:r>
          </w:p>
        </w:tc>
      </w:tr>
      <w:tr w:rsidR="009C15A2" w:rsidRPr="00FE3D68" w14:paraId="16550AAE" w14:textId="77777777" w:rsidTr="00C80E3E">
        <w:tc>
          <w:tcPr>
            <w:tcW w:w="4509" w:type="dxa"/>
            <w:gridSpan w:val="2"/>
            <w:tcBorders>
              <w:bottom w:val="single" w:sz="4" w:space="0" w:color="auto"/>
            </w:tcBorders>
            <w:shd w:val="clear" w:color="auto" w:fill="E5B8B7"/>
          </w:tcPr>
          <w:p w14:paraId="0DFAA9D6" w14:textId="77777777" w:rsidR="009C15A2" w:rsidRPr="00FE3D68" w:rsidRDefault="009C15A2" w:rsidP="007F1395">
            <w:pPr>
              <w:snapToGrid w:val="0"/>
              <w:spacing w:after="0" w:line="240" w:lineRule="auto"/>
              <w:rPr>
                <w:rFonts w:ascii="Times New Roman" w:hAnsi="Times New Roman"/>
                <w:sz w:val="20"/>
                <w:szCs w:val="20"/>
                <w:lang w:eastAsia="ar-SA"/>
              </w:rPr>
            </w:pPr>
            <w:r w:rsidRPr="00FE3D68">
              <w:rPr>
                <w:rFonts w:ascii="Times New Roman" w:hAnsi="Times New Roman"/>
                <w:sz w:val="20"/>
                <w:szCs w:val="20"/>
                <w:lang w:eastAsia="ar-SA"/>
              </w:rPr>
              <w:t xml:space="preserve">Numer wniosku: </w:t>
            </w:r>
          </w:p>
          <w:p w14:paraId="6452426B" w14:textId="77777777" w:rsidR="009C15A2" w:rsidRPr="00FE3D68" w:rsidRDefault="009C15A2" w:rsidP="007F1395">
            <w:pPr>
              <w:snapToGrid w:val="0"/>
              <w:spacing w:after="0" w:line="240" w:lineRule="auto"/>
              <w:rPr>
                <w:rFonts w:ascii="Times New Roman" w:hAnsi="Times New Roman"/>
                <w:sz w:val="20"/>
                <w:szCs w:val="20"/>
                <w:lang w:eastAsia="ar-SA"/>
              </w:rPr>
            </w:pPr>
          </w:p>
          <w:p w14:paraId="42CAEE3E" w14:textId="77777777" w:rsidR="009C15A2" w:rsidRPr="00FE3D68" w:rsidRDefault="009C15A2" w:rsidP="007F1395">
            <w:pPr>
              <w:spacing w:after="0" w:line="240" w:lineRule="auto"/>
              <w:rPr>
                <w:rFonts w:ascii="Times New Roman" w:hAnsi="Times New Roman"/>
                <w:b/>
                <w:bCs/>
                <w:sz w:val="20"/>
                <w:szCs w:val="20"/>
                <w:lang w:eastAsia="ar-SA"/>
              </w:rPr>
            </w:pPr>
          </w:p>
        </w:tc>
        <w:tc>
          <w:tcPr>
            <w:tcW w:w="4553" w:type="dxa"/>
            <w:gridSpan w:val="4"/>
            <w:shd w:val="clear" w:color="auto" w:fill="E5B8B7"/>
          </w:tcPr>
          <w:p w14:paraId="7E22A586" w14:textId="77777777" w:rsidR="009C15A2" w:rsidRPr="00FE3D68" w:rsidRDefault="009C15A2" w:rsidP="007F1395">
            <w:pPr>
              <w:snapToGrid w:val="0"/>
              <w:spacing w:after="0" w:line="240" w:lineRule="auto"/>
              <w:jc w:val="both"/>
              <w:rPr>
                <w:rFonts w:ascii="Times New Roman" w:hAnsi="Times New Roman"/>
                <w:sz w:val="20"/>
                <w:szCs w:val="20"/>
                <w:lang w:eastAsia="ar-SA"/>
              </w:rPr>
            </w:pPr>
            <w:r w:rsidRPr="00FE3D68">
              <w:rPr>
                <w:rFonts w:ascii="Times New Roman" w:hAnsi="Times New Roman"/>
                <w:sz w:val="20"/>
                <w:szCs w:val="20"/>
                <w:lang w:eastAsia="ar-SA"/>
              </w:rPr>
              <w:t>Imię i nazwisko lub nazwa wnioskodawcy:</w:t>
            </w:r>
          </w:p>
          <w:p w14:paraId="12350031" w14:textId="77777777" w:rsidR="009C15A2" w:rsidRPr="00FE3D68" w:rsidRDefault="009C15A2" w:rsidP="007F1395">
            <w:pPr>
              <w:spacing w:after="0" w:line="240" w:lineRule="auto"/>
              <w:rPr>
                <w:rFonts w:ascii="Times New Roman" w:hAnsi="Times New Roman"/>
                <w:sz w:val="20"/>
                <w:szCs w:val="20"/>
                <w:lang w:eastAsia="ar-SA"/>
              </w:rPr>
            </w:pPr>
          </w:p>
        </w:tc>
      </w:tr>
      <w:tr w:rsidR="009C15A2" w:rsidRPr="00FE3D68" w14:paraId="3BC86A5E" w14:textId="77777777" w:rsidTr="00C80E3E">
        <w:trPr>
          <w:trHeight w:val="90"/>
        </w:trPr>
        <w:tc>
          <w:tcPr>
            <w:tcW w:w="4509" w:type="dxa"/>
            <w:gridSpan w:val="2"/>
            <w:vMerge w:val="restart"/>
            <w:tcBorders>
              <w:bottom w:val="nil"/>
            </w:tcBorders>
            <w:shd w:val="clear" w:color="auto" w:fill="E5B8B7"/>
            <w:vAlign w:val="center"/>
          </w:tcPr>
          <w:p w14:paraId="57877580" w14:textId="77777777" w:rsidR="009C15A2" w:rsidRPr="00FE3D68" w:rsidRDefault="009C15A2" w:rsidP="007F1395">
            <w:pPr>
              <w:snapToGrid w:val="0"/>
              <w:spacing w:after="0" w:line="240" w:lineRule="auto"/>
              <w:rPr>
                <w:rFonts w:ascii="Times New Roman" w:hAnsi="Times New Roman"/>
                <w:sz w:val="18"/>
                <w:szCs w:val="18"/>
                <w:lang w:eastAsia="ar-SA"/>
              </w:rPr>
            </w:pPr>
            <w:r w:rsidRPr="00FE3D68">
              <w:rPr>
                <w:rFonts w:ascii="Times New Roman" w:hAnsi="Times New Roman"/>
                <w:sz w:val="18"/>
                <w:szCs w:val="18"/>
                <w:lang w:eastAsia="ar-SA"/>
              </w:rPr>
              <w:t xml:space="preserve">DZIAŁANIE PROW 2014-2020 </w:t>
            </w:r>
            <w:r w:rsidRPr="00FE3D68">
              <w:rPr>
                <w:rFonts w:ascii="Times New Roman" w:hAnsi="Times New Roman"/>
                <w:sz w:val="18"/>
                <w:szCs w:val="18"/>
                <w:lang w:eastAsia="ar-SA"/>
              </w:rPr>
              <w:br/>
              <w:t>W RAMACH WDRAŻANIA LSR</w:t>
            </w:r>
          </w:p>
        </w:tc>
        <w:tc>
          <w:tcPr>
            <w:tcW w:w="4553" w:type="dxa"/>
            <w:gridSpan w:val="4"/>
            <w:shd w:val="clear" w:color="auto" w:fill="E5B8B7"/>
          </w:tcPr>
          <w:p w14:paraId="02B38380" w14:textId="77777777" w:rsidR="009C15A2" w:rsidRPr="009C15A2" w:rsidRDefault="009C15A2"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tc>
      </w:tr>
      <w:tr w:rsidR="009C15A2" w:rsidRPr="00FE3D68" w14:paraId="0DFA493E" w14:textId="77777777" w:rsidTr="00C80E3E">
        <w:trPr>
          <w:trHeight w:val="90"/>
        </w:trPr>
        <w:tc>
          <w:tcPr>
            <w:tcW w:w="4509" w:type="dxa"/>
            <w:gridSpan w:val="2"/>
            <w:vMerge/>
            <w:tcBorders>
              <w:top w:val="nil"/>
            </w:tcBorders>
            <w:shd w:val="clear" w:color="auto" w:fill="E5B8B7"/>
          </w:tcPr>
          <w:p w14:paraId="12A559B7" w14:textId="77777777"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553" w:type="dxa"/>
            <w:gridSpan w:val="4"/>
            <w:shd w:val="clear" w:color="auto" w:fill="E5B8B7"/>
          </w:tcPr>
          <w:p w14:paraId="6C6F897C" w14:textId="77777777" w:rsidR="009C15A2" w:rsidRPr="00FE3D68" w:rsidRDefault="00C80E3E"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Rozwój</w:t>
            </w:r>
            <w:r w:rsidR="009C15A2">
              <w:rPr>
                <w:rFonts w:ascii="Times New Roman" w:hAnsi="Times New Roman"/>
                <w:sz w:val="20"/>
                <w:szCs w:val="20"/>
                <w:lang w:eastAsia="ar-SA"/>
              </w:rPr>
              <w:t xml:space="preserve"> ogólnodostępnej i niekomercyjnej infrastruktury turystycznej lub rekreacyjnej, kulturalnej</w:t>
            </w:r>
          </w:p>
        </w:tc>
      </w:tr>
      <w:tr w:rsidR="009C15A2" w:rsidRPr="00FE3D68" w14:paraId="28A7E0D3" w14:textId="77777777" w:rsidTr="00C80E3E">
        <w:trPr>
          <w:trHeight w:val="90"/>
        </w:trPr>
        <w:tc>
          <w:tcPr>
            <w:tcW w:w="4509" w:type="dxa"/>
            <w:gridSpan w:val="2"/>
            <w:vMerge/>
            <w:shd w:val="clear" w:color="auto" w:fill="E5B8B7"/>
          </w:tcPr>
          <w:p w14:paraId="55D89847" w14:textId="77777777"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553" w:type="dxa"/>
            <w:gridSpan w:val="4"/>
            <w:shd w:val="clear" w:color="auto" w:fill="E5B8B7"/>
          </w:tcPr>
          <w:p w14:paraId="7156C3F1" w14:textId="77777777" w:rsidR="009C15A2" w:rsidRPr="00FE3D68" w:rsidRDefault="009C15A2" w:rsidP="00DA62CD">
            <w:pPr>
              <w:numPr>
                <w:ilvl w:val="0"/>
                <w:numId w:val="41"/>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tc>
      </w:tr>
      <w:tr w:rsidR="009C15A2" w:rsidRPr="00FE3D68" w14:paraId="15B94F51" w14:textId="77777777" w:rsidTr="00C80E3E">
        <w:tc>
          <w:tcPr>
            <w:tcW w:w="4509" w:type="dxa"/>
            <w:gridSpan w:val="2"/>
            <w:shd w:val="clear" w:color="auto" w:fill="E5B8B7"/>
          </w:tcPr>
          <w:p w14:paraId="4B68C443" w14:textId="77777777"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r w:rsidRPr="00FE3D68">
              <w:rPr>
                <w:rFonts w:ascii="Times New Roman" w:hAnsi="Times New Roman"/>
                <w:sz w:val="24"/>
                <w:szCs w:val="24"/>
              </w:rPr>
              <w:t>Imię i nazwisko członka Rady</w:t>
            </w:r>
          </w:p>
          <w:p w14:paraId="0D3E0E5E" w14:textId="77777777"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553" w:type="dxa"/>
            <w:gridSpan w:val="4"/>
            <w:shd w:val="clear" w:color="auto" w:fill="E5B8B7"/>
          </w:tcPr>
          <w:p w14:paraId="20B9DF54" w14:textId="77777777"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r>
      <w:tr w:rsidR="009C15A2" w:rsidRPr="00FE3D68" w14:paraId="743258E9" w14:textId="77777777" w:rsidTr="00C80E3E">
        <w:tc>
          <w:tcPr>
            <w:tcW w:w="9062" w:type="dxa"/>
            <w:gridSpan w:val="6"/>
          </w:tcPr>
          <w:p w14:paraId="012499F1" w14:textId="77777777" w:rsidR="009C15A2" w:rsidRPr="00FE3D68" w:rsidRDefault="009C15A2" w:rsidP="007F1395">
            <w:pPr>
              <w:autoSpaceDE w:val="0"/>
              <w:autoSpaceDN w:val="0"/>
              <w:adjustRightInd w:val="0"/>
              <w:spacing w:after="0" w:line="240" w:lineRule="auto"/>
              <w:jc w:val="center"/>
              <w:rPr>
                <w:rFonts w:ascii="Times New Roman" w:hAnsi="Times New Roman"/>
                <w:b/>
                <w:sz w:val="24"/>
                <w:szCs w:val="24"/>
              </w:rPr>
            </w:pPr>
            <w:r w:rsidRPr="00FE3D68">
              <w:rPr>
                <w:rFonts w:ascii="Times New Roman" w:hAnsi="Times New Roman"/>
                <w:b/>
                <w:sz w:val="24"/>
                <w:szCs w:val="24"/>
              </w:rPr>
              <w:t>Kryteria merytoryczne</w:t>
            </w:r>
          </w:p>
        </w:tc>
      </w:tr>
      <w:tr w:rsidR="009C15A2" w:rsidRPr="00FE3D68" w14:paraId="6D954EE4" w14:textId="77777777" w:rsidTr="00C80E3E">
        <w:trPr>
          <w:trHeight w:val="364"/>
        </w:trPr>
        <w:tc>
          <w:tcPr>
            <w:tcW w:w="5376" w:type="dxa"/>
            <w:gridSpan w:val="3"/>
          </w:tcPr>
          <w:p w14:paraId="4A89E2D9" w14:textId="77777777"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Kryteria i opis</w:t>
            </w:r>
          </w:p>
        </w:tc>
        <w:tc>
          <w:tcPr>
            <w:tcW w:w="2102" w:type="dxa"/>
            <w:gridSpan w:val="2"/>
          </w:tcPr>
          <w:p w14:paraId="26D07C1F" w14:textId="77777777"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Punktacja</w:t>
            </w:r>
          </w:p>
        </w:tc>
        <w:tc>
          <w:tcPr>
            <w:tcW w:w="1584" w:type="dxa"/>
          </w:tcPr>
          <w:p w14:paraId="27366A36" w14:textId="77777777"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Przyznane punkty</w:t>
            </w:r>
          </w:p>
        </w:tc>
      </w:tr>
      <w:tr w:rsidR="00867FF4" w:rsidRPr="00FE3D68" w14:paraId="48D44FAC" w14:textId="77777777" w:rsidTr="00C80E3E">
        <w:trPr>
          <w:trHeight w:val="364"/>
        </w:trPr>
        <w:tc>
          <w:tcPr>
            <w:tcW w:w="5376" w:type="dxa"/>
            <w:gridSpan w:val="3"/>
          </w:tcPr>
          <w:p w14:paraId="1400604A" w14:textId="77777777" w:rsidR="00D322DB" w:rsidRPr="00D322DB" w:rsidRDefault="00D322DB" w:rsidP="00D322DB">
            <w:pPr>
              <w:spacing w:after="0" w:line="240" w:lineRule="auto"/>
              <w:rPr>
                <w:rFonts w:ascii="Times New Roman" w:hAnsi="Times New Roman"/>
                <w:sz w:val="20"/>
                <w:szCs w:val="20"/>
              </w:rPr>
            </w:pPr>
            <w:r>
              <w:rPr>
                <w:rFonts w:ascii="Times New Roman" w:hAnsi="Times New Roman"/>
                <w:sz w:val="20"/>
                <w:szCs w:val="20"/>
              </w:rPr>
              <w:t>1.</w:t>
            </w:r>
            <w:r>
              <w:t xml:space="preserve"> </w:t>
            </w:r>
            <w:r w:rsidRPr="00E97F02">
              <w:rPr>
                <w:rFonts w:ascii="Times New Roman" w:hAnsi="Times New Roman"/>
                <w:b/>
                <w:sz w:val="20"/>
                <w:szCs w:val="20"/>
              </w:rPr>
              <w:t>Doświadczenie wnioskodawcy w realizacji projektów:</w:t>
            </w:r>
          </w:p>
          <w:p w14:paraId="6D7ABA3E" w14:textId="77777777" w:rsidR="00D322DB" w:rsidRPr="00D322DB" w:rsidRDefault="00D322DB" w:rsidP="00E97F02">
            <w:pPr>
              <w:spacing w:after="0" w:line="240" w:lineRule="auto"/>
              <w:jc w:val="both"/>
              <w:rPr>
                <w:rFonts w:ascii="Times New Roman" w:hAnsi="Times New Roman"/>
                <w:i/>
                <w:sz w:val="20"/>
                <w:szCs w:val="20"/>
              </w:rPr>
            </w:pPr>
            <w:r>
              <w:rPr>
                <w:rFonts w:ascii="Times New Roman" w:hAnsi="Times New Roman"/>
                <w:sz w:val="20"/>
                <w:szCs w:val="20"/>
              </w:rPr>
              <w:t>(</w:t>
            </w:r>
            <w:r w:rsidR="00E97F02">
              <w:rPr>
                <w:rFonts w:ascii="Times New Roman" w:hAnsi="Times New Roman"/>
                <w:sz w:val="20"/>
                <w:szCs w:val="20"/>
              </w:rPr>
              <w:t>P</w:t>
            </w:r>
            <w:r w:rsidRPr="00D322DB">
              <w:rPr>
                <w:rFonts w:ascii="Times New Roman" w:hAnsi="Times New Roman"/>
                <w:sz w:val="20"/>
                <w:szCs w:val="20"/>
              </w:rPr>
              <w:t xml:space="preserve">referowane będą projekty składane przez podmioty, które będą w stanie udokumentować </w:t>
            </w:r>
            <w:r w:rsidRPr="00D322DB">
              <w:rPr>
                <w:rFonts w:ascii="Times New Roman" w:hAnsi="Times New Roman"/>
                <w:i/>
                <w:sz w:val="20"/>
                <w:szCs w:val="20"/>
              </w:rPr>
              <w:t>(kopią umowy o przyznanie pomocy)</w:t>
            </w:r>
            <w:r w:rsidRPr="00D322DB">
              <w:rPr>
                <w:rFonts w:ascii="Times New Roman" w:hAnsi="Times New Roman"/>
                <w:sz w:val="20"/>
                <w:szCs w:val="20"/>
              </w:rPr>
              <w:t xml:space="preserve"> realizację własnych projektów współfinansowanych ze środków zewnętrznych, przy czym nie będzie miała znaczenia kwota dotacji jaką organizacja ta otrzymała, jak również źródło finansowania działań </w:t>
            </w:r>
            <w:r w:rsidRPr="00D322DB">
              <w:rPr>
                <w:rFonts w:ascii="Times New Roman" w:hAnsi="Times New Roman"/>
                <w:i/>
                <w:sz w:val="20"/>
                <w:szCs w:val="20"/>
              </w:rPr>
              <w:t xml:space="preserve">(środki mogą być przyznane przez Gminę, Zarząd Powiatu, Samorząd Województwa, Ministerstwo, UE). </w:t>
            </w:r>
          </w:p>
          <w:p w14:paraId="1847C1AE" w14:textId="77777777" w:rsidR="00D322DB" w:rsidRPr="00D322DB" w:rsidRDefault="00D322DB" w:rsidP="00E97F02">
            <w:pPr>
              <w:spacing w:after="0" w:line="240" w:lineRule="auto"/>
              <w:jc w:val="both"/>
              <w:rPr>
                <w:rFonts w:ascii="Times New Roman" w:hAnsi="Times New Roman"/>
                <w:sz w:val="20"/>
                <w:szCs w:val="20"/>
              </w:rPr>
            </w:pPr>
            <w:r w:rsidRPr="00D322DB">
              <w:rPr>
                <w:rFonts w:ascii="Times New Roman" w:hAnsi="Times New Roman"/>
                <w:sz w:val="20"/>
                <w:szCs w:val="20"/>
              </w:rPr>
              <w:t>Wykluczone są środki pochodzące od darczyńców</w:t>
            </w:r>
            <w:r w:rsidRPr="00D322DB">
              <w:rPr>
                <w:rFonts w:ascii="Times New Roman" w:hAnsi="Times New Roman"/>
                <w:i/>
                <w:sz w:val="20"/>
                <w:szCs w:val="20"/>
              </w:rPr>
              <w:t xml:space="preserve"> (tzw. darowizny)</w:t>
            </w:r>
            <w:r w:rsidR="00E97F02">
              <w:rPr>
                <w:rFonts w:ascii="Times New Roman" w:hAnsi="Times New Roman"/>
                <w:i/>
                <w:sz w:val="20"/>
                <w:szCs w:val="20"/>
              </w:rPr>
              <w:t>.</w:t>
            </w:r>
          </w:p>
          <w:p w14:paraId="13DDEC15" w14:textId="77777777" w:rsidR="00D322DB" w:rsidRPr="00D322DB" w:rsidRDefault="00D322DB" w:rsidP="00E97F02">
            <w:pPr>
              <w:spacing w:after="0" w:line="240" w:lineRule="auto"/>
              <w:jc w:val="both"/>
              <w:rPr>
                <w:rFonts w:ascii="Times New Roman" w:hAnsi="Times New Roman"/>
                <w:sz w:val="20"/>
                <w:szCs w:val="20"/>
              </w:rPr>
            </w:pPr>
            <w:r w:rsidRPr="00D322DB">
              <w:rPr>
                <w:rFonts w:ascii="Times New Roman" w:hAnsi="Times New Roman"/>
                <w:sz w:val="20"/>
                <w:szCs w:val="20"/>
              </w:rPr>
              <w:t xml:space="preserve">To kryterium weryfikowane będzie na podstawie załączonych do wniosku dokumentów potwierdzających realizację projektu/ów. </w:t>
            </w:r>
          </w:p>
          <w:p w14:paraId="43B69A20" w14:textId="77777777" w:rsidR="007F1395" w:rsidRPr="007F1395" w:rsidRDefault="007F1395" w:rsidP="00D322DB">
            <w:pPr>
              <w:spacing w:after="0" w:line="240" w:lineRule="auto"/>
              <w:rPr>
                <w:rFonts w:ascii="Times New Roman" w:hAnsi="Times New Roman"/>
                <w:sz w:val="20"/>
                <w:szCs w:val="20"/>
              </w:rPr>
            </w:pPr>
          </w:p>
        </w:tc>
        <w:tc>
          <w:tcPr>
            <w:tcW w:w="2102" w:type="dxa"/>
            <w:gridSpan w:val="2"/>
          </w:tcPr>
          <w:p w14:paraId="4F4395D1" w14:textId="77777777" w:rsidR="00D322DB" w:rsidRDefault="00D322DB" w:rsidP="00D322DB">
            <w:pPr>
              <w:spacing w:after="0" w:line="240" w:lineRule="auto"/>
              <w:rPr>
                <w:rFonts w:ascii="Times New Roman" w:hAnsi="Times New Roman"/>
                <w:sz w:val="20"/>
                <w:szCs w:val="20"/>
              </w:rPr>
            </w:pPr>
            <w:r>
              <w:rPr>
                <w:rFonts w:ascii="Times New Roman" w:hAnsi="Times New Roman"/>
                <w:sz w:val="20"/>
                <w:szCs w:val="20"/>
              </w:rPr>
              <w:t xml:space="preserve">- Nie posiada </w:t>
            </w:r>
            <w:r w:rsidRPr="00D322DB">
              <w:rPr>
                <w:rFonts w:ascii="Times New Roman" w:hAnsi="Times New Roman"/>
                <w:sz w:val="20"/>
                <w:szCs w:val="20"/>
              </w:rPr>
              <w:t xml:space="preserve">doświadczenia </w:t>
            </w:r>
            <w:r>
              <w:rPr>
                <w:rFonts w:ascii="Times New Roman" w:hAnsi="Times New Roman"/>
                <w:sz w:val="20"/>
                <w:szCs w:val="20"/>
              </w:rPr>
              <w:t>– 0 pkt;</w:t>
            </w:r>
          </w:p>
          <w:p w14:paraId="6ED744BF" w14:textId="77777777" w:rsidR="00D322DB" w:rsidRDefault="00D322DB" w:rsidP="00D322DB">
            <w:pPr>
              <w:spacing w:after="0" w:line="240" w:lineRule="auto"/>
              <w:rPr>
                <w:rFonts w:ascii="Times New Roman" w:hAnsi="Times New Roman"/>
                <w:sz w:val="20"/>
                <w:szCs w:val="20"/>
              </w:rPr>
            </w:pPr>
            <w:r>
              <w:rPr>
                <w:rFonts w:ascii="Times New Roman" w:hAnsi="Times New Roman"/>
                <w:sz w:val="20"/>
                <w:szCs w:val="20"/>
              </w:rPr>
              <w:t>- Zrealizował przynajmniej</w:t>
            </w:r>
            <w:r w:rsidRPr="00D322DB">
              <w:rPr>
                <w:rFonts w:ascii="Times New Roman" w:hAnsi="Times New Roman"/>
                <w:sz w:val="20"/>
                <w:szCs w:val="20"/>
              </w:rPr>
              <w:t xml:space="preserve"> jeden projekt </w:t>
            </w:r>
            <w:r>
              <w:rPr>
                <w:rFonts w:ascii="Times New Roman" w:hAnsi="Times New Roman"/>
                <w:sz w:val="20"/>
                <w:szCs w:val="20"/>
              </w:rPr>
              <w:t>– 1 pkt;</w:t>
            </w:r>
          </w:p>
          <w:p w14:paraId="53753AB6" w14:textId="77777777" w:rsidR="00D322DB" w:rsidRPr="00D322DB" w:rsidRDefault="00D322DB" w:rsidP="00D322DB">
            <w:pPr>
              <w:spacing w:after="0" w:line="240" w:lineRule="auto"/>
              <w:rPr>
                <w:rFonts w:ascii="Times New Roman" w:hAnsi="Times New Roman"/>
                <w:sz w:val="20"/>
                <w:szCs w:val="20"/>
              </w:rPr>
            </w:pPr>
            <w:r>
              <w:rPr>
                <w:rFonts w:ascii="Times New Roman" w:hAnsi="Times New Roman"/>
                <w:sz w:val="20"/>
                <w:szCs w:val="20"/>
              </w:rPr>
              <w:t xml:space="preserve">- </w:t>
            </w:r>
            <w:r w:rsidRPr="00D322DB">
              <w:rPr>
                <w:rFonts w:ascii="Times New Roman" w:hAnsi="Times New Roman"/>
                <w:sz w:val="20"/>
                <w:szCs w:val="20"/>
              </w:rPr>
              <w:t xml:space="preserve">Zrealizował </w:t>
            </w:r>
          </w:p>
          <w:p w14:paraId="535A448A" w14:textId="77777777" w:rsidR="00D322DB" w:rsidRDefault="00D322DB" w:rsidP="00D322DB">
            <w:pPr>
              <w:spacing w:after="0" w:line="240" w:lineRule="auto"/>
              <w:rPr>
                <w:rFonts w:ascii="Times New Roman" w:hAnsi="Times New Roman"/>
                <w:sz w:val="20"/>
                <w:szCs w:val="20"/>
              </w:rPr>
            </w:pPr>
            <w:r w:rsidRPr="00D322DB">
              <w:rPr>
                <w:rFonts w:ascii="Times New Roman" w:hAnsi="Times New Roman"/>
                <w:sz w:val="20"/>
                <w:szCs w:val="20"/>
              </w:rPr>
              <w:t>dwa projekty</w:t>
            </w:r>
            <w:r>
              <w:rPr>
                <w:rFonts w:ascii="Times New Roman" w:hAnsi="Times New Roman"/>
                <w:sz w:val="20"/>
                <w:szCs w:val="20"/>
              </w:rPr>
              <w:t xml:space="preserve"> – 2 pkt;</w:t>
            </w:r>
          </w:p>
          <w:p w14:paraId="4904359A" w14:textId="77777777" w:rsidR="00867FF4" w:rsidRPr="00D322DB" w:rsidRDefault="00D322DB" w:rsidP="00D322DB">
            <w:pPr>
              <w:spacing w:after="0" w:line="240" w:lineRule="auto"/>
              <w:rPr>
                <w:rFonts w:ascii="Times New Roman" w:hAnsi="Times New Roman"/>
                <w:sz w:val="20"/>
                <w:szCs w:val="20"/>
              </w:rPr>
            </w:pPr>
            <w:r>
              <w:rPr>
                <w:rFonts w:ascii="Times New Roman" w:hAnsi="Times New Roman"/>
                <w:sz w:val="20"/>
                <w:szCs w:val="20"/>
              </w:rPr>
              <w:t xml:space="preserve">- </w:t>
            </w:r>
            <w:r w:rsidRPr="00D322DB">
              <w:rPr>
                <w:rFonts w:ascii="Times New Roman" w:hAnsi="Times New Roman"/>
                <w:sz w:val="20"/>
                <w:szCs w:val="20"/>
              </w:rPr>
              <w:t>Zrealizował trzy i więcej projektów</w:t>
            </w:r>
            <w:r w:rsidR="00C35871">
              <w:rPr>
                <w:rFonts w:ascii="Times New Roman" w:hAnsi="Times New Roman"/>
                <w:sz w:val="20"/>
                <w:szCs w:val="20"/>
              </w:rPr>
              <w:t xml:space="preserve"> – 3 pkt</w:t>
            </w:r>
          </w:p>
        </w:tc>
        <w:tc>
          <w:tcPr>
            <w:tcW w:w="1584" w:type="dxa"/>
          </w:tcPr>
          <w:p w14:paraId="41893C1F" w14:textId="77777777" w:rsidR="00867FF4" w:rsidRPr="00FE3D68" w:rsidRDefault="00867FF4" w:rsidP="007F1395">
            <w:pPr>
              <w:autoSpaceDE w:val="0"/>
              <w:autoSpaceDN w:val="0"/>
              <w:adjustRightInd w:val="0"/>
              <w:spacing w:after="0" w:line="240" w:lineRule="auto"/>
              <w:jc w:val="center"/>
              <w:rPr>
                <w:rFonts w:ascii="Times New Roman" w:hAnsi="Times New Roman"/>
                <w:b/>
                <w:sz w:val="20"/>
                <w:szCs w:val="20"/>
              </w:rPr>
            </w:pPr>
          </w:p>
        </w:tc>
      </w:tr>
      <w:tr w:rsidR="00672E5A" w:rsidRPr="00FE3D68" w14:paraId="704670B7" w14:textId="77777777" w:rsidTr="00C80E3E">
        <w:trPr>
          <w:trHeight w:val="364"/>
        </w:trPr>
        <w:tc>
          <w:tcPr>
            <w:tcW w:w="5376" w:type="dxa"/>
            <w:gridSpan w:val="3"/>
          </w:tcPr>
          <w:p w14:paraId="14014E3B" w14:textId="77777777" w:rsidR="00672E5A" w:rsidRPr="00672E5A" w:rsidRDefault="00672E5A" w:rsidP="00672E5A">
            <w:pPr>
              <w:spacing w:after="0" w:line="240" w:lineRule="auto"/>
              <w:rPr>
                <w:rFonts w:ascii="Times New Roman" w:hAnsi="Times New Roman"/>
                <w:sz w:val="20"/>
                <w:szCs w:val="20"/>
              </w:rPr>
            </w:pPr>
            <w:r w:rsidRPr="00672E5A">
              <w:rPr>
                <w:rFonts w:ascii="Times New Roman" w:hAnsi="Times New Roman"/>
                <w:sz w:val="20"/>
                <w:szCs w:val="20"/>
              </w:rPr>
              <w:t>Uzasadnienie</w:t>
            </w:r>
          </w:p>
          <w:p w14:paraId="1122F19F" w14:textId="77777777" w:rsidR="00672E5A" w:rsidRDefault="00672E5A" w:rsidP="00D322DB">
            <w:pPr>
              <w:spacing w:after="0" w:line="240" w:lineRule="auto"/>
              <w:rPr>
                <w:rFonts w:ascii="Times New Roman" w:hAnsi="Times New Roman"/>
                <w:sz w:val="20"/>
                <w:szCs w:val="20"/>
              </w:rPr>
            </w:pPr>
          </w:p>
          <w:p w14:paraId="049C1F7B" w14:textId="77777777" w:rsidR="00672E5A" w:rsidRDefault="00672E5A" w:rsidP="00D322DB">
            <w:pPr>
              <w:spacing w:after="0" w:line="240" w:lineRule="auto"/>
              <w:rPr>
                <w:rFonts w:ascii="Times New Roman" w:hAnsi="Times New Roman"/>
                <w:sz w:val="20"/>
                <w:szCs w:val="20"/>
              </w:rPr>
            </w:pPr>
          </w:p>
          <w:p w14:paraId="7470666E" w14:textId="77777777" w:rsidR="00672E5A" w:rsidRDefault="00672E5A" w:rsidP="00D322DB">
            <w:pPr>
              <w:spacing w:after="0" w:line="240" w:lineRule="auto"/>
              <w:rPr>
                <w:rFonts w:ascii="Times New Roman" w:hAnsi="Times New Roman"/>
                <w:sz w:val="20"/>
                <w:szCs w:val="20"/>
              </w:rPr>
            </w:pPr>
          </w:p>
        </w:tc>
        <w:tc>
          <w:tcPr>
            <w:tcW w:w="2102" w:type="dxa"/>
            <w:gridSpan w:val="2"/>
          </w:tcPr>
          <w:p w14:paraId="1716855F" w14:textId="77777777" w:rsidR="00672E5A" w:rsidRDefault="00672E5A" w:rsidP="00D322DB">
            <w:pPr>
              <w:spacing w:after="0" w:line="240" w:lineRule="auto"/>
              <w:rPr>
                <w:rFonts w:ascii="Times New Roman" w:hAnsi="Times New Roman"/>
                <w:sz w:val="20"/>
                <w:szCs w:val="20"/>
              </w:rPr>
            </w:pPr>
          </w:p>
        </w:tc>
        <w:tc>
          <w:tcPr>
            <w:tcW w:w="1584" w:type="dxa"/>
          </w:tcPr>
          <w:p w14:paraId="56074748" w14:textId="77777777" w:rsidR="00672E5A" w:rsidRPr="00FE3D68" w:rsidRDefault="00672E5A" w:rsidP="007F1395">
            <w:pPr>
              <w:autoSpaceDE w:val="0"/>
              <w:autoSpaceDN w:val="0"/>
              <w:adjustRightInd w:val="0"/>
              <w:spacing w:after="0" w:line="240" w:lineRule="auto"/>
              <w:jc w:val="center"/>
              <w:rPr>
                <w:rFonts w:ascii="Times New Roman" w:hAnsi="Times New Roman"/>
                <w:b/>
                <w:sz w:val="20"/>
                <w:szCs w:val="20"/>
              </w:rPr>
            </w:pPr>
          </w:p>
        </w:tc>
      </w:tr>
      <w:tr w:rsidR="00000B00" w:rsidRPr="00FE3D68" w14:paraId="4360577A" w14:textId="77777777" w:rsidTr="00C80E3E">
        <w:trPr>
          <w:trHeight w:val="364"/>
        </w:trPr>
        <w:tc>
          <w:tcPr>
            <w:tcW w:w="5376" w:type="dxa"/>
            <w:gridSpan w:val="3"/>
          </w:tcPr>
          <w:p w14:paraId="595F1B55" w14:textId="32ACC3C3" w:rsidR="007F1395" w:rsidRPr="00FE779B" w:rsidRDefault="000F60F2" w:rsidP="00DA62CD">
            <w:pPr>
              <w:pStyle w:val="Akapitzlist"/>
              <w:numPr>
                <w:ilvl w:val="0"/>
                <w:numId w:val="57"/>
              </w:numPr>
              <w:spacing w:after="0" w:line="240" w:lineRule="auto"/>
              <w:rPr>
                <w:rFonts w:ascii="Times New Roman" w:hAnsi="Times New Roman"/>
                <w:b/>
                <w:sz w:val="20"/>
                <w:szCs w:val="20"/>
              </w:rPr>
            </w:pPr>
            <w:r w:rsidRPr="00FE779B">
              <w:rPr>
                <w:rFonts w:ascii="Times New Roman" w:hAnsi="Times New Roman"/>
                <w:b/>
                <w:sz w:val="20"/>
                <w:szCs w:val="20"/>
              </w:rPr>
              <w:t>Innowacyjność operacji:</w:t>
            </w:r>
          </w:p>
          <w:p w14:paraId="30A879A6" w14:textId="77777777" w:rsidR="000F60F2" w:rsidRPr="000F60F2" w:rsidRDefault="000F60F2" w:rsidP="000F60F2">
            <w:pPr>
              <w:spacing w:after="0" w:line="240" w:lineRule="auto"/>
              <w:jc w:val="both"/>
              <w:rPr>
                <w:rFonts w:ascii="Times New Roman" w:hAnsi="Times New Roman"/>
                <w:sz w:val="20"/>
                <w:szCs w:val="20"/>
              </w:rPr>
            </w:pPr>
            <w:r>
              <w:rPr>
                <w:rFonts w:ascii="Times New Roman" w:hAnsi="Times New Roman"/>
                <w:sz w:val="20"/>
                <w:szCs w:val="20"/>
              </w:rPr>
              <w:t>O</w:t>
            </w:r>
            <w:r w:rsidRPr="000F60F2">
              <w:rPr>
                <w:rFonts w:ascii="Times New Roman" w:hAnsi="Times New Roman"/>
                <w:sz w:val="20"/>
                <w:szCs w:val="20"/>
              </w:rPr>
              <w:t xml:space="preserve">znacza wprowadzanie nowego lub udoskonalonego produktu (wyrobu lub usługi) na terenie całego LGD lub na terenie na terenie gminy </w:t>
            </w:r>
            <w:r>
              <w:rPr>
                <w:rFonts w:ascii="Times New Roman" w:hAnsi="Times New Roman"/>
                <w:sz w:val="20"/>
                <w:szCs w:val="20"/>
              </w:rPr>
              <w:t>lub na terenie miejscowości</w:t>
            </w:r>
            <w:r w:rsidRPr="000F60F2">
              <w:rPr>
                <w:rFonts w:ascii="Times New Roman" w:hAnsi="Times New Roman"/>
                <w:sz w:val="20"/>
                <w:szCs w:val="20"/>
              </w:rPr>
              <w:t>.</w:t>
            </w:r>
          </w:p>
          <w:p w14:paraId="4A4FB31D" w14:textId="77777777" w:rsidR="000F60F2" w:rsidRPr="000F60F2" w:rsidRDefault="000F60F2" w:rsidP="000F60F2">
            <w:pPr>
              <w:spacing w:after="0" w:line="240" w:lineRule="auto"/>
              <w:jc w:val="both"/>
              <w:rPr>
                <w:rFonts w:ascii="Times New Roman" w:hAnsi="Times New Roman"/>
                <w:sz w:val="20"/>
                <w:szCs w:val="20"/>
              </w:rPr>
            </w:pPr>
            <w:r w:rsidRPr="000F60F2">
              <w:rPr>
                <w:rFonts w:ascii="Times New Roman" w:hAnsi="Times New Roman"/>
                <w:sz w:val="20"/>
                <w:szCs w:val="20"/>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14:paraId="6E974942" w14:textId="77777777" w:rsidR="000F60F2" w:rsidRPr="000F60F2" w:rsidRDefault="000F60F2" w:rsidP="000F60F2">
            <w:pPr>
              <w:spacing w:after="0" w:line="240" w:lineRule="auto"/>
              <w:jc w:val="both"/>
              <w:rPr>
                <w:rFonts w:ascii="Times New Roman" w:hAnsi="Times New Roman"/>
                <w:b/>
                <w:sz w:val="20"/>
                <w:szCs w:val="20"/>
              </w:rPr>
            </w:pPr>
            <w:r w:rsidRPr="000F60F2">
              <w:rPr>
                <w:rFonts w:ascii="Times New Roman" w:hAnsi="Times New Roman"/>
                <w:sz w:val="20"/>
                <w:szCs w:val="20"/>
              </w:rPr>
              <w:t>Kryterium weryfikowane będzie na podstawie zapisów we wniosku aplikacyjnym.</w:t>
            </w:r>
          </w:p>
        </w:tc>
        <w:tc>
          <w:tcPr>
            <w:tcW w:w="2102" w:type="dxa"/>
            <w:gridSpan w:val="2"/>
          </w:tcPr>
          <w:p w14:paraId="3CE24E21"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7F6C6C">
              <w:rPr>
                <w:rFonts w:ascii="Times New Roman" w:hAnsi="Times New Roman"/>
                <w:sz w:val="20"/>
                <w:szCs w:val="20"/>
              </w:rPr>
              <w:t>Działanie nie</w:t>
            </w:r>
            <w:r>
              <w:rPr>
                <w:rFonts w:ascii="Times New Roman" w:hAnsi="Times New Roman"/>
                <w:sz w:val="20"/>
                <w:szCs w:val="20"/>
              </w:rPr>
              <w:t xml:space="preserve"> </w:t>
            </w:r>
            <w:r w:rsidRPr="007F6C6C">
              <w:rPr>
                <w:rFonts w:ascii="Times New Roman" w:hAnsi="Times New Roman"/>
                <w:sz w:val="20"/>
                <w:szCs w:val="20"/>
              </w:rPr>
              <w:t>posiada</w:t>
            </w:r>
          </w:p>
          <w:p w14:paraId="50DC2A38"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innowacyjnego</w:t>
            </w:r>
            <w:r w:rsidRPr="007F6C6C">
              <w:rPr>
                <w:rFonts w:ascii="Times New Roman" w:hAnsi="Times New Roman"/>
                <w:sz w:val="20"/>
                <w:szCs w:val="20"/>
              </w:rPr>
              <w:t xml:space="preserve"> </w:t>
            </w:r>
            <w:r>
              <w:rPr>
                <w:rFonts w:ascii="Times New Roman" w:hAnsi="Times New Roman"/>
                <w:sz w:val="20"/>
                <w:szCs w:val="20"/>
              </w:rPr>
              <w:t xml:space="preserve"> </w:t>
            </w:r>
            <w:r w:rsidRPr="007F6C6C">
              <w:rPr>
                <w:rFonts w:ascii="Times New Roman" w:hAnsi="Times New Roman"/>
                <w:sz w:val="20"/>
                <w:szCs w:val="20"/>
              </w:rPr>
              <w:t xml:space="preserve">charakteru </w:t>
            </w:r>
            <w:r>
              <w:rPr>
                <w:rFonts w:ascii="Times New Roman" w:hAnsi="Times New Roman"/>
                <w:sz w:val="20"/>
                <w:szCs w:val="20"/>
              </w:rPr>
              <w:t xml:space="preserve"> - 0 pkt;</w:t>
            </w:r>
          </w:p>
          <w:p w14:paraId="294C8534" w14:textId="77777777" w:rsidR="007F6C6C" w:rsidRPr="007F6C6C" w:rsidRDefault="001D67E3" w:rsidP="007F6C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F6C6C" w:rsidRPr="007F6C6C">
              <w:rPr>
                <w:rFonts w:ascii="Times New Roman" w:hAnsi="Times New Roman"/>
                <w:sz w:val="20"/>
                <w:szCs w:val="20"/>
              </w:rPr>
              <w:t>Działanie posiada</w:t>
            </w:r>
          </w:p>
          <w:p w14:paraId="779EF414"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sidRPr="007F6C6C">
              <w:rPr>
                <w:rFonts w:ascii="Times New Roman" w:hAnsi="Times New Roman"/>
                <w:sz w:val="20"/>
                <w:szCs w:val="20"/>
              </w:rPr>
              <w:t xml:space="preserve">   charakter</w:t>
            </w:r>
          </w:p>
          <w:p w14:paraId="28069B74"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sidRPr="007F6C6C">
              <w:rPr>
                <w:rFonts w:ascii="Times New Roman" w:hAnsi="Times New Roman"/>
                <w:sz w:val="20"/>
                <w:szCs w:val="20"/>
              </w:rPr>
              <w:t xml:space="preserve">   innowacyjny na terenie miejscowości</w:t>
            </w:r>
            <w:r w:rsidR="001D67E3">
              <w:rPr>
                <w:rFonts w:ascii="Times New Roman" w:hAnsi="Times New Roman"/>
                <w:sz w:val="20"/>
                <w:szCs w:val="20"/>
              </w:rPr>
              <w:t xml:space="preserve"> – </w:t>
            </w:r>
            <w:r w:rsidR="00A11C27">
              <w:rPr>
                <w:rFonts w:ascii="Times New Roman" w:hAnsi="Times New Roman"/>
                <w:sz w:val="20"/>
                <w:szCs w:val="20"/>
              </w:rPr>
              <w:t>1</w:t>
            </w:r>
            <w:r w:rsidR="001D67E3">
              <w:rPr>
                <w:rFonts w:ascii="Times New Roman" w:hAnsi="Times New Roman"/>
                <w:sz w:val="20"/>
                <w:szCs w:val="20"/>
              </w:rPr>
              <w:t xml:space="preserve"> pkt;</w:t>
            </w:r>
          </w:p>
          <w:p w14:paraId="2086721B" w14:textId="77777777" w:rsidR="007F6C6C" w:rsidRPr="007F6C6C" w:rsidRDefault="001D67E3" w:rsidP="001D67E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F6C6C" w:rsidRPr="007F6C6C">
              <w:rPr>
                <w:rFonts w:ascii="Times New Roman" w:hAnsi="Times New Roman"/>
                <w:sz w:val="20"/>
                <w:szCs w:val="20"/>
              </w:rPr>
              <w:t>Działanie posiada</w:t>
            </w:r>
          </w:p>
          <w:p w14:paraId="60D43BCA"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sidRPr="007F6C6C">
              <w:rPr>
                <w:rFonts w:ascii="Times New Roman" w:hAnsi="Times New Roman"/>
                <w:sz w:val="20"/>
                <w:szCs w:val="20"/>
              </w:rPr>
              <w:t xml:space="preserve">   charakter</w:t>
            </w:r>
          </w:p>
          <w:p w14:paraId="4906A73F" w14:textId="77777777" w:rsidR="007F6C6C" w:rsidRPr="007F6C6C" w:rsidRDefault="007F6C6C" w:rsidP="007F6C6C">
            <w:pPr>
              <w:autoSpaceDE w:val="0"/>
              <w:autoSpaceDN w:val="0"/>
              <w:adjustRightInd w:val="0"/>
              <w:spacing w:after="0" w:line="240" w:lineRule="auto"/>
              <w:rPr>
                <w:rFonts w:ascii="Times New Roman" w:hAnsi="Times New Roman"/>
                <w:sz w:val="20"/>
                <w:szCs w:val="20"/>
              </w:rPr>
            </w:pPr>
            <w:r w:rsidRPr="007F6C6C">
              <w:rPr>
                <w:rFonts w:ascii="Times New Roman" w:hAnsi="Times New Roman"/>
                <w:sz w:val="20"/>
                <w:szCs w:val="20"/>
              </w:rPr>
              <w:t xml:space="preserve">   innowacyjny na   terenie gminy</w:t>
            </w:r>
            <w:r w:rsidR="001D67E3">
              <w:rPr>
                <w:rFonts w:ascii="Times New Roman" w:hAnsi="Times New Roman"/>
                <w:sz w:val="20"/>
                <w:szCs w:val="20"/>
              </w:rPr>
              <w:t xml:space="preserve"> – </w:t>
            </w:r>
            <w:r w:rsidR="00A11C27">
              <w:rPr>
                <w:rFonts w:ascii="Times New Roman" w:hAnsi="Times New Roman"/>
                <w:sz w:val="20"/>
                <w:szCs w:val="20"/>
              </w:rPr>
              <w:t>2</w:t>
            </w:r>
            <w:r w:rsidR="001D67E3">
              <w:rPr>
                <w:rFonts w:ascii="Times New Roman" w:hAnsi="Times New Roman"/>
                <w:sz w:val="20"/>
                <w:szCs w:val="20"/>
              </w:rPr>
              <w:t xml:space="preserve"> pkt;</w:t>
            </w:r>
          </w:p>
          <w:p w14:paraId="1F4B0730" w14:textId="77777777" w:rsidR="007F6C6C" w:rsidRPr="007F6C6C" w:rsidRDefault="001D67E3" w:rsidP="001D67E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F6C6C" w:rsidRPr="007F6C6C">
              <w:rPr>
                <w:rFonts w:ascii="Times New Roman" w:hAnsi="Times New Roman"/>
                <w:sz w:val="20"/>
                <w:szCs w:val="20"/>
              </w:rPr>
              <w:t>Działanie posiada</w:t>
            </w:r>
          </w:p>
          <w:p w14:paraId="1C5F741D" w14:textId="77777777" w:rsidR="00000B00" w:rsidRPr="00FE3D68" w:rsidRDefault="007F6C6C" w:rsidP="00A11C27">
            <w:pPr>
              <w:autoSpaceDE w:val="0"/>
              <w:autoSpaceDN w:val="0"/>
              <w:adjustRightInd w:val="0"/>
              <w:spacing w:after="0" w:line="240" w:lineRule="auto"/>
              <w:rPr>
                <w:rFonts w:ascii="Times New Roman" w:hAnsi="Times New Roman"/>
                <w:sz w:val="20"/>
                <w:szCs w:val="20"/>
              </w:rPr>
            </w:pPr>
            <w:r w:rsidRPr="007F6C6C">
              <w:rPr>
                <w:rFonts w:ascii="Times New Roman" w:hAnsi="Times New Roman"/>
                <w:sz w:val="20"/>
                <w:szCs w:val="20"/>
              </w:rPr>
              <w:t xml:space="preserve">   </w:t>
            </w:r>
            <w:r w:rsidR="001D67E3">
              <w:rPr>
                <w:rFonts w:ascii="Times New Roman" w:hAnsi="Times New Roman"/>
                <w:sz w:val="20"/>
                <w:szCs w:val="20"/>
              </w:rPr>
              <w:t>c</w:t>
            </w:r>
            <w:r w:rsidRPr="007F6C6C">
              <w:rPr>
                <w:rFonts w:ascii="Times New Roman" w:hAnsi="Times New Roman"/>
                <w:sz w:val="20"/>
                <w:szCs w:val="20"/>
              </w:rPr>
              <w:t>harakter</w:t>
            </w:r>
            <w:r w:rsidR="001D67E3">
              <w:rPr>
                <w:rFonts w:ascii="Times New Roman" w:hAnsi="Times New Roman"/>
                <w:sz w:val="20"/>
                <w:szCs w:val="20"/>
              </w:rPr>
              <w:t xml:space="preserve"> </w:t>
            </w:r>
            <w:r w:rsidRPr="007F6C6C">
              <w:rPr>
                <w:rFonts w:ascii="Times New Roman" w:hAnsi="Times New Roman"/>
                <w:sz w:val="20"/>
                <w:szCs w:val="20"/>
              </w:rPr>
              <w:t>innowacyjny na terenie LGD</w:t>
            </w:r>
            <w:r w:rsidR="001D67E3">
              <w:rPr>
                <w:rFonts w:ascii="Times New Roman" w:hAnsi="Times New Roman"/>
                <w:sz w:val="20"/>
                <w:szCs w:val="20"/>
              </w:rPr>
              <w:t xml:space="preserve"> – </w:t>
            </w:r>
            <w:r w:rsidR="00A11C27">
              <w:rPr>
                <w:rFonts w:ascii="Times New Roman" w:hAnsi="Times New Roman"/>
                <w:sz w:val="20"/>
                <w:szCs w:val="20"/>
              </w:rPr>
              <w:t>3</w:t>
            </w:r>
            <w:r w:rsidR="001D67E3">
              <w:rPr>
                <w:rFonts w:ascii="Times New Roman" w:hAnsi="Times New Roman"/>
                <w:sz w:val="20"/>
                <w:szCs w:val="20"/>
              </w:rPr>
              <w:t xml:space="preserve"> pkt</w:t>
            </w:r>
          </w:p>
        </w:tc>
        <w:tc>
          <w:tcPr>
            <w:tcW w:w="1584" w:type="dxa"/>
          </w:tcPr>
          <w:p w14:paraId="14F62E71" w14:textId="77777777" w:rsidR="00000B00" w:rsidRPr="00FE3D68" w:rsidRDefault="00000B00" w:rsidP="007F1395">
            <w:pPr>
              <w:autoSpaceDE w:val="0"/>
              <w:autoSpaceDN w:val="0"/>
              <w:adjustRightInd w:val="0"/>
              <w:spacing w:after="0" w:line="240" w:lineRule="auto"/>
              <w:jc w:val="center"/>
              <w:rPr>
                <w:rFonts w:ascii="Times New Roman" w:hAnsi="Times New Roman"/>
                <w:b/>
                <w:sz w:val="20"/>
                <w:szCs w:val="20"/>
              </w:rPr>
            </w:pPr>
          </w:p>
        </w:tc>
      </w:tr>
      <w:tr w:rsidR="001D67E3" w:rsidRPr="00FE3D68" w14:paraId="5F29DB44" w14:textId="77777777" w:rsidTr="00C80E3E">
        <w:trPr>
          <w:trHeight w:val="364"/>
        </w:trPr>
        <w:tc>
          <w:tcPr>
            <w:tcW w:w="9062" w:type="dxa"/>
            <w:gridSpan w:val="6"/>
          </w:tcPr>
          <w:p w14:paraId="6208C686" w14:textId="77777777" w:rsidR="001D67E3" w:rsidRPr="00FE3D68" w:rsidRDefault="001D67E3" w:rsidP="001D67E3">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14:paraId="05B4EF68" w14:textId="77777777" w:rsidR="001D67E3" w:rsidRDefault="001D67E3" w:rsidP="007F1395">
            <w:pPr>
              <w:autoSpaceDE w:val="0"/>
              <w:autoSpaceDN w:val="0"/>
              <w:adjustRightInd w:val="0"/>
              <w:spacing w:after="0" w:line="240" w:lineRule="auto"/>
              <w:jc w:val="center"/>
              <w:rPr>
                <w:rFonts w:ascii="Times New Roman" w:hAnsi="Times New Roman"/>
                <w:b/>
                <w:sz w:val="20"/>
                <w:szCs w:val="20"/>
              </w:rPr>
            </w:pPr>
          </w:p>
          <w:p w14:paraId="09510B67" w14:textId="77777777" w:rsidR="001D67E3" w:rsidRDefault="001D67E3" w:rsidP="007F1395">
            <w:pPr>
              <w:autoSpaceDE w:val="0"/>
              <w:autoSpaceDN w:val="0"/>
              <w:adjustRightInd w:val="0"/>
              <w:spacing w:after="0" w:line="240" w:lineRule="auto"/>
              <w:jc w:val="center"/>
              <w:rPr>
                <w:rFonts w:ascii="Times New Roman" w:hAnsi="Times New Roman"/>
                <w:b/>
                <w:sz w:val="20"/>
                <w:szCs w:val="20"/>
              </w:rPr>
            </w:pPr>
          </w:p>
          <w:p w14:paraId="052F1EC0" w14:textId="77777777" w:rsidR="001D67E3" w:rsidRDefault="001D67E3" w:rsidP="00A90478">
            <w:pPr>
              <w:autoSpaceDE w:val="0"/>
              <w:autoSpaceDN w:val="0"/>
              <w:adjustRightInd w:val="0"/>
              <w:spacing w:after="0" w:line="240" w:lineRule="auto"/>
              <w:rPr>
                <w:rFonts w:ascii="Times New Roman" w:hAnsi="Times New Roman"/>
                <w:b/>
                <w:sz w:val="20"/>
                <w:szCs w:val="20"/>
              </w:rPr>
            </w:pPr>
          </w:p>
          <w:p w14:paraId="7BBB654B" w14:textId="77777777" w:rsidR="001D67E3" w:rsidRPr="00FE3D68" w:rsidRDefault="001D67E3" w:rsidP="007F1395">
            <w:pPr>
              <w:autoSpaceDE w:val="0"/>
              <w:autoSpaceDN w:val="0"/>
              <w:adjustRightInd w:val="0"/>
              <w:spacing w:after="0" w:line="240" w:lineRule="auto"/>
              <w:jc w:val="center"/>
              <w:rPr>
                <w:rFonts w:ascii="Times New Roman" w:hAnsi="Times New Roman"/>
                <w:b/>
                <w:sz w:val="20"/>
                <w:szCs w:val="20"/>
              </w:rPr>
            </w:pPr>
          </w:p>
        </w:tc>
      </w:tr>
      <w:tr w:rsidR="007F1395" w:rsidRPr="00FE3D68" w14:paraId="43A1F7AF" w14:textId="77777777" w:rsidTr="00C80E3E">
        <w:trPr>
          <w:trHeight w:val="364"/>
        </w:trPr>
        <w:tc>
          <w:tcPr>
            <w:tcW w:w="5376" w:type="dxa"/>
            <w:gridSpan w:val="3"/>
          </w:tcPr>
          <w:p w14:paraId="63CDA4A1" w14:textId="2982D379" w:rsidR="00A90478" w:rsidRPr="00FE779B" w:rsidRDefault="00A90478" w:rsidP="00DA62CD">
            <w:pPr>
              <w:pStyle w:val="Akapitzlist"/>
              <w:numPr>
                <w:ilvl w:val="0"/>
                <w:numId w:val="57"/>
              </w:numPr>
              <w:spacing w:after="0"/>
              <w:jc w:val="both"/>
              <w:rPr>
                <w:rFonts w:ascii="Times New Roman" w:eastAsia="Times New Roman" w:hAnsi="Times New Roman"/>
                <w:b/>
                <w:sz w:val="20"/>
                <w:szCs w:val="20"/>
                <w:lang w:eastAsia="pl-PL"/>
              </w:rPr>
            </w:pPr>
            <w:r w:rsidRPr="00FE779B">
              <w:rPr>
                <w:rFonts w:ascii="Times New Roman" w:eastAsia="Times New Roman" w:hAnsi="Times New Roman"/>
                <w:b/>
                <w:sz w:val="20"/>
                <w:szCs w:val="20"/>
                <w:lang w:eastAsia="pl-PL"/>
              </w:rPr>
              <w:lastRenderedPageBreak/>
              <w:t>Czy planowane działania sprzyjają ochronie środowiska i klimatu?</w:t>
            </w:r>
          </w:p>
          <w:p w14:paraId="6331A807" w14:textId="77777777" w:rsidR="00A90478" w:rsidRPr="00A90478" w:rsidRDefault="00A90478" w:rsidP="00A90478">
            <w:pPr>
              <w:spacing w:after="0"/>
              <w:rPr>
                <w:rFonts w:ascii="Times New Roman" w:hAnsi="Times New Roman"/>
                <w:sz w:val="20"/>
                <w:szCs w:val="20"/>
              </w:rPr>
            </w:pPr>
            <w:r w:rsidRPr="00A90478">
              <w:rPr>
                <w:rFonts w:ascii="Times New Roman" w:hAnsi="Times New Roman"/>
                <w:sz w:val="20"/>
                <w:szCs w:val="20"/>
              </w:rPr>
              <w:t>Preferowane będą te operacje, których realizacja przyczyni się do działań lub inwestycji sprzyjających ochronie środowiska lub przeciwdziałaniu zmianom klimatu. Preferowane będą</w:t>
            </w:r>
            <w:r w:rsidRPr="00A90478">
              <w:rPr>
                <w:rFonts w:ascii="Times New Roman" w:eastAsia="Times New Roman" w:hAnsi="Times New Roman"/>
                <w:sz w:val="20"/>
                <w:szCs w:val="20"/>
                <w:lang w:eastAsia="pl-PL"/>
              </w:rPr>
              <w:t xml:space="preserve"> zadania związane z: </w:t>
            </w:r>
          </w:p>
          <w:p w14:paraId="0307F1D5" w14:textId="77777777" w:rsidR="00A90478" w:rsidRPr="00A90478" w:rsidRDefault="00A90478" w:rsidP="00DA62CD">
            <w:pPr>
              <w:pStyle w:val="Akapitzlist"/>
              <w:numPr>
                <w:ilvl w:val="0"/>
                <w:numId w:val="59"/>
              </w:numPr>
              <w:spacing w:after="0" w:line="259" w:lineRule="auto"/>
              <w:ind w:left="152" w:hanging="152"/>
              <w:rPr>
                <w:rFonts w:ascii="Times New Roman" w:eastAsia="Times New Roman" w:hAnsi="Times New Roman"/>
                <w:sz w:val="20"/>
                <w:szCs w:val="20"/>
                <w:lang w:eastAsia="pl-PL"/>
              </w:rPr>
            </w:pPr>
            <w:r w:rsidRPr="00A90478">
              <w:rPr>
                <w:rFonts w:ascii="Times New Roman" w:eastAsia="Times New Roman" w:hAnsi="Times New Roman"/>
                <w:sz w:val="20"/>
                <w:szCs w:val="20"/>
                <w:lang w:eastAsia="pl-PL"/>
              </w:rPr>
              <w:t>edukacją ekologiczną</w:t>
            </w:r>
            <w:r w:rsidRPr="00A90478">
              <w:rPr>
                <w:rFonts w:ascii="Times New Roman" w:eastAsia="Times New Roman" w:hAnsi="Times New Roman"/>
                <w:i/>
                <w:sz w:val="20"/>
                <w:szCs w:val="20"/>
                <w:lang w:eastAsia="pl-PL"/>
              </w:rPr>
              <w:t xml:space="preserve"> (np. warsztaty, szkolenia, konferencje, prezentacje, budowa ścieżek dydaktycznych,  itp.),</w:t>
            </w:r>
          </w:p>
          <w:p w14:paraId="62D53153" w14:textId="77777777" w:rsidR="00A90478" w:rsidRPr="00A90478" w:rsidRDefault="00A90478" w:rsidP="00DA62CD">
            <w:pPr>
              <w:pStyle w:val="Akapitzlist"/>
              <w:numPr>
                <w:ilvl w:val="0"/>
                <w:numId w:val="59"/>
              </w:numPr>
              <w:spacing w:after="0" w:line="259" w:lineRule="auto"/>
              <w:ind w:left="152" w:hanging="152"/>
              <w:rPr>
                <w:rFonts w:ascii="Times New Roman" w:eastAsia="Times New Roman" w:hAnsi="Times New Roman"/>
                <w:sz w:val="20"/>
                <w:szCs w:val="20"/>
                <w:lang w:eastAsia="pl-PL"/>
              </w:rPr>
            </w:pPr>
            <w:r w:rsidRPr="00A90478">
              <w:rPr>
                <w:rFonts w:ascii="Times New Roman" w:eastAsia="Times New Roman" w:hAnsi="Times New Roman"/>
                <w:sz w:val="20"/>
                <w:szCs w:val="20"/>
                <w:lang w:eastAsia="pl-PL"/>
              </w:rPr>
              <w:t xml:space="preserve">rewitalizacją i zagospodarowaniem terenów zieleni </w:t>
            </w:r>
            <w:r w:rsidRPr="00A90478">
              <w:rPr>
                <w:rFonts w:ascii="Times New Roman" w:eastAsia="Times New Roman" w:hAnsi="Times New Roman"/>
                <w:i/>
                <w:sz w:val="20"/>
                <w:szCs w:val="20"/>
                <w:lang w:eastAsia="pl-PL"/>
              </w:rPr>
              <w:t>(np. oczyszczanie terenu)</w:t>
            </w:r>
          </w:p>
          <w:p w14:paraId="27D218CB" w14:textId="77777777" w:rsidR="00A90478" w:rsidRPr="00A90478" w:rsidRDefault="00A90478" w:rsidP="00DA62CD">
            <w:pPr>
              <w:pStyle w:val="Akapitzlist"/>
              <w:numPr>
                <w:ilvl w:val="0"/>
                <w:numId w:val="59"/>
              </w:numPr>
              <w:spacing w:after="0" w:line="259" w:lineRule="auto"/>
              <w:ind w:left="152" w:hanging="152"/>
              <w:rPr>
                <w:rFonts w:ascii="Times New Roman" w:eastAsia="Times New Roman" w:hAnsi="Times New Roman"/>
                <w:sz w:val="20"/>
                <w:szCs w:val="20"/>
                <w:lang w:eastAsia="pl-PL"/>
              </w:rPr>
            </w:pPr>
            <w:r w:rsidRPr="00A90478">
              <w:rPr>
                <w:rFonts w:ascii="Times New Roman" w:eastAsia="Times New Roman" w:hAnsi="Times New Roman"/>
                <w:sz w:val="20"/>
                <w:szCs w:val="20"/>
                <w:lang w:eastAsia="pl-PL"/>
              </w:rPr>
              <w:t>wykorzystaniem odnawialnych źródeł energii lub zmniejszających emisję spalin,</w:t>
            </w:r>
          </w:p>
          <w:p w14:paraId="420DF3D8" w14:textId="77777777" w:rsidR="00A90478" w:rsidRPr="00A90478" w:rsidRDefault="00A90478" w:rsidP="00DA62CD">
            <w:pPr>
              <w:pStyle w:val="Akapitzlist"/>
              <w:numPr>
                <w:ilvl w:val="0"/>
                <w:numId w:val="59"/>
              </w:numPr>
              <w:spacing w:after="0" w:line="259" w:lineRule="auto"/>
              <w:ind w:left="152" w:hanging="152"/>
              <w:rPr>
                <w:rFonts w:ascii="Times New Roman" w:eastAsia="Times New Roman" w:hAnsi="Times New Roman"/>
                <w:sz w:val="20"/>
                <w:szCs w:val="20"/>
                <w:lang w:eastAsia="pl-PL"/>
              </w:rPr>
            </w:pPr>
            <w:r w:rsidRPr="00A90478">
              <w:rPr>
                <w:rFonts w:ascii="Times New Roman" w:eastAsia="Times New Roman" w:hAnsi="Times New Roman"/>
                <w:sz w:val="20"/>
                <w:szCs w:val="20"/>
                <w:lang w:eastAsia="pl-PL"/>
              </w:rPr>
              <w:t xml:space="preserve">oznaczeniem i ochroną miejsc oraz obiektów przyrodniczo cennych i unikatowych </w:t>
            </w:r>
            <w:r w:rsidRPr="00A90478">
              <w:rPr>
                <w:rFonts w:ascii="Times New Roman" w:eastAsia="Times New Roman" w:hAnsi="Times New Roman"/>
                <w:i/>
                <w:sz w:val="20"/>
                <w:szCs w:val="20"/>
                <w:lang w:eastAsia="pl-PL"/>
              </w:rPr>
              <w:t>(np. poprzez postawienie tablic informacyjnych),</w:t>
            </w:r>
          </w:p>
          <w:p w14:paraId="2C5085FA" w14:textId="77777777" w:rsidR="007F1395" w:rsidRPr="00A90478" w:rsidRDefault="00A90478" w:rsidP="00DA62CD">
            <w:pPr>
              <w:pStyle w:val="Akapitzlist"/>
              <w:numPr>
                <w:ilvl w:val="0"/>
                <w:numId w:val="59"/>
              </w:numPr>
              <w:spacing w:after="0" w:line="259" w:lineRule="auto"/>
              <w:ind w:left="152" w:hanging="152"/>
              <w:rPr>
                <w:rFonts w:ascii="Times New Roman" w:eastAsia="Times New Roman" w:hAnsi="Times New Roman"/>
                <w:sz w:val="24"/>
                <w:szCs w:val="24"/>
                <w:lang w:eastAsia="pl-PL"/>
              </w:rPr>
            </w:pPr>
            <w:r w:rsidRPr="00A90478">
              <w:rPr>
                <w:rFonts w:ascii="Times New Roman" w:eastAsia="Times New Roman" w:hAnsi="Times New Roman"/>
                <w:sz w:val="20"/>
                <w:szCs w:val="20"/>
                <w:lang w:eastAsia="pl-PL"/>
              </w:rPr>
              <w:t xml:space="preserve">zaplanowaniem wykorzystania materiałów sprzyjających środowisku i biodegradowalnych </w:t>
            </w:r>
            <w:r w:rsidRPr="00A90478">
              <w:rPr>
                <w:rFonts w:ascii="Times New Roman" w:eastAsia="Times New Roman" w:hAnsi="Times New Roman"/>
                <w:i/>
                <w:sz w:val="20"/>
                <w:szCs w:val="20"/>
                <w:lang w:eastAsia="pl-PL"/>
              </w:rPr>
              <w:t>(np. drewna).</w:t>
            </w:r>
          </w:p>
          <w:p w14:paraId="28309FDD" w14:textId="77777777" w:rsidR="00A90478" w:rsidRPr="00A90478" w:rsidRDefault="00A90478" w:rsidP="00A90478">
            <w:pPr>
              <w:pStyle w:val="Akapitzlist"/>
              <w:spacing w:after="0" w:line="259" w:lineRule="auto"/>
              <w:ind w:left="0"/>
              <w:rPr>
                <w:rFonts w:ascii="Times New Roman" w:eastAsia="Times New Roman" w:hAnsi="Times New Roman"/>
                <w:sz w:val="24"/>
                <w:szCs w:val="24"/>
                <w:lang w:eastAsia="pl-PL"/>
              </w:rPr>
            </w:pPr>
            <w:r w:rsidRPr="000F60F2">
              <w:rPr>
                <w:rFonts w:ascii="Times New Roman" w:hAnsi="Times New Roman"/>
                <w:sz w:val="20"/>
                <w:szCs w:val="20"/>
              </w:rPr>
              <w:t>Kryterium weryfikowane będzie na podstawie zapisów we wniosku aplikacyjnym.</w:t>
            </w:r>
          </w:p>
        </w:tc>
        <w:tc>
          <w:tcPr>
            <w:tcW w:w="2102" w:type="dxa"/>
            <w:gridSpan w:val="2"/>
          </w:tcPr>
          <w:p w14:paraId="6C71A52B" w14:textId="77777777" w:rsidR="00A90478" w:rsidRPr="00A90478" w:rsidRDefault="00A90478" w:rsidP="00A90478">
            <w:pPr>
              <w:pStyle w:val="Akapitzlist"/>
              <w:spacing w:after="0" w:line="240" w:lineRule="auto"/>
              <w:ind w:left="0"/>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sidRPr="00A90478">
              <w:rPr>
                <w:rFonts w:ascii="Times New Roman" w:eastAsia="Times New Roman" w:hAnsi="Times New Roman"/>
                <w:sz w:val="20"/>
                <w:szCs w:val="20"/>
                <w:lang w:eastAsia="pl-PL"/>
              </w:rPr>
              <w:t>Nie sprzyjają ochronie środowiska – 0 pkt;</w:t>
            </w:r>
          </w:p>
          <w:p w14:paraId="5EDA5230" w14:textId="77777777" w:rsidR="007F1395" w:rsidRPr="00FE3D68" w:rsidRDefault="00A90478" w:rsidP="00A90478">
            <w:pPr>
              <w:autoSpaceDE w:val="0"/>
              <w:autoSpaceDN w:val="0"/>
              <w:adjustRightInd w:val="0"/>
              <w:spacing w:after="0" w:line="240" w:lineRule="auto"/>
              <w:rPr>
                <w:rFonts w:ascii="Times New Roman" w:hAnsi="Times New Roman"/>
                <w:sz w:val="24"/>
                <w:szCs w:val="24"/>
              </w:rPr>
            </w:pPr>
            <w:r w:rsidRPr="00A90478">
              <w:rPr>
                <w:rFonts w:ascii="Times New Roman" w:eastAsia="Times New Roman" w:hAnsi="Times New Roman"/>
                <w:sz w:val="20"/>
                <w:szCs w:val="20"/>
                <w:lang w:eastAsia="pl-PL"/>
              </w:rPr>
              <w:t>- Sprzyjają ochronie środowiska – 3 pkt</w:t>
            </w:r>
            <w:r>
              <w:rPr>
                <w:rFonts w:ascii="Times New Roman" w:eastAsia="Times New Roman" w:hAnsi="Times New Roman"/>
                <w:sz w:val="24"/>
                <w:szCs w:val="24"/>
                <w:lang w:eastAsia="pl-PL"/>
              </w:rPr>
              <w:t>;</w:t>
            </w:r>
          </w:p>
        </w:tc>
        <w:tc>
          <w:tcPr>
            <w:tcW w:w="1584" w:type="dxa"/>
          </w:tcPr>
          <w:p w14:paraId="788FE71B" w14:textId="77777777" w:rsidR="007F1395" w:rsidRPr="00FE3D68" w:rsidRDefault="007F1395" w:rsidP="007F1395">
            <w:pPr>
              <w:autoSpaceDE w:val="0"/>
              <w:autoSpaceDN w:val="0"/>
              <w:adjustRightInd w:val="0"/>
              <w:spacing w:after="0" w:line="240" w:lineRule="auto"/>
              <w:jc w:val="center"/>
              <w:rPr>
                <w:rFonts w:ascii="Times New Roman" w:hAnsi="Times New Roman"/>
                <w:b/>
                <w:sz w:val="20"/>
                <w:szCs w:val="20"/>
              </w:rPr>
            </w:pPr>
          </w:p>
        </w:tc>
      </w:tr>
      <w:tr w:rsidR="007F1395" w:rsidRPr="00FE3D68" w14:paraId="6BA058ED" w14:textId="77777777" w:rsidTr="00C80E3E">
        <w:trPr>
          <w:trHeight w:val="364"/>
        </w:trPr>
        <w:tc>
          <w:tcPr>
            <w:tcW w:w="9062" w:type="dxa"/>
            <w:gridSpan w:val="6"/>
          </w:tcPr>
          <w:p w14:paraId="37A7DE99" w14:textId="77777777" w:rsidR="007F1395" w:rsidRPr="00FE3D68" w:rsidRDefault="007F1395" w:rsidP="007F1395">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14:paraId="3E136E3F" w14:textId="77777777" w:rsidR="007F1395" w:rsidRDefault="007F1395" w:rsidP="007F1395">
            <w:pPr>
              <w:autoSpaceDE w:val="0"/>
              <w:autoSpaceDN w:val="0"/>
              <w:adjustRightInd w:val="0"/>
              <w:spacing w:after="0" w:line="240" w:lineRule="auto"/>
              <w:jc w:val="both"/>
              <w:rPr>
                <w:rFonts w:ascii="Times New Roman" w:hAnsi="Times New Roman"/>
                <w:b/>
                <w:sz w:val="20"/>
                <w:szCs w:val="20"/>
              </w:rPr>
            </w:pPr>
          </w:p>
          <w:p w14:paraId="0A79387D" w14:textId="77777777" w:rsidR="007F1395" w:rsidRDefault="007F1395" w:rsidP="007F1395">
            <w:pPr>
              <w:autoSpaceDE w:val="0"/>
              <w:autoSpaceDN w:val="0"/>
              <w:adjustRightInd w:val="0"/>
              <w:spacing w:after="0" w:line="240" w:lineRule="auto"/>
              <w:jc w:val="both"/>
              <w:rPr>
                <w:rFonts w:ascii="Times New Roman" w:hAnsi="Times New Roman"/>
                <w:b/>
                <w:sz w:val="20"/>
                <w:szCs w:val="20"/>
              </w:rPr>
            </w:pPr>
          </w:p>
          <w:p w14:paraId="6778BF77" w14:textId="77777777" w:rsidR="007F1395" w:rsidRDefault="007F1395" w:rsidP="007F1395">
            <w:pPr>
              <w:autoSpaceDE w:val="0"/>
              <w:autoSpaceDN w:val="0"/>
              <w:adjustRightInd w:val="0"/>
              <w:spacing w:after="0" w:line="240" w:lineRule="auto"/>
              <w:jc w:val="both"/>
              <w:rPr>
                <w:rFonts w:ascii="Times New Roman" w:hAnsi="Times New Roman"/>
                <w:b/>
                <w:sz w:val="20"/>
                <w:szCs w:val="20"/>
              </w:rPr>
            </w:pPr>
          </w:p>
          <w:p w14:paraId="1E5630F1" w14:textId="77777777" w:rsidR="00210E15" w:rsidRPr="00FE3D68" w:rsidRDefault="00210E15" w:rsidP="007F1395">
            <w:pPr>
              <w:autoSpaceDE w:val="0"/>
              <w:autoSpaceDN w:val="0"/>
              <w:adjustRightInd w:val="0"/>
              <w:spacing w:after="0" w:line="240" w:lineRule="auto"/>
              <w:jc w:val="both"/>
              <w:rPr>
                <w:rFonts w:ascii="Times New Roman" w:hAnsi="Times New Roman"/>
                <w:b/>
                <w:sz w:val="20"/>
                <w:szCs w:val="20"/>
              </w:rPr>
            </w:pPr>
          </w:p>
        </w:tc>
      </w:tr>
      <w:tr w:rsidR="007F1395" w:rsidRPr="00FE3D68" w14:paraId="0E343841" w14:textId="77777777" w:rsidTr="00C80E3E">
        <w:tc>
          <w:tcPr>
            <w:tcW w:w="5376" w:type="dxa"/>
            <w:gridSpan w:val="3"/>
          </w:tcPr>
          <w:p w14:paraId="018071F7" w14:textId="4BB14484" w:rsidR="00D15232" w:rsidRPr="00D15232" w:rsidRDefault="00FE779B" w:rsidP="00DA62CD">
            <w:pPr>
              <w:numPr>
                <w:ilvl w:val="0"/>
                <w:numId w:val="43"/>
              </w:numPr>
              <w:autoSpaceDE w:val="0"/>
              <w:autoSpaceDN w:val="0"/>
              <w:adjustRightInd w:val="0"/>
              <w:spacing w:after="0" w:line="240" w:lineRule="auto"/>
              <w:ind w:left="0" w:hanging="436"/>
              <w:rPr>
                <w:rFonts w:ascii="Times New Roman" w:hAnsi="Times New Roman"/>
                <w:b/>
                <w:sz w:val="20"/>
                <w:szCs w:val="20"/>
              </w:rPr>
            </w:pPr>
            <w:r>
              <w:rPr>
                <w:rFonts w:ascii="Times New Roman" w:hAnsi="Times New Roman"/>
                <w:b/>
                <w:sz w:val="20"/>
                <w:szCs w:val="20"/>
              </w:rPr>
              <w:t>4</w:t>
            </w:r>
            <w:r w:rsidR="007C3C8B" w:rsidRPr="007C3C8B">
              <w:rPr>
                <w:rFonts w:ascii="Times New Roman" w:hAnsi="Times New Roman"/>
                <w:b/>
                <w:sz w:val="20"/>
                <w:szCs w:val="20"/>
              </w:rPr>
              <w:t xml:space="preserve">. </w:t>
            </w:r>
            <w:r w:rsidR="00D15232" w:rsidRPr="00D15232">
              <w:rPr>
                <w:rFonts w:ascii="Times New Roman" w:hAnsi="Times New Roman"/>
                <w:b/>
                <w:sz w:val="20"/>
                <w:szCs w:val="20"/>
              </w:rPr>
              <w:t>Czy operacja realizowana jest w miejscowości  po</w:t>
            </w:r>
            <w:r w:rsidR="00A11C27">
              <w:rPr>
                <w:rFonts w:ascii="Times New Roman" w:hAnsi="Times New Roman"/>
                <w:b/>
                <w:sz w:val="20"/>
                <w:szCs w:val="20"/>
              </w:rPr>
              <w:t>niż</w:t>
            </w:r>
            <w:r w:rsidR="00D15232" w:rsidRPr="00D15232">
              <w:rPr>
                <w:rFonts w:ascii="Times New Roman" w:hAnsi="Times New Roman"/>
                <w:b/>
                <w:sz w:val="20"/>
                <w:szCs w:val="20"/>
              </w:rPr>
              <w:t>ej 5 tys. mieszkańców</w:t>
            </w:r>
          </w:p>
          <w:p w14:paraId="37A0B991" w14:textId="77777777" w:rsidR="007C3C8B" w:rsidRPr="006445E6" w:rsidRDefault="00D15232" w:rsidP="00DA62CD">
            <w:pPr>
              <w:numPr>
                <w:ilvl w:val="0"/>
                <w:numId w:val="43"/>
              </w:numPr>
              <w:autoSpaceDE w:val="0"/>
              <w:autoSpaceDN w:val="0"/>
              <w:adjustRightInd w:val="0"/>
              <w:spacing w:after="0" w:line="240" w:lineRule="auto"/>
              <w:ind w:left="0" w:hanging="436"/>
              <w:rPr>
                <w:rFonts w:ascii="Times New Roman" w:hAnsi="Times New Roman"/>
                <w:b/>
                <w:color w:val="000000"/>
                <w:sz w:val="18"/>
                <w:szCs w:val="18"/>
              </w:rPr>
            </w:pPr>
            <w:r w:rsidRPr="006445E6">
              <w:rPr>
                <w:rFonts w:ascii="Times New Roman" w:hAnsi="Times New Roman"/>
                <w:color w:val="000000"/>
                <w:sz w:val="20"/>
                <w:szCs w:val="20"/>
              </w:rPr>
              <w:t>w oparciu o dane statystyczne pozyskane z Urzędu Gminy przez LGD, na dzień 31.12.2016 r.</w:t>
            </w:r>
          </w:p>
          <w:p w14:paraId="2BFBC94B" w14:textId="77777777" w:rsidR="007F1395" w:rsidRPr="00A86838" w:rsidRDefault="007F1395" w:rsidP="00A86838">
            <w:pPr>
              <w:autoSpaceDE w:val="0"/>
              <w:autoSpaceDN w:val="0"/>
              <w:adjustRightInd w:val="0"/>
              <w:spacing w:after="0" w:line="240" w:lineRule="auto"/>
              <w:rPr>
                <w:rFonts w:ascii="Times New Roman" w:hAnsi="Times New Roman"/>
                <w:sz w:val="18"/>
                <w:szCs w:val="18"/>
              </w:rPr>
            </w:pPr>
          </w:p>
        </w:tc>
        <w:tc>
          <w:tcPr>
            <w:tcW w:w="2102" w:type="dxa"/>
            <w:gridSpan w:val="2"/>
          </w:tcPr>
          <w:p w14:paraId="75660A79" w14:textId="77777777" w:rsidR="007F1395" w:rsidRPr="00FE3D68" w:rsidRDefault="00D15232" w:rsidP="007F1395">
            <w:pPr>
              <w:pStyle w:val="Akapitzlist"/>
              <w:tabs>
                <w:tab w:val="left" w:pos="213"/>
              </w:tabs>
              <w:spacing w:after="0" w:line="240" w:lineRule="auto"/>
              <w:ind w:left="0"/>
              <w:rPr>
                <w:rFonts w:ascii="Times New Roman" w:hAnsi="Times New Roman"/>
                <w:sz w:val="20"/>
                <w:szCs w:val="20"/>
              </w:rPr>
            </w:pPr>
            <w:r>
              <w:rPr>
                <w:rFonts w:ascii="Times New Roman" w:hAnsi="Times New Roman"/>
                <w:sz w:val="20"/>
                <w:szCs w:val="20"/>
              </w:rPr>
              <w:t xml:space="preserve">Tak </w:t>
            </w:r>
            <w:r w:rsidR="007F1395" w:rsidRPr="00FE3D68">
              <w:rPr>
                <w:rFonts w:ascii="Times New Roman" w:hAnsi="Times New Roman"/>
                <w:sz w:val="20"/>
                <w:szCs w:val="20"/>
              </w:rPr>
              <w:t xml:space="preserve"> – </w:t>
            </w:r>
            <w:r w:rsidR="00A11C27">
              <w:rPr>
                <w:rFonts w:ascii="Times New Roman" w:hAnsi="Times New Roman"/>
                <w:sz w:val="20"/>
                <w:szCs w:val="20"/>
              </w:rPr>
              <w:t>1</w:t>
            </w:r>
            <w:r w:rsidR="007F1395" w:rsidRPr="00FE3D68">
              <w:rPr>
                <w:rFonts w:ascii="Times New Roman" w:hAnsi="Times New Roman"/>
                <w:sz w:val="20"/>
                <w:szCs w:val="20"/>
              </w:rPr>
              <w:t xml:space="preserve"> pkt;</w:t>
            </w:r>
          </w:p>
          <w:p w14:paraId="66ACC80E" w14:textId="77777777" w:rsidR="007F1395" w:rsidRPr="00FE3D68" w:rsidRDefault="00D15232" w:rsidP="00A11C2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Nie </w:t>
            </w:r>
            <w:r w:rsidR="007F1395" w:rsidRPr="00FE3D68">
              <w:rPr>
                <w:rFonts w:ascii="Times New Roman" w:hAnsi="Times New Roman"/>
                <w:sz w:val="20"/>
                <w:szCs w:val="20"/>
              </w:rPr>
              <w:t xml:space="preserve">– </w:t>
            </w:r>
            <w:r w:rsidR="00A11C27">
              <w:rPr>
                <w:rFonts w:ascii="Times New Roman" w:hAnsi="Times New Roman"/>
                <w:sz w:val="20"/>
                <w:szCs w:val="20"/>
              </w:rPr>
              <w:t>0</w:t>
            </w:r>
            <w:r w:rsidR="007F1395" w:rsidRPr="00FE3D68">
              <w:rPr>
                <w:rFonts w:ascii="Times New Roman" w:hAnsi="Times New Roman"/>
                <w:sz w:val="20"/>
                <w:szCs w:val="20"/>
              </w:rPr>
              <w:t xml:space="preserve"> pkt</w:t>
            </w:r>
          </w:p>
        </w:tc>
        <w:tc>
          <w:tcPr>
            <w:tcW w:w="1584" w:type="dxa"/>
          </w:tcPr>
          <w:p w14:paraId="0D83A3EB" w14:textId="77777777"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672E5A" w:rsidRPr="00FE3D68" w14:paraId="7668CBEC" w14:textId="77777777" w:rsidTr="00FE7E22">
        <w:tc>
          <w:tcPr>
            <w:tcW w:w="9062" w:type="dxa"/>
            <w:gridSpan w:val="6"/>
          </w:tcPr>
          <w:p w14:paraId="045ECCD7" w14:textId="77777777" w:rsidR="00672E5A" w:rsidRDefault="00672E5A" w:rsidP="00672E5A">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14:paraId="43E50290" w14:textId="77777777" w:rsidR="00672E5A" w:rsidRDefault="00672E5A" w:rsidP="00672E5A">
            <w:pPr>
              <w:autoSpaceDE w:val="0"/>
              <w:autoSpaceDN w:val="0"/>
              <w:adjustRightInd w:val="0"/>
              <w:spacing w:after="0" w:line="240" w:lineRule="auto"/>
              <w:jc w:val="both"/>
              <w:rPr>
                <w:rFonts w:ascii="Times New Roman" w:hAnsi="Times New Roman"/>
                <w:sz w:val="20"/>
                <w:szCs w:val="20"/>
              </w:rPr>
            </w:pPr>
          </w:p>
          <w:p w14:paraId="43A01977" w14:textId="77777777" w:rsidR="00672E5A" w:rsidRPr="00FE3D68" w:rsidRDefault="00672E5A" w:rsidP="00672E5A">
            <w:pPr>
              <w:autoSpaceDE w:val="0"/>
              <w:autoSpaceDN w:val="0"/>
              <w:adjustRightInd w:val="0"/>
              <w:spacing w:after="0" w:line="240" w:lineRule="auto"/>
              <w:jc w:val="both"/>
              <w:rPr>
                <w:rFonts w:ascii="Times New Roman" w:hAnsi="Times New Roman"/>
                <w:sz w:val="20"/>
                <w:szCs w:val="20"/>
              </w:rPr>
            </w:pPr>
          </w:p>
          <w:p w14:paraId="6FFDCB2F" w14:textId="77777777" w:rsidR="00672E5A" w:rsidRPr="00FE3D68" w:rsidRDefault="00672E5A" w:rsidP="007F1395">
            <w:pPr>
              <w:autoSpaceDE w:val="0"/>
              <w:autoSpaceDN w:val="0"/>
              <w:adjustRightInd w:val="0"/>
              <w:spacing w:after="0" w:line="240" w:lineRule="auto"/>
              <w:jc w:val="both"/>
              <w:rPr>
                <w:rFonts w:ascii="Times New Roman" w:hAnsi="Times New Roman"/>
                <w:sz w:val="24"/>
                <w:szCs w:val="24"/>
              </w:rPr>
            </w:pPr>
          </w:p>
        </w:tc>
      </w:tr>
      <w:tr w:rsidR="00D15232" w:rsidRPr="00FE3D68" w14:paraId="5B69FF5D" w14:textId="77777777" w:rsidTr="00C80E3E">
        <w:tc>
          <w:tcPr>
            <w:tcW w:w="5376" w:type="dxa"/>
            <w:gridSpan w:val="3"/>
          </w:tcPr>
          <w:p w14:paraId="2D6414B2" w14:textId="77777777" w:rsidR="00D15232" w:rsidRDefault="00C80E3E" w:rsidP="00D15232">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r w:rsidR="00D15232" w:rsidRPr="00D15232">
              <w:rPr>
                <w:rFonts w:ascii="Times New Roman" w:eastAsia="Times New Roman" w:hAnsi="Times New Roman"/>
                <w:b/>
                <w:sz w:val="20"/>
                <w:szCs w:val="20"/>
                <w:lang w:eastAsia="pl-PL"/>
              </w:rPr>
              <w:t>.</w:t>
            </w:r>
            <w:r w:rsidR="00D15232">
              <w:rPr>
                <w:rFonts w:ascii="Times New Roman" w:eastAsia="Times New Roman" w:hAnsi="Times New Roman"/>
                <w:b/>
                <w:sz w:val="20"/>
                <w:szCs w:val="20"/>
                <w:lang w:eastAsia="pl-PL"/>
              </w:rPr>
              <w:t xml:space="preserve"> </w:t>
            </w:r>
            <w:r w:rsidR="00D15232" w:rsidRPr="00D15232">
              <w:rPr>
                <w:rFonts w:ascii="Times New Roman" w:eastAsia="Times New Roman" w:hAnsi="Times New Roman"/>
                <w:b/>
                <w:sz w:val="20"/>
                <w:szCs w:val="20"/>
                <w:lang w:eastAsia="pl-PL"/>
              </w:rPr>
              <w:t>Czy realizacja operacji przyczyni się do zwiększenia aktywności społecznej</w:t>
            </w:r>
          </w:p>
          <w:p w14:paraId="737AC328" w14:textId="77777777" w:rsidR="00D15232" w:rsidRPr="00D15232" w:rsidRDefault="00D15232" w:rsidP="00D15232">
            <w:pPr>
              <w:spacing w:after="0" w:line="240" w:lineRule="auto"/>
              <w:rPr>
                <w:rFonts w:ascii="Times New Roman" w:hAnsi="Times New Roman"/>
                <w:sz w:val="20"/>
                <w:szCs w:val="20"/>
              </w:rPr>
            </w:pPr>
            <w:r>
              <w:rPr>
                <w:rFonts w:ascii="Times New Roman" w:hAnsi="Times New Roman"/>
                <w:sz w:val="20"/>
                <w:szCs w:val="20"/>
              </w:rPr>
              <w:t>O</w:t>
            </w:r>
            <w:r w:rsidRPr="00D15232">
              <w:rPr>
                <w:rFonts w:ascii="Times New Roman" w:hAnsi="Times New Roman"/>
                <w:sz w:val="20"/>
                <w:szCs w:val="20"/>
              </w:rPr>
              <w:t xml:space="preserve">peracja zakłada stworzenie warunków do wzrostu takiej aktywności poprzez: </w:t>
            </w:r>
          </w:p>
          <w:p w14:paraId="479DD535" w14:textId="77777777" w:rsidR="00D15232" w:rsidRPr="00D15232" w:rsidRDefault="00D15232" w:rsidP="00DA62CD">
            <w:pPr>
              <w:pStyle w:val="Akapitzlist"/>
              <w:numPr>
                <w:ilvl w:val="0"/>
                <w:numId w:val="60"/>
              </w:numPr>
              <w:spacing w:after="0" w:line="240" w:lineRule="auto"/>
              <w:ind w:left="294" w:hanging="294"/>
              <w:rPr>
                <w:rFonts w:ascii="Times New Roman" w:hAnsi="Times New Roman"/>
                <w:sz w:val="20"/>
                <w:szCs w:val="20"/>
              </w:rPr>
            </w:pPr>
            <w:r w:rsidRPr="00D15232">
              <w:rPr>
                <w:rFonts w:ascii="Times New Roman" w:hAnsi="Times New Roman"/>
                <w:sz w:val="20"/>
                <w:szCs w:val="20"/>
              </w:rPr>
              <w:t>stworzenie miejsc służących integracji społecznej,</w:t>
            </w:r>
          </w:p>
          <w:p w14:paraId="0D093FE1" w14:textId="77777777" w:rsidR="00D15232" w:rsidRPr="00D15232" w:rsidRDefault="00D15232" w:rsidP="00DA62CD">
            <w:pPr>
              <w:pStyle w:val="Akapitzlist"/>
              <w:numPr>
                <w:ilvl w:val="0"/>
                <w:numId w:val="60"/>
              </w:numPr>
              <w:spacing w:after="0" w:line="240" w:lineRule="auto"/>
              <w:ind w:left="294" w:hanging="294"/>
              <w:rPr>
                <w:rFonts w:ascii="Times New Roman" w:hAnsi="Times New Roman"/>
                <w:sz w:val="20"/>
                <w:szCs w:val="20"/>
              </w:rPr>
            </w:pPr>
            <w:r w:rsidRPr="00D15232">
              <w:rPr>
                <w:rFonts w:ascii="Times New Roman" w:hAnsi="Times New Roman"/>
                <w:sz w:val="20"/>
                <w:szCs w:val="20"/>
              </w:rPr>
              <w:t>przygotowanie wydarzenia służącego integracji społecznej mieszkańców,</w:t>
            </w:r>
          </w:p>
          <w:p w14:paraId="36E44440" w14:textId="77777777" w:rsidR="00D15232" w:rsidRPr="00D15232" w:rsidRDefault="00D15232" w:rsidP="00DA62CD">
            <w:pPr>
              <w:pStyle w:val="Akapitzlist"/>
              <w:numPr>
                <w:ilvl w:val="0"/>
                <w:numId w:val="60"/>
              </w:numPr>
              <w:spacing w:after="0" w:line="240" w:lineRule="auto"/>
              <w:ind w:left="294" w:hanging="294"/>
              <w:rPr>
                <w:rFonts w:ascii="Times New Roman" w:hAnsi="Times New Roman"/>
                <w:sz w:val="20"/>
                <w:szCs w:val="20"/>
              </w:rPr>
            </w:pPr>
            <w:r w:rsidRPr="00D15232">
              <w:rPr>
                <w:rFonts w:ascii="Times New Roman" w:eastAsia="Times New Roman" w:hAnsi="Times New Roman"/>
                <w:sz w:val="20"/>
                <w:szCs w:val="20"/>
                <w:lang w:eastAsia="pl-PL"/>
              </w:rPr>
              <w:t xml:space="preserve">przygotowanie oferty edukacyjnej, kulturalnej, turystycznej lub rekreacyjnej dla mieszkańców zakładającej poprawę stanu aktywności społecznej. </w:t>
            </w:r>
          </w:p>
          <w:p w14:paraId="6E1B16DA" w14:textId="77777777" w:rsidR="00D15232" w:rsidRPr="00D15232" w:rsidRDefault="00D15232" w:rsidP="00D15232">
            <w:pPr>
              <w:spacing w:after="0"/>
              <w:jc w:val="both"/>
              <w:rPr>
                <w:rFonts w:ascii="Times New Roman" w:eastAsia="Times New Roman" w:hAnsi="Times New Roman"/>
                <w:b/>
                <w:sz w:val="20"/>
                <w:szCs w:val="20"/>
                <w:lang w:eastAsia="pl-PL"/>
              </w:rPr>
            </w:pPr>
            <w:r w:rsidRPr="000F60F2">
              <w:rPr>
                <w:rFonts w:ascii="Times New Roman" w:hAnsi="Times New Roman"/>
                <w:sz w:val="20"/>
                <w:szCs w:val="20"/>
              </w:rPr>
              <w:t>Kryterium weryfikowane będzie na podstawie zapisów we wniosku aplikacyjnym.</w:t>
            </w:r>
          </w:p>
        </w:tc>
        <w:tc>
          <w:tcPr>
            <w:tcW w:w="2102" w:type="dxa"/>
            <w:gridSpan w:val="2"/>
          </w:tcPr>
          <w:p w14:paraId="20488D9A" w14:textId="77777777" w:rsidR="00275E7D" w:rsidRPr="00FE3D68" w:rsidRDefault="00275E7D" w:rsidP="00275E7D">
            <w:pPr>
              <w:pStyle w:val="Akapitzlist"/>
              <w:tabs>
                <w:tab w:val="left" w:pos="213"/>
              </w:tabs>
              <w:spacing w:after="0" w:line="240" w:lineRule="auto"/>
              <w:ind w:left="0"/>
              <w:rPr>
                <w:rFonts w:ascii="Times New Roman" w:hAnsi="Times New Roman"/>
                <w:sz w:val="20"/>
                <w:szCs w:val="20"/>
              </w:rPr>
            </w:pPr>
            <w:r>
              <w:rPr>
                <w:rFonts w:ascii="Times New Roman" w:hAnsi="Times New Roman"/>
                <w:sz w:val="20"/>
                <w:szCs w:val="20"/>
              </w:rPr>
              <w:t xml:space="preserve">Tak </w:t>
            </w:r>
            <w:r w:rsidRPr="00FE3D68">
              <w:rPr>
                <w:rFonts w:ascii="Times New Roman" w:hAnsi="Times New Roman"/>
                <w:sz w:val="20"/>
                <w:szCs w:val="20"/>
              </w:rPr>
              <w:t xml:space="preserve"> – </w:t>
            </w:r>
            <w:r w:rsidR="00A11C27">
              <w:rPr>
                <w:rFonts w:ascii="Times New Roman" w:hAnsi="Times New Roman"/>
                <w:sz w:val="20"/>
                <w:szCs w:val="20"/>
              </w:rPr>
              <w:t>4</w:t>
            </w:r>
            <w:r w:rsidRPr="00FE3D68">
              <w:rPr>
                <w:rFonts w:ascii="Times New Roman" w:hAnsi="Times New Roman"/>
                <w:sz w:val="20"/>
                <w:szCs w:val="20"/>
              </w:rPr>
              <w:t xml:space="preserve"> pkt;</w:t>
            </w:r>
          </w:p>
          <w:p w14:paraId="1A6D0FB6" w14:textId="77777777" w:rsidR="00D15232" w:rsidRDefault="00275E7D" w:rsidP="00A11C27">
            <w:pPr>
              <w:pStyle w:val="Akapitzlist"/>
              <w:tabs>
                <w:tab w:val="left" w:pos="213"/>
              </w:tabs>
              <w:spacing w:after="0" w:line="240" w:lineRule="auto"/>
              <w:ind w:left="0"/>
              <w:rPr>
                <w:rFonts w:ascii="Times New Roman" w:hAnsi="Times New Roman"/>
                <w:sz w:val="20"/>
                <w:szCs w:val="20"/>
              </w:rPr>
            </w:pPr>
            <w:r>
              <w:rPr>
                <w:rFonts w:ascii="Times New Roman" w:hAnsi="Times New Roman"/>
                <w:sz w:val="20"/>
                <w:szCs w:val="20"/>
              </w:rPr>
              <w:t xml:space="preserve">Nie </w:t>
            </w:r>
            <w:r w:rsidRPr="00FE3D68">
              <w:rPr>
                <w:rFonts w:ascii="Times New Roman" w:hAnsi="Times New Roman"/>
                <w:sz w:val="20"/>
                <w:szCs w:val="20"/>
              </w:rPr>
              <w:t xml:space="preserve">– </w:t>
            </w:r>
            <w:r w:rsidR="00A11C27">
              <w:rPr>
                <w:rFonts w:ascii="Times New Roman" w:hAnsi="Times New Roman"/>
                <w:sz w:val="20"/>
                <w:szCs w:val="20"/>
              </w:rPr>
              <w:t>0</w:t>
            </w:r>
            <w:r w:rsidRPr="00FE3D68">
              <w:rPr>
                <w:rFonts w:ascii="Times New Roman" w:hAnsi="Times New Roman"/>
                <w:sz w:val="20"/>
                <w:szCs w:val="20"/>
              </w:rPr>
              <w:t xml:space="preserve"> pkt</w:t>
            </w:r>
          </w:p>
        </w:tc>
        <w:tc>
          <w:tcPr>
            <w:tcW w:w="1584" w:type="dxa"/>
          </w:tcPr>
          <w:p w14:paraId="65006686" w14:textId="77777777" w:rsidR="00D15232" w:rsidRPr="00FE3D68" w:rsidRDefault="00D15232" w:rsidP="007F1395">
            <w:pPr>
              <w:autoSpaceDE w:val="0"/>
              <w:autoSpaceDN w:val="0"/>
              <w:adjustRightInd w:val="0"/>
              <w:spacing w:after="0" w:line="240" w:lineRule="auto"/>
              <w:jc w:val="both"/>
              <w:rPr>
                <w:rFonts w:ascii="Times New Roman" w:hAnsi="Times New Roman"/>
                <w:sz w:val="24"/>
                <w:szCs w:val="24"/>
              </w:rPr>
            </w:pPr>
          </w:p>
        </w:tc>
      </w:tr>
      <w:tr w:rsidR="007F1395" w:rsidRPr="00FE3D68" w14:paraId="7A805693" w14:textId="77777777" w:rsidTr="00C80E3E">
        <w:tc>
          <w:tcPr>
            <w:tcW w:w="9062" w:type="dxa"/>
            <w:gridSpan w:val="6"/>
          </w:tcPr>
          <w:p w14:paraId="0C768714" w14:textId="77777777" w:rsidR="007F1395" w:rsidRPr="00FE3D68" w:rsidRDefault="007F1395" w:rsidP="007F1395">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14:paraId="3A28BA25" w14:textId="77777777" w:rsidR="007F1395" w:rsidRDefault="007F1395" w:rsidP="007F1395">
            <w:pPr>
              <w:autoSpaceDE w:val="0"/>
              <w:autoSpaceDN w:val="0"/>
              <w:adjustRightInd w:val="0"/>
              <w:spacing w:after="0" w:line="240" w:lineRule="auto"/>
              <w:jc w:val="both"/>
              <w:rPr>
                <w:rFonts w:ascii="Times New Roman" w:hAnsi="Times New Roman"/>
                <w:sz w:val="24"/>
                <w:szCs w:val="24"/>
              </w:rPr>
            </w:pPr>
          </w:p>
          <w:p w14:paraId="4779F9E7" w14:textId="77777777" w:rsidR="00210E15" w:rsidRPr="00FE3D68" w:rsidRDefault="00210E15" w:rsidP="007F1395">
            <w:pPr>
              <w:autoSpaceDE w:val="0"/>
              <w:autoSpaceDN w:val="0"/>
              <w:adjustRightInd w:val="0"/>
              <w:spacing w:after="0" w:line="240" w:lineRule="auto"/>
              <w:jc w:val="both"/>
              <w:rPr>
                <w:rFonts w:ascii="Times New Roman" w:hAnsi="Times New Roman"/>
                <w:sz w:val="24"/>
                <w:szCs w:val="24"/>
              </w:rPr>
            </w:pPr>
          </w:p>
          <w:p w14:paraId="2D74F24E" w14:textId="77777777"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14:paraId="4D0A0A61" w14:textId="77777777" w:rsidTr="00C80E3E">
        <w:tc>
          <w:tcPr>
            <w:tcW w:w="5376" w:type="dxa"/>
            <w:gridSpan w:val="3"/>
          </w:tcPr>
          <w:p w14:paraId="2886471B" w14:textId="77777777" w:rsidR="007F1395" w:rsidRPr="006114CC" w:rsidRDefault="00C80E3E" w:rsidP="006114CC">
            <w:pPr>
              <w:spacing w:after="0" w:line="240" w:lineRule="auto"/>
              <w:rPr>
                <w:rFonts w:ascii="Times New Roman" w:hAnsi="Times New Roman"/>
                <w:b/>
                <w:i/>
                <w:sz w:val="20"/>
                <w:szCs w:val="20"/>
              </w:rPr>
            </w:pPr>
            <w:r>
              <w:rPr>
                <w:rFonts w:ascii="Times New Roman" w:hAnsi="Times New Roman"/>
                <w:b/>
                <w:i/>
                <w:sz w:val="20"/>
                <w:szCs w:val="20"/>
              </w:rPr>
              <w:t>6</w:t>
            </w:r>
            <w:r w:rsidR="006114CC" w:rsidRPr="006114CC">
              <w:rPr>
                <w:rFonts w:ascii="Times New Roman" w:hAnsi="Times New Roman"/>
                <w:b/>
                <w:i/>
                <w:sz w:val="20"/>
                <w:szCs w:val="20"/>
              </w:rPr>
              <w:t>.</w:t>
            </w:r>
            <w:r w:rsidR="006114CC" w:rsidRPr="00827F36">
              <w:rPr>
                <w:rFonts w:ascii="Times New Roman" w:hAnsi="Times New Roman"/>
                <w:b/>
                <w:sz w:val="20"/>
                <w:szCs w:val="20"/>
              </w:rPr>
              <w:t xml:space="preserve"> </w:t>
            </w:r>
            <w:r w:rsidR="00082949" w:rsidRPr="00827F36">
              <w:rPr>
                <w:rFonts w:ascii="Times New Roman" w:hAnsi="Times New Roman"/>
                <w:b/>
                <w:sz w:val="20"/>
                <w:szCs w:val="20"/>
              </w:rPr>
              <w:t>Forma prawna Wnioskodawcy</w:t>
            </w:r>
          </w:p>
          <w:p w14:paraId="42629A78" w14:textId="77777777" w:rsidR="002C34EF" w:rsidRPr="002C34EF" w:rsidRDefault="00082949" w:rsidP="00827F36">
            <w:pPr>
              <w:spacing w:after="0" w:line="240" w:lineRule="auto"/>
              <w:rPr>
                <w:rFonts w:ascii="Times New Roman" w:eastAsia="Times New Roman" w:hAnsi="Times New Roman"/>
                <w:sz w:val="20"/>
                <w:szCs w:val="20"/>
                <w:lang w:eastAsia="pl-PL"/>
              </w:rPr>
            </w:pPr>
            <w:r w:rsidRPr="00082949">
              <w:rPr>
                <w:rFonts w:ascii="Times New Roman" w:eastAsia="Times New Roman" w:hAnsi="Times New Roman"/>
                <w:sz w:val="20"/>
                <w:szCs w:val="20"/>
                <w:lang w:eastAsia="pl-PL"/>
              </w:rPr>
              <w:t>Kryterium weryfikowane będzie na podstawie elektronicznego wydruku z KRS oraz dokumentacji aplikacyjnej</w:t>
            </w:r>
          </w:p>
        </w:tc>
        <w:tc>
          <w:tcPr>
            <w:tcW w:w="2102" w:type="dxa"/>
            <w:gridSpan w:val="2"/>
          </w:tcPr>
          <w:p w14:paraId="5BCCC841" w14:textId="77777777" w:rsidR="00082949" w:rsidRPr="006D19A4" w:rsidRDefault="00082949" w:rsidP="00082949">
            <w:pPr>
              <w:pStyle w:val="Akapitzlist"/>
              <w:spacing w:after="0" w:line="240" w:lineRule="auto"/>
              <w:ind w:left="0"/>
              <w:rPr>
                <w:rFonts w:ascii="Times New Roman" w:hAnsi="Times New Roman"/>
                <w:color w:val="000000"/>
                <w:sz w:val="20"/>
                <w:szCs w:val="20"/>
              </w:rPr>
            </w:pPr>
            <w:r w:rsidRPr="00082949">
              <w:rPr>
                <w:rFonts w:ascii="Times New Roman" w:hAnsi="Times New Roman"/>
                <w:sz w:val="20"/>
                <w:szCs w:val="20"/>
              </w:rPr>
              <w:t xml:space="preserve">- </w:t>
            </w:r>
            <w:r w:rsidRPr="006D19A4">
              <w:rPr>
                <w:rFonts w:ascii="Times New Roman" w:hAnsi="Times New Roman"/>
                <w:color w:val="000000"/>
                <w:sz w:val="20"/>
                <w:szCs w:val="20"/>
              </w:rPr>
              <w:t xml:space="preserve">Czy wnioskodawcą jest </w:t>
            </w:r>
            <w:r w:rsidR="00210E15" w:rsidRPr="006D19A4">
              <w:rPr>
                <w:rFonts w:ascii="Times New Roman" w:hAnsi="Times New Roman"/>
                <w:color w:val="000000"/>
                <w:sz w:val="20"/>
                <w:szCs w:val="20"/>
              </w:rPr>
              <w:t>osobą prawną</w:t>
            </w:r>
            <w:r w:rsidR="00C80E3E">
              <w:rPr>
                <w:rFonts w:ascii="Times New Roman" w:hAnsi="Times New Roman"/>
                <w:color w:val="000000"/>
                <w:sz w:val="20"/>
                <w:szCs w:val="20"/>
              </w:rPr>
              <w:t xml:space="preserve"> – 3</w:t>
            </w:r>
            <w:r w:rsidRPr="006D19A4">
              <w:rPr>
                <w:rFonts w:ascii="Times New Roman" w:hAnsi="Times New Roman"/>
                <w:color w:val="000000"/>
                <w:sz w:val="20"/>
                <w:szCs w:val="20"/>
              </w:rPr>
              <w:t xml:space="preserve"> pkt;</w:t>
            </w:r>
          </w:p>
          <w:p w14:paraId="5A2B5D92" w14:textId="77777777" w:rsidR="00082949" w:rsidRPr="006D19A4" w:rsidRDefault="00082949" w:rsidP="00082949">
            <w:pPr>
              <w:pStyle w:val="Akapitzlist"/>
              <w:spacing w:after="0" w:line="240" w:lineRule="auto"/>
              <w:ind w:left="0"/>
              <w:rPr>
                <w:rFonts w:ascii="Times New Roman" w:hAnsi="Times New Roman"/>
                <w:color w:val="000000"/>
                <w:sz w:val="20"/>
                <w:szCs w:val="20"/>
              </w:rPr>
            </w:pPr>
            <w:r w:rsidRPr="006D19A4">
              <w:rPr>
                <w:rFonts w:ascii="Times New Roman" w:hAnsi="Times New Roman"/>
                <w:color w:val="000000"/>
                <w:sz w:val="20"/>
                <w:szCs w:val="20"/>
              </w:rPr>
              <w:t>- Czy wnioskodawcą jest jednostka o</w:t>
            </w:r>
            <w:r w:rsidR="00C80E3E">
              <w:rPr>
                <w:rFonts w:ascii="Times New Roman" w:hAnsi="Times New Roman"/>
                <w:color w:val="000000"/>
                <w:sz w:val="20"/>
                <w:szCs w:val="20"/>
              </w:rPr>
              <w:t xml:space="preserve">rganizacyjna nie </w:t>
            </w:r>
            <w:r w:rsidR="00C80E3E">
              <w:rPr>
                <w:rFonts w:ascii="Times New Roman" w:hAnsi="Times New Roman"/>
                <w:color w:val="000000"/>
                <w:sz w:val="20"/>
                <w:szCs w:val="20"/>
              </w:rPr>
              <w:lastRenderedPageBreak/>
              <w:t>posiadająca – 2</w:t>
            </w:r>
            <w:r w:rsidRPr="006D19A4">
              <w:rPr>
                <w:rFonts w:ascii="Times New Roman" w:hAnsi="Times New Roman"/>
                <w:color w:val="000000"/>
                <w:sz w:val="20"/>
                <w:szCs w:val="20"/>
              </w:rPr>
              <w:t xml:space="preserve"> pkt; osobowości prawnej</w:t>
            </w:r>
          </w:p>
          <w:p w14:paraId="4CB1A2D3" w14:textId="77777777" w:rsidR="007F1395" w:rsidRPr="00FE3D68" w:rsidRDefault="00082949" w:rsidP="00A11C27">
            <w:pPr>
              <w:autoSpaceDE w:val="0"/>
              <w:autoSpaceDN w:val="0"/>
              <w:adjustRightInd w:val="0"/>
              <w:spacing w:after="0" w:line="240" w:lineRule="auto"/>
              <w:rPr>
                <w:rFonts w:ascii="Times New Roman" w:hAnsi="Times New Roman"/>
                <w:sz w:val="24"/>
                <w:szCs w:val="24"/>
              </w:rPr>
            </w:pPr>
            <w:r w:rsidRPr="006D19A4">
              <w:rPr>
                <w:rFonts w:ascii="Times New Roman" w:hAnsi="Times New Roman"/>
                <w:color w:val="000000"/>
                <w:sz w:val="20"/>
                <w:szCs w:val="20"/>
              </w:rPr>
              <w:t xml:space="preserve">- Czy wnioskodawcą jest </w:t>
            </w:r>
            <w:r w:rsidR="00A11C27" w:rsidRPr="006D19A4">
              <w:rPr>
                <w:rFonts w:ascii="Times New Roman" w:hAnsi="Times New Roman"/>
                <w:color w:val="000000"/>
                <w:sz w:val="20"/>
                <w:szCs w:val="20"/>
              </w:rPr>
              <w:t>grupą nieformalną</w:t>
            </w:r>
            <w:r w:rsidR="00C80E3E">
              <w:rPr>
                <w:rFonts w:ascii="Times New Roman" w:hAnsi="Times New Roman"/>
                <w:color w:val="000000"/>
                <w:sz w:val="20"/>
                <w:szCs w:val="20"/>
              </w:rPr>
              <w:t>– 1</w:t>
            </w:r>
            <w:r w:rsidRPr="006D19A4">
              <w:rPr>
                <w:rFonts w:ascii="Times New Roman" w:hAnsi="Times New Roman"/>
                <w:color w:val="000000"/>
                <w:sz w:val="20"/>
                <w:szCs w:val="20"/>
              </w:rPr>
              <w:t xml:space="preserve"> pkt;</w:t>
            </w:r>
          </w:p>
        </w:tc>
        <w:tc>
          <w:tcPr>
            <w:tcW w:w="1584" w:type="dxa"/>
          </w:tcPr>
          <w:p w14:paraId="55C04AFF" w14:textId="77777777"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672E5A" w:rsidRPr="00FE3D68" w14:paraId="44AEB902" w14:textId="77777777" w:rsidTr="00FE7E22">
        <w:tc>
          <w:tcPr>
            <w:tcW w:w="9062" w:type="dxa"/>
            <w:gridSpan w:val="6"/>
          </w:tcPr>
          <w:p w14:paraId="153CFABD" w14:textId="77777777" w:rsidR="00672E5A" w:rsidRPr="00FE3D68" w:rsidRDefault="00672E5A" w:rsidP="00672E5A">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14:paraId="5F6BF3C8" w14:textId="77777777" w:rsidR="00672E5A" w:rsidRDefault="00672E5A" w:rsidP="007F1395">
            <w:pPr>
              <w:autoSpaceDE w:val="0"/>
              <w:autoSpaceDN w:val="0"/>
              <w:adjustRightInd w:val="0"/>
              <w:spacing w:after="0" w:line="240" w:lineRule="auto"/>
              <w:jc w:val="both"/>
              <w:rPr>
                <w:rFonts w:ascii="Times New Roman" w:hAnsi="Times New Roman"/>
                <w:sz w:val="24"/>
                <w:szCs w:val="24"/>
              </w:rPr>
            </w:pPr>
          </w:p>
          <w:p w14:paraId="4B7438AA" w14:textId="77777777" w:rsidR="00672E5A" w:rsidRPr="00FE3D68" w:rsidRDefault="00672E5A" w:rsidP="007F1395">
            <w:pPr>
              <w:autoSpaceDE w:val="0"/>
              <w:autoSpaceDN w:val="0"/>
              <w:adjustRightInd w:val="0"/>
              <w:spacing w:after="0" w:line="240" w:lineRule="auto"/>
              <w:jc w:val="both"/>
              <w:rPr>
                <w:rFonts w:ascii="Times New Roman" w:hAnsi="Times New Roman"/>
                <w:sz w:val="24"/>
                <w:szCs w:val="24"/>
              </w:rPr>
            </w:pPr>
          </w:p>
        </w:tc>
      </w:tr>
      <w:tr w:rsidR="00827F36" w:rsidRPr="00FE3D68" w14:paraId="6E4D75D5" w14:textId="77777777" w:rsidTr="00C80E3E">
        <w:tc>
          <w:tcPr>
            <w:tcW w:w="5376" w:type="dxa"/>
            <w:gridSpan w:val="3"/>
          </w:tcPr>
          <w:p w14:paraId="7DFC671A" w14:textId="77777777" w:rsidR="00827F36" w:rsidRDefault="00C80E3E" w:rsidP="00827F36">
            <w:pPr>
              <w:spacing w:after="0" w:line="240" w:lineRule="auto"/>
              <w:rPr>
                <w:rFonts w:ascii="Times New Roman" w:hAnsi="Times New Roman"/>
                <w:b/>
                <w:sz w:val="20"/>
                <w:szCs w:val="20"/>
              </w:rPr>
            </w:pPr>
            <w:r>
              <w:rPr>
                <w:rFonts w:ascii="Times New Roman" w:hAnsi="Times New Roman"/>
                <w:b/>
                <w:i/>
                <w:sz w:val="20"/>
                <w:szCs w:val="20"/>
              </w:rPr>
              <w:t>7</w:t>
            </w:r>
            <w:r w:rsidR="00827F36" w:rsidRPr="00827F36">
              <w:rPr>
                <w:rFonts w:ascii="Times New Roman" w:hAnsi="Times New Roman"/>
                <w:b/>
                <w:i/>
                <w:sz w:val="20"/>
                <w:szCs w:val="20"/>
              </w:rPr>
              <w:t>.</w:t>
            </w:r>
            <w:r w:rsidR="00827F36">
              <w:rPr>
                <w:rFonts w:ascii="Times New Roman" w:hAnsi="Times New Roman"/>
                <w:b/>
                <w:i/>
                <w:sz w:val="20"/>
                <w:szCs w:val="20"/>
              </w:rPr>
              <w:t xml:space="preserve"> </w:t>
            </w:r>
            <w:r w:rsidR="00827F36" w:rsidRPr="00827F36">
              <w:rPr>
                <w:rFonts w:ascii="Times New Roman" w:hAnsi="Times New Roman"/>
                <w:b/>
                <w:sz w:val="20"/>
                <w:szCs w:val="20"/>
              </w:rPr>
              <w:t>Czas realizacji operacji</w:t>
            </w:r>
          </w:p>
          <w:p w14:paraId="570C476E"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Kryterium weryfikowane będzie na podstawie oświadczenia stanowiącego załącznik do wniosku o przyznanie pomocy</w:t>
            </w:r>
          </w:p>
        </w:tc>
        <w:tc>
          <w:tcPr>
            <w:tcW w:w="2102" w:type="dxa"/>
            <w:gridSpan w:val="2"/>
          </w:tcPr>
          <w:p w14:paraId="0D1D31E3" w14:textId="77777777" w:rsidR="00827F36" w:rsidRPr="00827F36" w:rsidRDefault="00C80E3E" w:rsidP="00827F36">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Do 6 miesięcy – 2 </w:t>
            </w:r>
            <w:r w:rsidR="00827F36" w:rsidRPr="00827F36">
              <w:rPr>
                <w:rFonts w:ascii="Times New Roman" w:hAnsi="Times New Roman"/>
                <w:sz w:val="20"/>
                <w:szCs w:val="20"/>
              </w:rPr>
              <w:t>pkt;</w:t>
            </w:r>
          </w:p>
          <w:p w14:paraId="340F8CA9" w14:textId="77777777" w:rsidR="00A11C27" w:rsidRPr="00082949" w:rsidRDefault="00C80E3E" w:rsidP="00432198">
            <w:pPr>
              <w:pStyle w:val="Akapitzlist"/>
              <w:spacing w:after="0" w:line="240" w:lineRule="auto"/>
              <w:ind w:left="0"/>
              <w:rPr>
                <w:rFonts w:ascii="Times New Roman" w:hAnsi="Times New Roman"/>
                <w:sz w:val="20"/>
                <w:szCs w:val="20"/>
              </w:rPr>
            </w:pPr>
            <w:r>
              <w:rPr>
                <w:rFonts w:ascii="Times New Roman" w:hAnsi="Times New Roman"/>
                <w:sz w:val="20"/>
                <w:szCs w:val="20"/>
              </w:rPr>
              <w:t>Do 12 miesięcy – 1</w:t>
            </w:r>
            <w:r w:rsidR="00827F36" w:rsidRPr="00827F36">
              <w:rPr>
                <w:rFonts w:ascii="Times New Roman" w:hAnsi="Times New Roman"/>
                <w:sz w:val="20"/>
                <w:szCs w:val="20"/>
              </w:rPr>
              <w:t xml:space="preserve"> pkt;</w:t>
            </w:r>
          </w:p>
        </w:tc>
        <w:tc>
          <w:tcPr>
            <w:tcW w:w="1584" w:type="dxa"/>
          </w:tcPr>
          <w:p w14:paraId="5393F5E7" w14:textId="77777777" w:rsidR="00827F36" w:rsidRPr="00FE3D68" w:rsidRDefault="00827F36" w:rsidP="007F1395">
            <w:pPr>
              <w:autoSpaceDE w:val="0"/>
              <w:autoSpaceDN w:val="0"/>
              <w:adjustRightInd w:val="0"/>
              <w:spacing w:after="0" w:line="240" w:lineRule="auto"/>
              <w:jc w:val="both"/>
              <w:rPr>
                <w:rFonts w:ascii="Times New Roman" w:hAnsi="Times New Roman"/>
                <w:sz w:val="24"/>
                <w:szCs w:val="24"/>
              </w:rPr>
            </w:pPr>
          </w:p>
        </w:tc>
      </w:tr>
      <w:tr w:rsidR="00672E5A" w:rsidRPr="00FE3D68" w14:paraId="6E2F8D94" w14:textId="77777777" w:rsidTr="00FE7E22">
        <w:tc>
          <w:tcPr>
            <w:tcW w:w="9062" w:type="dxa"/>
            <w:gridSpan w:val="6"/>
          </w:tcPr>
          <w:p w14:paraId="2CAE6132" w14:textId="77777777" w:rsidR="00672E5A" w:rsidRPr="00672E5A" w:rsidRDefault="00672E5A" w:rsidP="00672E5A">
            <w:pPr>
              <w:autoSpaceDE w:val="0"/>
              <w:autoSpaceDN w:val="0"/>
              <w:adjustRightInd w:val="0"/>
              <w:spacing w:after="0" w:line="240" w:lineRule="auto"/>
              <w:jc w:val="both"/>
              <w:rPr>
                <w:rFonts w:ascii="Times New Roman" w:hAnsi="Times New Roman"/>
                <w:sz w:val="24"/>
                <w:szCs w:val="24"/>
              </w:rPr>
            </w:pPr>
            <w:r w:rsidRPr="00672E5A">
              <w:rPr>
                <w:rFonts w:ascii="Times New Roman" w:hAnsi="Times New Roman"/>
                <w:sz w:val="24"/>
                <w:szCs w:val="24"/>
              </w:rPr>
              <w:t>Uzasadnienie</w:t>
            </w:r>
          </w:p>
          <w:p w14:paraId="38D37589" w14:textId="77777777" w:rsidR="00672E5A" w:rsidRDefault="00672E5A" w:rsidP="007F1395">
            <w:pPr>
              <w:autoSpaceDE w:val="0"/>
              <w:autoSpaceDN w:val="0"/>
              <w:adjustRightInd w:val="0"/>
              <w:spacing w:after="0" w:line="240" w:lineRule="auto"/>
              <w:jc w:val="both"/>
              <w:rPr>
                <w:rFonts w:ascii="Times New Roman" w:hAnsi="Times New Roman"/>
                <w:sz w:val="24"/>
                <w:szCs w:val="24"/>
              </w:rPr>
            </w:pPr>
          </w:p>
          <w:p w14:paraId="2350CF5B" w14:textId="77777777" w:rsidR="00672E5A" w:rsidRPr="00FE3D68" w:rsidRDefault="00672E5A" w:rsidP="007F1395">
            <w:pPr>
              <w:autoSpaceDE w:val="0"/>
              <w:autoSpaceDN w:val="0"/>
              <w:adjustRightInd w:val="0"/>
              <w:spacing w:after="0" w:line="240" w:lineRule="auto"/>
              <w:jc w:val="both"/>
              <w:rPr>
                <w:rFonts w:ascii="Times New Roman" w:hAnsi="Times New Roman"/>
                <w:sz w:val="24"/>
                <w:szCs w:val="24"/>
              </w:rPr>
            </w:pPr>
          </w:p>
        </w:tc>
      </w:tr>
      <w:tr w:rsidR="00827F36" w:rsidRPr="00FE3D68" w14:paraId="27B6F2BA" w14:textId="77777777" w:rsidTr="00C80E3E">
        <w:tc>
          <w:tcPr>
            <w:tcW w:w="5376" w:type="dxa"/>
            <w:gridSpan w:val="3"/>
          </w:tcPr>
          <w:p w14:paraId="31575776" w14:textId="77777777" w:rsidR="00827F36" w:rsidRDefault="00C80E3E" w:rsidP="00827F36">
            <w:pPr>
              <w:spacing w:after="0" w:line="240" w:lineRule="auto"/>
              <w:rPr>
                <w:rFonts w:ascii="Times New Roman" w:hAnsi="Times New Roman"/>
                <w:b/>
                <w:sz w:val="20"/>
                <w:szCs w:val="20"/>
              </w:rPr>
            </w:pPr>
            <w:r>
              <w:rPr>
                <w:rFonts w:ascii="Times New Roman" w:hAnsi="Times New Roman"/>
                <w:b/>
                <w:i/>
                <w:sz w:val="20"/>
                <w:szCs w:val="20"/>
              </w:rPr>
              <w:t>8</w:t>
            </w:r>
            <w:r w:rsidR="00827F36" w:rsidRPr="00827F36">
              <w:rPr>
                <w:rFonts w:ascii="Times New Roman" w:hAnsi="Times New Roman"/>
                <w:b/>
                <w:i/>
                <w:sz w:val="20"/>
                <w:szCs w:val="20"/>
              </w:rPr>
              <w:t>.</w:t>
            </w:r>
            <w:r w:rsidR="00827F36">
              <w:rPr>
                <w:rFonts w:ascii="Times New Roman" w:hAnsi="Times New Roman"/>
                <w:b/>
                <w:i/>
                <w:sz w:val="20"/>
                <w:szCs w:val="20"/>
              </w:rPr>
              <w:t xml:space="preserve"> </w:t>
            </w:r>
            <w:r w:rsidR="00827F36" w:rsidRPr="00827F36">
              <w:rPr>
                <w:rFonts w:ascii="Times New Roman" w:hAnsi="Times New Roman"/>
                <w:b/>
                <w:sz w:val="20"/>
                <w:szCs w:val="20"/>
              </w:rPr>
              <w:t>Gotowość do realizacji operacji</w:t>
            </w:r>
          </w:p>
          <w:p w14:paraId="7EC30488"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Preferuje się operacje, które wykazują największe możliwości realizacyjne na dzień składania wniosku o przyznanie pomocy, w wyniku dołączenia do wniosku dokumentów niezbędnych do</w:t>
            </w:r>
            <w:r w:rsidRPr="00827F36">
              <w:rPr>
                <w:sz w:val="20"/>
                <w:szCs w:val="20"/>
              </w:rPr>
              <w:t xml:space="preserve"> </w:t>
            </w:r>
            <w:r>
              <w:rPr>
                <w:rFonts w:ascii="Times New Roman" w:hAnsi="Times New Roman"/>
                <w:sz w:val="20"/>
                <w:szCs w:val="20"/>
              </w:rPr>
              <w:t xml:space="preserve">realizacji operacji. </w:t>
            </w:r>
            <w:r w:rsidRPr="00827F36">
              <w:rPr>
                <w:rFonts w:ascii="Times New Roman" w:hAnsi="Times New Roman"/>
                <w:sz w:val="20"/>
                <w:szCs w:val="20"/>
              </w:rPr>
              <w:t xml:space="preserve">Dla operacji inwestycyjnych będą to: </w:t>
            </w:r>
          </w:p>
          <w:p w14:paraId="1A91DE3A"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 xml:space="preserve">- kosztorys inwestorski (jeśli dotyczy), </w:t>
            </w:r>
          </w:p>
          <w:p w14:paraId="6907249E"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 prawomocne pozwolenie/ zgłoszenie robót budowlanych,</w:t>
            </w:r>
          </w:p>
          <w:p w14:paraId="5214C186"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 co najmniej 3 oferty na zakup sprzętu,</w:t>
            </w:r>
            <w:r>
              <w:rPr>
                <w:rFonts w:ascii="Times New Roman" w:hAnsi="Times New Roman"/>
                <w:sz w:val="20"/>
                <w:szCs w:val="20"/>
              </w:rPr>
              <w:t xml:space="preserve"> </w:t>
            </w:r>
            <w:r w:rsidRPr="00827F36">
              <w:rPr>
                <w:rFonts w:ascii="Times New Roman" w:hAnsi="Times New Roman"/>
                <w:sz w:val="20"/>
                <w:szCs w:val="20"/>
              </w:rPr>
              <w:t>maszyn, urządzeń lub elementów</w:t>
            </w:r>
            <w:r>
              <w:rPr>
                <w:rFonts w:ascii="Times New Roman" w:hAnsi="Times New Roman"/>
                <w:sz w:val="20"/>
                <w:szCs w:val="20"/>
              </w:rPr>
              <w:t xml:space="preserve"> </w:t>
            </w:r>
            <w:r w:rsidRPr="00827F36">
              <w:rPr>
                <w:rFonts w:ascii="Times New Roman" w:hAnsi="Times New Roman"/>
                <w:sz w:val="20"/>
                <w:szCs w:val="20"/>
              </w:rPr>
              <w:t>wyposażenia o jednostkowej wartości</w:t>
            </w:r>
            <w:r>
              <w:rPr>
                <w:rFonts w:ascii="Times New Roman" w:hAnsi="Times New Roman"/>
                <w:sz w:val="20"/>
                <w:szCs w:val="20"/>
              </w:rPr>
              <w:t xml:space="preserve"> </w:t>
            </w:r>
            <w:r w:rsidRPr="00827F36">
              <w:rPr>
                <w:rFonts w:ascii="Times New Roman" w:hAnsi="Times New Roman"/>
                <w:sz w:val="20"/>
                <w:szCs w:val="20"/>
              </w:rPr>
              <w:t>zakupu przekraczającej 1 tys. zł</w:t>
            </w:r>
            <w:r>
              <w:rPr>
                <w:rFonts w:ascii="Times New Roman" w:hAnsi="Times New Roman"/>
                <w:sz w:val="20"/>
                <w:szCs w:val="20"/>
              </w:rPr>
              <w:t>;</w:t>
            </w:r>
            <w:r w:rsidRPr="00827F36">
              <w:rPr>
                <w:rFonts w:ascii="Times New Roman" w:hAnsi="Times New Roman"/>
                <w:sz w:val="20"/>
                <w:szCs w:val="20"/>
              </w:rPr>
              <w:t xml:space="preserve"> </w:t>
            </w:r>
          </w:p>
          <w:p w14:paraId="015122C0"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Dla operacji nie inwestycyjnych będą to:</w:t>
            </w:r>
          </w:p>
          <w:p w14:paraId="20AED6E6"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 co najmniej 3 oferty na zakup towarów i</w:t>
            </w:r>
            <w:r>
              <w:rPr>
                <w:rFonts w:ascii="Times New Roman" w:hAnsi="Times New Roman"/>
                <w:sz w:val="20"/>
                <w:szCs w:val="20"/>
              </w:rPr>
              <w:t xml:space="preserve"> </w:t>
            </w:r>
            <w:r w:rsidRPr="00827F36">
              <w:rPr>
                <w:rFonts w:ascii="Times New Roman" w:hAnsi="Times New Roman"/>
                <w:sz w:val="20"/>
                <w:szCs w:val="20"/>
              </w:rPr>
              <w:t>usług o jednostkowej wartości zakupu</w:t>
            </w:r>
            <w:r>
              <w:rPr>
                <w:rFonts w:ascii="Times New Roman" w:hAnsi="Times New Roman"/>
                <w:sz w:val="20"/>
                <w:szCs w:val="20"/>
              </w:rPr>
              <w:t xml:space="preserve"> </w:t>
            </w:r>
            <w:r w:rsidRPr="00827F36">
              <w:rPr>
                <w:rFonts w:ascii="Times New Roman" w:hAnsi="Times New Roman"/>
                <w:sz w:val="20"/>
                <w:szCs w:val="20"/>
              </w:rPr>
              <w:t xml:space="preserve">przekraczającej 1 tys. zł, </w:t>
            </w:r>
          </w:p>
          <w:p w14:paraId="6E770367" w14:textId="77777777" w:rsidR="00827F36" w:rsidRPr="00827F36" w:rsidRDefault="00827F36" w:rsidP="00827F36">
            <w:pPr>
              <w:spacing w:after="0" w:line="240" w:lineRule="auto"/>
              <w:jc w:val="both"/>
              <w:rPr>
                <w:rFonts w:ascii="Times New Roman" w:hAnsi="Times New Roman"/>
                <w:sz w:val="20"/>
                <w:szCs w:val="20"/>
              </w:rPr>
            </w:pPr>
            <w:r w:rsidRPr="00827F36">
              <w:rPr>
                <w:rFonts w:ascii="Times New Roman" w:hAnsi="Times New Roman"/>
                <w:sz w:val="20"/>
                <w:szCs w:val="20"/>
              </w:rPr>
              <w:t>- wzory dokumentów potwierdzających</w:t>
            </w:r>
            <w:r>
              <w:rPr>
                <w:rFonts w:ascii="Times New Roman" w:hAnsi="Times New Roman"/>
                <w:sz w:val="20"/>
                <w:szCs w:val="20"/>
              </w:rPr>
              <w:t xml:space="preserve"> </w:t>
            </w:r>
            <w:r w:rsidRPr="00827F36">
              <w:rPr>
                <w:rFonts w:ascii="Times New Roman" w:hAnsi="Times New Roman"/>
                <w:sz w:val="20"/>
                <w:szCs w:val="20"/>
              </w:rPr>
              <w:t>organizację wydarzenia edukacyjnego,</w:t>
            </w:r>
            <w:r>
              <w:rPr>
                <w:rFonts w:ascii="Times New Roman" w:hAnsi="Times New Roman"/>
                <w:sz w:val="20"/>
                <w:szCs w:val="20"/>
              </w:rPr>
              <w:t xml:space="preserve"> </w:t>
            </w:r>
            <w:r w:rsidRPr="00827F36">
              <w:rPr>
                <w:rFonts w:ascii="Times New Roman" w:hAnsi="Times New Roman"/>
                <w:sz w:val="20"/>
                <w:szCs w:val="20"/>
              </w:rPr>
              <w:t>promocyjnego lub kulturalnego, w tym o najmniej:  harmonogram/ program wydarzenia,  wzory zaproszeń lub</w:t>
            </w:r>
            <w:r>
              <w:rPr>
                <w:rFonts w:ascii="Times New Roman" w:hAnsi="Times New Roman"/>
                <w:sz w:val="20"/>
                <w:szCs w:val="20"/>
              </w:rPr>
              <w:t xml:space="preserve"> </w:t>
            </w:r>
            <w:r w:rsidRPr="00827F36">
              <w:rPr>
                <w:rFonts w:ascii="Times New Roman" w:hAnsi="Times New Roman"/>
                <w:sz w:val="20"/>
                <w:szCs w:val="20"/>
              </w:rPr>
              <w:t>plakatów informujących o planowanym</w:t>
            </w:r>
            <w:r>
              <w:rPr>
                <w:rFonts w:ascii="Times New Roman" w:hAnsi="Times New Roman"/>
                <w:sz w:val="20"/>
                <w:szCs w:val="20"/>
              </w:rPr>
              <w:t xml:space="preserve"> </w:t>
            </w:r>
            <w:r w:rsidRPr="00827F36">
              <w:rPr>
                <w:rFonts w:ascii="Times New Roman" w:hAnsi="Times New Roman"/>
                <w:sz w:val="20"/>
                <w:szCs w:val="20"/>
              </w:rPr>
              <w:t xml:space="preserve">wydarzeniu </w:t>
            </w:r>
          </w:p>
          <w:p w14:paraId="66CA878E" w14:textId="77777777" w:rsidR="00827F36" w:rsidRPr="00827F36" w:rsidRDefault="00827F36" w:rsidP="00827F36">
            <w:pPr>
              <w:spacing w:after="0" w:line="240" w:lineRule="auto"/>
              <w:jc w:val="both"/>
              <w:rPr>
                <w:rFonts w:ascii="Times New Roman" w:hAnsi="Times New Roman"/>
                <w:sz w:val="24"/>
                <w:szCs w:val="24"/>
              </w:rPr>
            </w:pPr>
            <w:r w:rsidRPr="00827F36">
              <w:rPr>
                <w:rFonts w:ascii="Times New Roman" w:hAnsi="Times New Roman"/>
                <w:sz w:val="20"/>
                <w:szCs w:val="20"/>
              </w:rPr>
              <w:t>Kryterium weryfikowane będzie na podstawie załączników do wniosku o przyznanie pomocy</w:t>
            </w:r>
          </w:p>
        </w:tc>
        <w:tc>
          <w:tcPr>
            <w:tcW w:w="2102" w:type="dxa"/>
            <w:gridSpan w:val="2"/>
          </w:tcPr>
          <w:p w14:paraId="02BF41DC" w14:textId="77777777" w:rsidR="00827F36" w:rsidRPr="00827F36" w:rsidRDefault="00827F36" w:rsidP="00827F36">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 </w:t>
            </w:r>
            <w:r w:rsidRPr="00827F36">
              <w:rPr>
                <w:rFonts w:ascii="Times New Roman" w:hAnsi="Times New Roman"/>
                <w:sz w:val="20"/>
                <w:szCs w:val="20"/>
              </w:rPr>
              <w:t>Występuje</w:t>
            </w:r>
            <w:r w:rsidR="00C80E3E">
              <w:rPr>
                <w:rFonts w:ascii="Times New Roman" w:hAnsi="Times New Roman"/>
                <w:sz w:val="20"/>
                <w:szCs w:val="20"/>
              </w:rPr>
              <w:t xml:space="preserve"> – 5</w:t>
            </w:r>
            <w:r>
              <w:rPr>
                <w:rFonts w:ascii="Times New Roman" w:hAnsi="Times New Roman"/>
                <w:sz w:val="20"/>
                <w:szCs w:val="20"/>
              </w:rPr>
              <w:t xml:space="preserve"> pkt;</w:t>
            </w:r>
          </w:p>
          <w:p w14:paraId="7E4E3E47" w14:textId="77777777" w:rsidR="00827F36" w:rsidRPr="00827F36" w:rsidRDefault="00827F36" w:rsidP="00827F36">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 </w:t>
            </w:r>
            <w:r w:rsidRPr="00827F36">
              <w:rPr>
                <w:rFonts w:ascii="Times New Roman" w:hAnsi="Times New Roman"/>
                <w:sz w:val="20"/>
                <w:szCs w:val="20"/>
              </w:rPr>
              <w:t>Nie występuje</w:t>
            </w:r>
            <w:r>
              <w:rPr>
                <w:rFonts w:ascii="Times New Roman" w:hAnsi="Times New Roman"/>
                <w:sz w:val="20"/>
                <w:szCs w:val="20"/>
              </w:rPr>
              <w:t xml:space="preserve"> – 0 pkt;</w:t>
            </w:r>
          </w:p>
        </w:tc>
        <w:tc>
          <w:tcPr>
            <w:tcW w:w="1584" w:type="dxa"/>
          </w:tcPr>
          <w:p w14:paraId="1AB83431" w14:textId="77777777" w:rsidR="00827F36" w:rsidRPr="00FE3D68" w:rsidRDefault="00827F36" w:rsidP="007F1395">
            <w:pPr>
              <w:autoSpaceDE w:val="0"/>
              <w:autoSpaceDN w:val="0"/>
              <w:adjustRightInd w:val="0"/>
              <w:spacing w:after="0" w:line="240" w:lineRule="auto"/>
              <w:jc w:val="both"/>
              <w:rPr>
                <w:rFonts w:ascii="Times New Roman" w:hAnsi="Times New Roman"/>
                <w:sz w:val="24"/>
                <w:szCs w:val="24"/>
              </w:rPr>
            </w:pPr>
          </w:p>
        </w:tc>
      </w:tr>
      <w:tr w:rsidR="007F1395" w:rsidRPr="00FE3D68" w14:paraId="0F19C9B2" w14:textId="77777777" w:rsidTr="00C80E3E">
        <w:tc>
          <w:tcPr>
            <w:tcW w:w="5376" w:type="dxa"/>
            <w:gridSpan w:val="3"/>
          </w:tcPr>
          <w:p w14:paraId="308A8284" w14:textId="77777777" w:rsidR="007F1395" w:rsidRPr="00FE3D68" w:rsidRDefault="007F1395" w:rsidP="007F1395">
            <w:pPr>
              <w:pStyle w:val="Akapitzlist"/>
              <w:tabs>
                <w:tab w:val="left" w:pos="709"/>
              </w:tabs>
              <w:spacing w:after="0" w:line="240" w:lineRule="auto"/>
              <w:ind w:left="0"/>
              <w:rPr>
                <w:rFonts w:ascii="Times New Roman" w:hAnsi="Times New Roman"/>
                <w:sz w:val="20"/>
                <w:szCs w:val="20"/>
              </w:rPr>
            </w:pPr>
            <w:r w:rsidRPr="00FE3D68">
              <w:rPr>
                <w:rFonts w:ascii="Times New Roman" w:hAnsi="Times New Roman"/>
                <w:sz w:val="20"/>
                <w:szCs w:val="20"/>
              </w:rPr>
              <w:t>Uzasadnienie</w:t>
            </w:r>
          </w:p>
          <w:p w14:paraId="4CBDDD97" w14:textId="77777777" w:rsidR="007F1395" w:rsidRDefault="007F1395" w:rsidP="007F1395">
            <w:pPr>
              <w:pStyle w:val="Akapitzlist"/>
              <w:tabs>
                <w:tab w:val="left" w:pos="709"/>
              </w:tabs>
              <w:spacing w:after="0" w:line="240" w:lineRule="auto"/>
              <w:ind w:left="0"/>
              <w:rPr>
                <w:rFonts w:ascii="Times New Roman" w:hAnsi="Times New Roman"/>
                <w:b/>
                <w:i/>
                <w:sz w:val="20"/>
                <w:szCs w:val="20"/>
              </w:rPr>
            </w:pPr>
          </w:p>
          <w:p w14:paraId="2AEAC951" w14:textId="77777777" w:rsidR="00827F36" w:rsidRPr="00FE3D68" w:rsidRDefault="00827F36" w:rsidP="007F1395">
            <w:pPr>
              <w:pStyle w:val="Akapitzlist"/>
              <w:tabs>
                <w:tab w:val="left" w:pos="709"/>
              </w:tabs>
              <w:spacing w:after="0" w:line="240" w:lineRule="auto"/>
              <w:ind w:left="0"/>
              <w:rPr>
                <w:rFonts w:ascii="Times New Roman" w:hAnsi="Times New Roman"/>
                <w:b/>
                <w:i/>
                <w:sz w:val="20"/>
                <w:szCs w:val="20"/>
              </w:rPr>
            </w:pPr>
          </w:p>
          <w:p w14:paraId="0C39EBA4" w14:textId="77777777" w:rsidR="007F1395" w:rsidRPr="00FE3D68" w:rsidRDefault="007F1395" w:rsidP="007F1395">
            <w:pPr>
              <w:pStyle w:val="Akapitzlist"/>
              <w:tabs>
                <w:tab w:val="left" w:pos="709"/>
              </w:tabs>
              <w:spacing w:after="0" w:line="240" w:lineRule="auto"/>
              <w:ind w:left="0"/>
              <w:rPr>
                <w:rFonts w:ascii="Times New Roman" w:hAnsi="Times New Roman"/>
                <w:b/>
                <w:i/>
                <w:sz w:val="20"/>
                <w:szCs w:val="20"/>
              </w:rPr>
            </w:pPr>
          </w:p>
        </w:tc>
        <w:tc>
          <w:tcPr>
            <w:tcW w:w="2102" w:type="dxa"/>
            <w:gridSpan w:val="2"/>
          </w:tcPr>
          <w:p w14:paraId="2511A36F" w14:textId="77777777" w:rsidR="007F1395" w:rsidRPr="00FE3D68" w:rsidRDefault="007F1395" w:rsidP="007F1395">
            <w:pPr>
              <w:pStyle w:val="Akapitzlist"/>
              <w:tabs>
                <w:tab w:val="left" w:pos="213"/>
              </w:tabs>
              <w:spacing w:after="0" w:line="240" w:lineRule="auto"/>
              <w:ind w:left="0"/>
              <w:rPr>
                <w:rFonts w:ascii="Times New Roman" w:hAnsi="Times New Roman"/>
                <w:sz w:val="20"/>
                <w:szCs w:val="20"/>
              </w:rPr>
            </w:pPr>
          </w:p>
        </w:tc>
        <w:tc>
          <w:tcPr>
            <w:tcW w:w="1584" w:type="dxa"/>
          </w:tcPr>
          <w:p w14:paraId="30B79D49" w14:textId="77777777"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14:paraId="3AE75A35" w14:textId="77777777" w:rsidTr="00C80E3E">
        <w:tc>
          <w:tcPr>
            <w:tcW w:w="7478" w:type="dxa"/>
            <w:gridSpan w:val="5"/>
          </w:tcPr>
          <w:p w14:paraId="6B5B72C6" w14:textId="77777777" w:rsidR="007F1395" w:rsidRDefault="007F1395" w:rsidP="007F1395">
            <w:pPr>
              <w:autoSpaceDE w:val="0"/>
              <w:autoSpaceDN w:val="0"/>
              <w:adjustRightInd w:val="0"/>
              <w:spacing w:after="0" w:line="240" w:lineRule="auto"/>
              <w:jc w:val="both"/>
              <w:rPr>
                <w:rFonts w:ascii="Times New Roman" w:hAnsi="Times New Roman"/>
                <w:b/>
                <w:sz w:val="18"/>
                <w:szCs w:val="18"/>
              </w:rPr>
            </w:pPr>
            <w:r w:rsidRPr="00FE3D68">
              <w:rPr>
                <w:rFonts w:ascii="Times New Roman" w:hAnsi="Times New Roman"/>
                <w:b/>
                <w:sz w:val="18"/>
                <w:szCs w:val="18"/>
              </w:rPr>
              <w:t>Łączna liczba punktów/ maksymalna ilość punktów możliwych do otrzymania</w:t>
            </w:r>
          </w:p>
          <w:p w14:paraId="2E4F1037" w14:textId="77777777" w:rsidR="00210E15" w:rsidRPr="00FE3D68" w:rsidRDefault="00210E15" w:rsidP="007F1395">
            <w:pPr>
              <w:autoSpaceDE w:val="0"/>
              <w:autoSpaceDN w:val="0"/>
              <w:adjustRightInd w:val="0"/>
              <w:spacing w:after="0" w:line="240" w:lineRule="auto"/>
              <w:jc w:val="both"/>
              <w:rPr>
                <w:rFonts w:ascii="Times New Roman" w:hAnsi="Times New Roman"/>
                <w:b/>
                <w:sz w:val="24"/>
                <w:szCs w:val="24"/>
              </w:rPr>
            </w:pPr>
          </w:p>
        </w:tc>
        <w:tc>
          <w:tcPr>
            <w:tcW w:w="1584" w:type="dxa"/>
          </w:tcPr>
          <w:p w14:paraId="2A2DD23E" w14:textId="77777777" w:rsidR="007F1395" w:rsidRPr="00FE3D68" w:rsidRDefault="00827F36" w:rsidP="00C80E3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00C80E3E">
              <w:rPr>
                <w:rFonts w:ascii="Times New Roman" w:hAnsi="Times New Roman"/>
                <w:b/>
                <w:sz w:val="24"/>
                <w:szCs w:val="24"/>
              </w:rPr>
              <w:t>24</w:t>
            </w:r>
          </w:p>
        </w:tc>
      </w:tr>
      <w:tr w:rsidR="007F1395" w:rsidRPr="00FE3D68" w14:paraId="0FCA855E" w14:textId="77777777" w:rsidTr="00C80E3E">
        <w:tc>
          <w:tcPr>
            <w:tcW w:w="9062" w:type="dxa"/>
            <w:gridSpan w:val="6"/>
          </w:tcPr>
          <w:p w14:paraId="587C7A3F" w14:textId="77777777" w:rsidR="007F1395" w:rsidRPr="00FE3D68" w:rsidRDefault="007F1395" w:rsidP="007F1395">
            <w:pPr>
              <w:snapToGrid w:val="0"/>
              <w:rPr>
                <w:rFonts w:ascii="Times New Roman" w:hAnsi="Times New Roman"/>
                <w:sz w:val="20"/>
                <w:szCs w:val="20"/>
              </w:rPr>
            </w:pPr>
            <w:r w:rsidRPr="00FE3D68">
              <w:rPr>
                <w:rFonts w:ascii="Times New Roman" w:hAnsi="Times New Roman"/>
                <w:sz w:val="20"/>
                <w:szCs w:val="20"/>
              </w:rPr>
              <w:t>Dodatkowe uwagi oceniającego:</w:t>
            </w:r>
          </w:p>
          <w:p w14:paraId="3A6A984E" w14:textId="77777777" w:rsidR="007F1395" w:rsidRDefault="007F1395" w:rsidP="007F1395">
            <w:pPr>
              <w:autoSpaceDE w:val="0"/>
              <w:autoSpaceDN w:val="0"/>
              <w:adjustRightInd w:val="0"/>
              <w:spacing w:after="0" w:line="240" w:lineRule="auto"/>
              <w:jc w:val="both"/>
              <w:rPr>
                <w:rFonts w:ascii="Times New Roman" w:hAnsi="Times New Roman"/>
                <w:sz w:val="24"/>
                <w:szCs w:val="24"/>
              </w:rPr>
            </w:pPr>
          </w:p>
          <w:p w14:paraId="2661C4E0" w14:textId="77777777" w:rsidR="000D1350" w:rsidRPr="00FE3D68" w:rsidRDefault="000D1350" w:rsidP="007F1395">
            <w:pPr>
              <w:autoSpaceDE w:val="0"/>
              <w:autoSpaceDN w:val="0"/>
              <w:adjustRightInd w:val="0"/>
              <w:spacing w:after="0" w:line="240" w:lineRule="auto"/>
              <w:jc w:val="both"/>
              <w:rPr>
                <w:rFonts w:ascii="Times New Roman" w:hAnsi="Times New Roman"/>
                <w:sz w:val="24"/>
                <w:szCs w:val="24"/>
              </w:rPr>
            </w:pPr>
          </w:p>
        </w:tc>
      </w:tr>
      <w:tr w:rsidR="007F1395" w:rsidRPr="00FE3D68" w14:paraId="656F9433" w14:textId="77777777" w:rsidTr="00C80E3E">
        <w:tc>
          <w:tcPr>
            <w:tcW w:w="3021" w:type="dxa"/>
          </w:tcPr>
          <w:p w14:paraId="676B1F45" w14:textId="77777777" w:rsidR="007F1395" w:rsidRPr="00FE3D68" w:rsidRDefault="007F1395" w:rsidP="007F1395">
            <w:pPr>
              <w:spacing w:after="0" w:line="240" w:lineRule="auto"/>
              <w:rPr>
                <w:rFonts w:ascii="Times New Roman" w:hAnsi="Times New Roman"/>
              </w:rPr>
            </w:pPr>
            <w:r w:rsidRPr="00FE3D68">
              <w:rPr>
                <w:rFonts w:ascii="Times New Roman" w:hAnsi="Times New Roman"/>
              </w:rPr>
              <w:t>Miejsce:</w:t>
            </w:r>
          </w:p>
          <w:p w14:paraId="139B75C8" w14:textId="77777777" w:rsidR="007F1395" w:rsidRPr="00FE3D68" w:rsidRDefault="007F1395" w:rsidP="007F1395">
            <w:pPr>
              <w:spacing w:after="0" w:line="240" w:lineRule="auto"/>
              <w:rPr>
                <w:rFonts w:ascii="Times New Roman" w:hAnsi="Times New Roman"/>
              </w:rPr>
            </w:pPr>
          </w:p>
        </w:tc>
        <w:tc>
          <w:tcPr>
            <w:tcW w:w="3000" w:type="dxa"/>
            <w:gridSpan w:val="3"/>
          </w:tcPr>
          <w:p w14:paraId="4E0239B8" w14:textId="77777777" w:rsidR="007F1395" w:rsidRPr="00FE3D68" w:rsidRDefault="007F1395" w:rsidP="007F1395">
            <w:pPr>
              <w:spacing w:after="0" w:line="240" w:lineRule="auto"/>
              <w:rPr>
                <w:rFonts w:ascii="Times New Roman" w:hAnsi="Times New Roman"/>
              </w:rPr>
            </w:pPr>
            <w:r w:rsidRPr="00FE3D68">
              <w:rPr>
                <w:rFonts w:ascii="Times New Roman" w:hAnsi="Times New Roman"/>
              </w:rPr>
              <w:t xml:space="preserve">Data: </w:t>
            </w:r>
          </w:p>
        </w:tc>
        <w:tc>
          <w:tcPr>
            <w:tcW w:w="3041" w:type="dxa"/>
            <w:gridSpan w:val="2"/>
          </w:tcPr>
          <w:p w14:paraId="466D2D4C" w14:textId="77777777" w:rsidR="007F1395" w:rsidRPr="00FE3D68" w:rsidRDefault="007F1395" w:rsidP="007F1395">
            <w:pPr>
              <w:spacing w:after="0" w:line="240" w:lineRule="auto"/>
              <w:rPr>
                <w:rFonts w:ascii="Times New Roman" w:hAnsi="Times New Roman"/>
              </w:rPr>
            </w:pPr>
            <w:r w:rsidRPr="00FE3D68">
              <w:rPr>
                <w:rFonts w:ascii="Times New Roman" w:hAnsi="Times New Roman"/>
              </w:rPr>
              <w:t>Podpis:</w:t>
            </w:r>
          </w:p>
        </w:tc>
      </w:tr>
      <w:tr w:rsidR="007F1395" w:rsidRPr="00FE3D68" w14:paraId="5EFD2AAA" w14:textId="77777777" w:rsidTr="00C80E3E">
        <w:tc>
          <w:tcPr>
            <w:tcW w:w="4509" w:type="dxa"/>
            <w:gridSpan w:val="2"/>
          </w:tcPr>
          <w:p w14:paraId="04954F55" w14:textId="77777777" w:rsidR="007F1395" w:rsidRPr="00FE3D68" w:rsidRDefault="007F1395" w:rsidP="007F1395">
            <w:pPr>
              <w:spacing w:after="0" w:line="240" w:lineRule="auto"/>
              <w:rPr>
                <w:rFonts w:ascii="Times New Roman" w:hAnsi="Times New Roman"/>
              </w:rPr>
            </w:pPr>
            <w:r w:rsidRPr="00FE3D68">
              <w:rPr>
                <w:rFonts w:ascii="Times New Roman" w:hAnsi="Times New Roman"/>
              </w:rPr>
              <w:t>Podpis pracownika odpowiedzialnego za obsługę Rady:</w:t>
            </w:r>
          </w:p>
        </w:tc>
        <w:tc>
          <w:tcPr>
            <w:tcW w:w="4553" w:type="dxa"/>
            <w:gridSpan w:val="4"/>
          </w:tcPr>
          <w:p w14:paraId="6F112B72" w14:textId="77777777" w:rsidR="007F1395" w:rsidRPr="00FE3D68" w:rsidRDefault="007F1395" w:rsidP="007F1395">
            <w:pPr>
              <w:spacing w:after="0" w:line="240" w:lineRule="auto"/>
              <w:rPr>
                <w:rFonts w:ascii="Times New Roman" w:hAnsi="Times New Roman"/>
              </w:rPr>
            </w:pPr>
            <w:r w:rsidRPr="00FE3D68">
              <w:rPr>
                <w:rFonts w:ascii="Times New Roman" w:hAnsi="Times New Roman"/>
              </w:rPr>
              <w:t>Podpis Przewodniczącego Rady:</w:t>
            </w:r>
          </w:p>
          <w:p w14:paraId="00BC9DC4" w14:textId="77777777" w:rsidR="007F1395" w:rsidRPr="00FE3D68" w:rsidRDefault="007F1395" w:rsidP="007F1395">
            <w:pPr>
              <w:spacing w:after="0" w:line="240" w:lineRule="auto"/>
              <w:rPr>
                <w:rFonts w:ascii="Times New Roman" w:hAnsi="Times New Roman"/>
              </w:rPr>
            </w:pPr>
          </w:p>
        </w:tc>
      </w:tr>
    </w:tbl>
    <w:p w14:paraId="315A9A05" w14:textId="77777777" w:rsidR="009C15A2" w:rsidRDefault="009C15A2" w:rsidP="009C15A2">
      <w:pPr>
        <w:autoSpaceDE w:val="0"/>
        <w:autoSpaceDN w:val="0"/>
        <w:adjustRightInd w:val="0"/>
        <w:spacing w:after="0" w:line="240" w:lineRule="auto"/>
        <w:jc w:val="both"/>
        <w:rPr>
          <w:rFonts w:ascii="Times New Roman" w:hAnsi="Times New Roman"/>
          <w:b/>
        </w:rPr>
      </w:pPr>
    </w:p>
    <w:p w14:paraId="7BD38416" w14:textId="77777777" w:rsidR="009C15A2" w:rsidRPr="009063C6" w:rsidRDefault="009C15A2" w:rsidP="009C15A2">
      <w:pPr>
        <w:autoSpaceDE w:val="0"/>
        <w:autoSpaceDN w:val="0"/>
        <w:adjustRightInd w:val="0"/>
        <w:spacing w:after="0" w:line="240" w:lineRule="auto"/>
        <w:jc w:val="both"/>
        <w:rPr>
          <w:rFonts w:ascii="Times New Roman" w:hAnsi="Times New Roman"/>
          <w:b/>
        </w:rPr>
      </w:pPr>
      <w:r w:rsidRPr="009063C6">
        <w:rPr>
          <w:rFonts w:ascii="Times New Roman" w:hAnsi="Times New Roman"/>
          <w:b/>
        </w:rPr>
        <w:t xml:space="preserve">Instrukcja wypełnienia Karty oceny operacji </w:t>
      </w:r>
      <w:r>
        <w:rPr>
          <w:rFonts w:ascii="Times New Roman" w:hAnsi="Times New Roman"/>
          <w:b/>
        </w:rPr>
        <w:t xml:space="preserve">według Kryteriów Wyboru Operacji </w:t>
      </w:r>
      <w:r w:rsidRPr="009063C6">
        <w:rPr>
          <w:rFonts w:ascii="Times New Roman" w:hAnsi="Times New Roman"/>
          <w:b/>
        </w:rPr>
        <w:t xml:space="preserve"> </w:t>
      </w:r>
    </w:p>
    <w:p w14:paraId="7C7F2AC3"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14:paraId="359874E6"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p>
    <w:p w14:paraId="34C97159" w14:textId="77777777" w:rsidR="009C15A2"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polach od 1 do </w:t>
      </w:r>
      <w:r w:rsidR="005918E6">
        <w:rPr>
          <w:rFonts w:ascii="Times New Roman" w:hAnsi="Times New Roman"/>
          <w:sz w:val="24"/>
          <w:szCs w:val="24"/>
        </w:rPr>
        <w:t>9</w:t>
      </w:r>
      <w:r>
        <w:rPr>
          <w:rFonts w:ascii="Times New Roman" w:hAnsi="Times New Roman"/>
          <w:sz w:val="24"/>
          <w:szCs w:val="24"/>
        </w:rPr>
        <w:t xml:space="preserve">  w rubryce </w:t>
      </w:r>
      <w:r w:rsidRPr="00412B96">
        <w:rPr>
          <w:rFonts w:ascii="Times New Roman" w:hAnsi="Times New Roman"/>
          <w:i/>
          <w:sz w:val="24"/>
          <w:szCs w:val="24"/>
        </w:rPr>
        <w:t>przyznane punkty</w:t>
      </w:r>
      <w:r>
        <w:rPr>
          <w:rFonts w:ascii="Times New Roman" w:hAnsi="Times New Roman"/>
          <w:sz w:val="24"/>
          <w:szCs w:val="24"/>
        </w:rPr>
        <w:t xml:space="preserve"> należy wpisać liczbę przyznanych punktów;</w:t>
      </w:r>
    </w:p>
    <w:p w14:paraId="2F0E3C59"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rubrykach</w:t>
      </w:r>
      <w:r w:rsidRPr="00412B96">
        <w:rPr>
          <w:rFonts w:ascii="Times New Roman" w:hAnsi="Times New Roman"/>
          <w:i/>
          <w:sz w:val="24"/>
          <w:szCs w:val="24"/>
        </w:rPr>
        <w:t xml:space="preserve"> uzasadnienie</w:t>
      </w:r>
      <w:r>
        <w:rPr>
          <w:rFonts w:ascii="Times New Roman" w:hAnsi="Times New Roman"/>
          <w:sz w:val="24"/>
          <w:szCs w:val="24"/>
        </w:rPr>
        <w:t xml:space="preserve"> należy wpisać uzasadnienie przyznania bądź nie przyznania punktu odnosząc się do opisu kryterium,</w:t>
      </w:r>
    </w:p>
    <w:p w14:paraId="502DF414"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lastRenderedPageBreak/>
        <w:t xml:space="preserve">Imię i nazwisko – należy wpisać imię i nazwisko, </w:t>
      </w:r>
    </w:p>
    <w:p w14:paraId="0DF983A0"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14:paraId="383B5B3B"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Data – należy wpisać datę posiedzenia Rady;</w:t>
      </w:r>
    </w:p>
    <w:p w14:paraId="5827B28F" w14:textId="77777777" w:rsidR="009C15A2" w:rsidRPr="00412B9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14:paraId="05FA06C6" w14:textId="77777777" w:rsidR="009C15A2" w:rsidRPr="00412B96" w:rsidRDefault="009C15A2" w:rsidP="00DA62CD">
      <w:pPr>
        <w:numPr>
          <w:ilvl w:val="0"/>
          <w:numId w:val="44"/>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14:paraId="63E27FD7" w14:textId="77777777" w:rsidR="009C15A2" w:rsidRPr="009063C6" w:rsidRDefault="009C15A2" w:rsidP="00DA62CD">
      <w:pPr>
        <w:numPr>
          <w:ilvl w:val="0"/>
          <w:numId w:val="44"/>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podpis przewodniczącego Rady lub jego zastępcy.</w:t>
      </w:r>
    </w:p>
    <w:p w14:paraId="034F57DD" w14:textId="77777777" w:rsidR="009C15A2" w:rsidRDefault="009C15A2" w:rsidP="009C15A2">
      <w:pPr>
        <w:autoSpaceDE w:val="0"/>
        <w:autoSpaceDN w:val="0"/>
        <w:adjustRightInd w:val="0"/>
        <w:spacing w:after="0" w:line="240" w:lineRule="auto"/>
        <w:jc w:val="both"/>
        <w:rPr>
          <w:rFonts w:ascii="Times New Roman" w:hAnsi="Times New Roman"/>
          <w:sz w:val="24"/>
          <w:szCs w:val="24"/>
        </w:rPr>
      </w:pPr>
    </w:p>
    <w:p w14:paraId="15EA7D53" w14:textId="77777777" w:rsidR="009C15A2" w:rsidRPr="00412B96" w:rsidRDefault="009C15A2" w:rsidP="009C15A2"/>
    <w:p w14:paraId="5FD689EE" w14:textId="77777777" w:rsidR="001E75F8" w:rsidRDefault="001E75F8" w:rsidP="006B19E9">
      <w:pPr>
        <w:jc w:val="both"/>
        <w:rPr>
          <w:rFonts w:ascii="Times New Roman" w:hAnsi="Times New Roman"/>
        </w:rPr>
      </w:pPr>
    </w:p>
    <w:p w14:paraId="2A10E315" w14:textId="77777777" w:rsidR="00062DEC" w:rsidRDefault="00062DEC" w:rsidP="006B19E9">
      <w:pPr>
        <w:jc w:val="both"/>
        <w:rPr>
          <w:rFonts w:ascii="Times New Roman" w:hAnsi="Times New Roman"/>
        </w:rPr>
      </w:pPr>
    </w:p>
    <w:p w14:paraId="64E466CE" w14:textId="77777777" w:rsidR="00062DEC" w:rsidRDefault="00062DEC" w:rsidP="006B19E9">
      <w:pPr>
        <w:jc w:val="both"/>
        <w:rPr>
          <w:rFonts w:ascii="Times New Roman" w:hAnsi="Times New Roman"/>
        </w:rPr>
      </w:pPr>
    </w:p>
    <w:p w14:paraId="2948E64C" w14:textId="77777777" w:rsidR="00062DEC" w:rsidRDefault="00062DEC" w:rsidP="006B19E9">
      <w:pPr>
        <w:jc w:val="both"/>
        <w:rPr>
          <w:rFonts w:ascii="Times New Roman" w:hAnsi="Times New Roman"/>
        </w:rPr>
      </w:pPr>
    </w:p>
    <w:p w14:paraId="6CB7B5F1" w14:textId="77777777" w:rsidR="00062DEC" w:rsidRDefault="00062DEC" w:rsidP="006B19E9">
      <w:pPr>
        <w:jc w:val="both"/>
        <w:rPr>
          <w:rFonts w:ascii="Times New Roman" w:hAnsi="Times New Roman"/>
        </w:rPr>
      </w:pPr>
    </w:p>
    <w:p w14:paraId="5ECBD190" w14:textId="77777777" w:rsidR="00062DEC" w:rsidRDefault="00062DEC" w:rsidP="006B19E9">
      <w:pPr>
        <w:jc w:val="both"/>
        <w:rPr>
          <w:rFonts w:ascii="Times New Roman" w:hAnsi="Times New Roman"/>
        </w:rPr>
      </w:pPr>
    </w:p>
    <w:p w14:paraId="4C337A9F" w14:textId="77777777" w:rsidR="00062DEC" w:rsidRDefault="00062DEC" w:rsidP="006B19E9">
      <w:pPr>
        <w:jc w:val="both"/>
        <w:rPr>
          <w:rFonts w:ascii="Times New Roman" w:hAnsi="Times New Roman"/>
        </w:rPr>
      </w:pPr>
    </w:p>
    <w:p w14:paraId="6DF40285" w14:textId="77777777" w:rsidR="00062DEC" w:rsidRDefault="00062DEC" w:rsidP="006B19E9">
      <w:pPr>
        <w:jc w:val="both"/>
        <w:rPr>
          <w:rFonts w:ascii="Times New Roman" w:hAnsi="Times New Roman"/>
        </w:rPr>
      </w:pPr>
    </w:p>
    <w:p w14:paraId="4511A393" w14:textId="77777777" w:rsidR="00062DEC" w:rsidRDefault="00062DEC" w:rsidP="006B19E9">
      <w:pPr>
        <w:jc w:val="both"/>
        <w:rPr>
          <w:rFonts w:ascii="Times New Roman" w:hAnsi="Times New Roman"/>
        </w:rPr>
      </w:pPr>
    </w:p>
    <w:p w14:paraId="50BD1099" w14:textId="77777777" w:rsidR="00062DEC" w:rsidRDefault="00062DEC" w:rsidP="006B19E9">
      <w:pPr>
        <w:jc w:val="both"/>
        <w:rPr>
          <w:rFonts w:ascii="Times New Roman" w:hAnsi="Times New Roman"/>
        </w:rPr>
      </w:pPr>
    </w:p>
    <w:p w14:paraId="0032A164" w14:textId="77777777" w:rsidR="00062DEC" w:rsidRDefault="00062DEC" w:rsidP="006B19E9">
      <w:pPr>
        <w:jc w:val="both"/>
        <w:rPr>
          <w:rFonts w:ascii="Times New Roman" w:hAnsi="Times New Roman"/>
        </w:rPr>
      </w:pPr>
    </w:p>
    <w:p w14:paraId="31662AB5" w14:textId="77777777" w:rsidR="00062DEC" w:rsidRDefault="00062DEC" w:rsidP="006B19E9">
      <w:pPr>
        <w:jc w:val="both"/>
        <w:rPr>
          <w:rFonts w:ascii="Times New Roman" w:hAnsi="Times New Roman"/>
        </w:rPr>
      </w:pPr>
    </w:p>
    <w:p w14:paraId="37813022" w14:textId="77777777" w:rsidR="00062DEC" w:rsidRDefault="00062DEC" w:rsidP="006B19E9">
      <w:pPr>
        <w:jc w:val="both"/>
        <w:rPr>
          <w:rFonts w:ascii="Times New Roman" w:hAnsi="Times New Roman"/>
        </w:rPr>
      </w:pPr>
    </w:p>
    <w:p w14:paraId="72204A10" w14:textId="77777777" w:rsidR="00062DEC" w:rsidRDefault="00062DEC" w:rsidP="006B19E9">
      <w:pPr>
        <w:jc w:val="both"/>
        <w:rPr>
          <w:rFonts w:ascii="Times New Roman" w:hAnsi="Times New Roman"/>
        </w:rPr>
      </w:pPr>
    </w:p>
    <w:p w14:paraId="5BC62D1D" w14:textId="77777777" w:rsidR="00062DEC" w:rsidRDefault="00062DEC" w:rsidP="006B19E9">
      <w:pPr>
        <w:jc w:val="both"/>
        <w:rPr>
          <w:rFonts w:ascii="Times New Roman" w:hAnsi="Times New Roman"/>
        </w:rPr>
      </w:pPr>
    </w:p>
    <w:p w14:paraId="5CBDA18D" w14:textId="77777777" w:rsidR="00062DEC" w:rsidRDefault="00062DEC" w:rsidP="006B19E9">
      <w:pPr>
        <w:jc w:val="both"/>
        <w:rPr>
          <w:rFonts w:ascii="Times New Roman" w:hAnsi="Times New Roman"/>
        </w:rPr>
      </w:pPr>
    </w:p>
    <w:p w14:paraId="71EB8D43" w14:textId="77777777" w:rsidR="00062DEC" w:rsidRDefault="00062DEC" w:rsidP="006B19E9">
      <w:pPr>
        <w:jc w:val="both"/>
        <w:rPr>
          <w:rFonts w:ascii="Times New Roman" w:hAnsi="Times New Roman"/>
        </w:rPr>
      </w:pPr>
    </w:p>
    <w:p w14:paraId="74974AE2" w14:textId="77777777" w:rsidR="00062DEC" w:rsidRDefault="00062DEC" w:rsidP="006B19E9">
      <w:pPr>
        <w:jc w:val="both"/>
        <w:rPr>
          <w:rFonts w:ascii="Times New Roman" w:hAnsi="Times New Roman"/>
        </w:rPr>
      </w:pPr>
    </w:p>
    <w:p w14:paraId="6B20B091" w14:textId="77777777" w:rsidR="00062DEC" w:rsidRDefault="00062DEC" w:rsidP="006B19E9">
      <w:pPr>
        <w:jc w:val="both"/>
        <w:rPr>
          <w:rFonts w:ascii="Times New Roman" w:hAnsi="Times New Roman"/>
        </w:rPr>
      </w:pPr>
    </w:p>
    <w:p w14:paraId="60229D3D" w14:textId="77777777" w:rsidR="00062DEC" w:rsidRDefault="00062DEC" w:rsidP="006B19E9">
      <w:pPr>
        <w:jc w:val="both"/>
        <w:rPr>
          <w:rFonts w:ascii="Times New Roman" w:hAnsi="Times New Roman"/>
        </w:rPr>
      </w:pPr>
    </w:p>
    <w:p w14:paraId="2AF72306" w14:textId="77777777" w:rsidR="00062DEC" w:rsidRDefault="00062DEC" w:rsidP="006B19E9">
      <w:pPr>
        <w:jc w:val="both"/>
        <w:rPr>
          <w:rFonts w:ascii="Times New Roman" w:hAnsi="Times New Roman"/>
        </w:rPr>
      </w:pPr>
    </w:p>
    <w:p w14:paraId="66076C4D" w14:textId="77777777" w:rsidR="00062DEC" w:rsidRDefault="00062DEC" w:rsidP="006B19E9">
      <w:pPr>
        <w:jc w:val="both"/>
        <w:rPr>
          <w:rFonts w:ascii="Times New Roman" w:hAnsi="Times New Roman"/>
        </w:rPr>
      </w:pPr>
    </w:p>
    <w:p w14:paraId="19D1356A" w14:textId="77777777" w:rsidR="00062DEC" w:rsidRDefault="00062DEC" w:rsidP="00062DEC">
      <w:pPr>
        <w:jc w:val="both"/>
        <w:rPr>
          <w:b/>
        </w:rPr>
      </w:pPr>
    </w:p>
    <w:p w14:paraId="06311EAA" w14:textId="77777777" w:rsidR="00062DEC" w:rsidRPr="00062DEC" w:rsidRDefault="00062DEC" w:rsidP="00062DEC">
      <w:pPr>
        <w:jc w:val="both"/>
        <w:rPr>
          <w:rFonts w:ascii="Times New Roman" w:hAnsi="Times New Roman"/>
          <w:b/>
          <w:bCs/>
          <w:sz w:val="24"/>
          <w:szCs w:val="24"/>
        </w:rPr>
      </w:pPr>
      <w:r w:rsidRPr="00062DEC">
        <w:rPr>
          <w:rFonts w:ascii="Times New Roman" w:hAnsi="Times New Roman"/>
          <w:b/>
          <w:sz w:val="24"/>
          <w:szCs w:val="24"/>
        </w:rPr>
        <w:t>Załącznik nr</w:t>
      </w:r>
      <w:r w:rsidRPr="00062DEC">
        <w:rPr>
          <w:rFonts w:ascii="Times New Roman" w:hAnsi="Times New Roman"/>
          <w:sz w:val="24"/>
          <w:szCs w:val="24"/>
        </w:rPr>
        <w:t xml:space="preserve"> 7 </w:t>
      </w:r>
      <w:r w:rsidRPr="00062DEC">
        <w:rPr>
          <w:rFonts w:ascii="Times New Roman" w:hAnsi="Times New Roman"/>
          <w:b/>
          <w:sz w:val="24"/>
          <w:szCs w:val="24"/>
        </w:rPr>
        <w:t>do</w:t>
      </w:r>
      <w:r w:rsidRPr="00062DEC">
        <w:rPr>
          <w:rFonts w:ascii="Times New Roman" w:hAnsi="Times New Roman"/>
          <w:sz w:val="24"/>
          <w:szCs w:val="24"/>
        </w:rPr>
        <w:t xml:space="preserve"> </w:t>
      </w:r>
      <w:r w:rsidRPr="00062DEC">
        <w:rPr>
          <w:rFonts w:ascii="Times New Roman" w:hAnsi="Times New Roman"/>
          <w:b/>
          <w:bCs/>
          <w:sz w:val="24"/>
          <w:szCs w:val="24"/>
        </w:rPr>
        <w:t>Procedury wyboru wniosków na operacje realizowane w ramach projektów grantowych</w:t>
      </w:r>
    </w:p>
    <w:p w14:paraId="257210EA" w14:textId="77777777" w:rsidR="00062DEC" w:rsidRPr="00062DEC" w:rsidRDefault="00062DEC" w:rsidP="00062DEC">
      <w:pPr>
        <w:pStyle w:val="Nagwek3"/>
        <w:numPr>
          <w:ilvl w:val="0"/>
          <w:numId w:val="0"/>
        </w:numPr>
        <w:jc w:val="left"/>
        <w:rPr>
          <w:rFonts w:ascii="Times New Roman" w:hAnsi="Times New Roman"/>
          <w:szCs w:val="24"/>
        </w:rPr>
      </w:pPr>
    </w:p>
    <w:p w14:paraId="23FF9A7B" w14:textId="77777777" w:rsidR="00062DEC" w:rsidRPr="00062DEC" w:rsidRDefault="00062DEC" w:rsidP="00062DEC">
      <w:pPr>
        <w:pStyle w:val="Nagwek3"/>
        <w:numPr>
          <w:ilvl w:val="0"/>
          <w:numId w:val="0"/>
        </w:numPr>
        <w:rPr>
          <w:rFonts w:ascii="Times New Roman" w:hAnsi="Times New Roman"/>
          <w:szCs w:val="24"/>
        </w:rPr>
      </w:pPr>
    </w:p>
    <w:p w14:paraId="1FD62060" w14:textId="77777777" w:rsidR="00062DEC" w:rsidRPr="00062DEC" w:rsidRDefault="00062DEC" w:rsidP="00062DEC">
      <w:pPr>
        <w:pStyle w:val="Nagwek3"/>
        <w:numPr>
          <w:ilvl w:val="0"/>
          <w:numId w:val="0"/>
        </w:numPr>
        <w:rPr>
          <w:rFonts w:ascii="Times New Roman" w:hAnsi="Times New Roman"/>
          <w:szCs w:val="24"/>
        </w:rPr>
      </w:pPr>
      <w:r w:rsidRPr="00062DEC">
        <w:rPr>
          <w:rFonts w:ascii="Times New Roman" w:hAnsi="Times New Roman"/>
          <w:szCs w:val="24"/>
        </w:rPr>
        <w:t>UMOWA O POWIERZENIE GRANTU NR …….</w:t>
      </w:r>
    </w:p>
    <w:p w14:paraId="74A4C57C" w14:textId="77777777" w:rsidR="00062DEC" w:rsidRPr="00062DEC" w:rsidRDefault="00062DEC" w:rsidP="00062DEC">
      <w:pPr>
        <w:rPr>
          <w:rFonts w:ascii="Times New Roman" w:hAnsi="Times New Roman"/>
          <w:sz w:val="24"/>
          <w:szCs w:val="24"/>
        </w:rPr>
      </w:pPr>
    </w:p>
    <w:p w14:paraId="7039123E" w14:textId="77777777" w:rsidR="00062DEC" w:rsidRPr="00062DEC" w:rsidRDefault="00062DEC" w:rsidP="00062DEC">
      <w:pPr>
        <w:jc w:val="center"/>
        <w:rPr>
          <w:rFonts w:ascii="Times New Roman" w:hAnsi="Times New Roman"/>
          <w:b/>
          <w:sz w:val="24"/>
          <w:szCs w:val="24"/>
          <w:shd w:val="clear" w:color="auto" w:fill="FFFFFF"/>
        </w:rPr>
      </w:pPr>
      <w:r w:rsidRPr="00062DEC">
        <w:rPr>
          <w:rFonts w:ascii="Times New Roman" w:hAnsi="Times New Roman"/>
          <w:b/>
          <w:sz w:val="24"/>
          <w:szCs w:val="24"/>
        </w:rPr>
        <w:t>zawarta w dniu ……………….. w ……………………………</w:t>
      </w:r>
    </w:p>
    <w:p w14:paraId="587DB973" w14:textId="77777777" w:rsidR="00062DEC" w:rsidRPr="00062DEC" w:rsidRDefault="00062DEC" w:rsidP="00062DEC">
      <w:pPr>
        <w:jc w:val="center"/>
        <w:rPr>
          <w:rFonts w:ascii="Times New Roman" w:hAnsi="Times New Roman"/>
          <w:b/>
          <w:sz w:val="24"/>
          <w:szCs w:val="24"/>
        </w:rPr>
      </w:pPr>
    </w:p>
    <w:p w14:paraId="6A406464"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t>pomiędzy</w:t>
      </w:r>
    </w:p>
    <w:p w14:paraId="43583495" w14:textId="77777777" w:rsidR="00062DEC" w:rsidRPr="00062DEC" w:rsidRDefault="00062DEC" w:rsidP="00062DEC">
      <w:pPr>
        <w:jc w:val="both"/>
        <w:rPr>
          <w:rFonts w:ascii="Times New Roman" w:hAnsi="Times New Roman"/>
          <w:sz w:val="24"/>
          <w:szCs w:val="24"/>
        </w:rPr>
      </w:pPr>
    </w:p>
    <w:p w14:paraId="29E61351"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Stowarzyszeniem …………………………………………….. z siedzibą przy ul. ………………………., NIP ……………………, numer KRS………………………………., reprezentowanym przez:</w:t>
      </w:r>
    </w:p>
    <w:p w14:paraId="7A7FE66F"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1)……………………………………………………………….;</w:t>
      </w:r>
    </w:p>
    <w:p w14:paraId="17B832A1"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2)………………………………………………………………..</w:t>
      </w:r>
    </w:p>
    <w:p w14:paraId="107AF92C" w14:textId="77777777" w:rsidR="00062DEC" w:rsidRPr="00062DEC" w:rsidRDefault="00062DEC" w:rsidP="00062DEC">
      <w:pPr>
        <w:rPr>
          <w:rFonts w:ascii="Times New Roman" w:hAnsi="Times New Roman"/>
          <w:sz w:val="24"/>
          <w:szCs w:val="24"/>
        </w:rPr>
      </w:pPr>
      <w:r w:rsidRPr="00062DEC">
        <w:rPr>
          <w:rFonts w:ascii="Times New Roman" w:hAnsi="Times New Roman"/>
          <w:sz w:val="24"/>
          <w:szCs w:val="24"/>
        </w:rPr>
        <w:t>a</w:t>
      </w:r>
    </w:p>
    <w:p w14:paraId="58B5C6AE" w14:textId="77777777" w:rsidR="00062DEC" w:rsidRPr="00062DEC" w:rsidRDefault="00062DEC" w:rsidP="00062DEC">
      <w:pPr>
        <w:jc w:val="both"/>
        <w:rPr>
          <w:rFonts w:ascii="Times New Roman" w:hAnsi="Times New Roman"/>
          <w:b/>
          <w:sz w:val="24"/>
          <w:szCs w:val="24"/>
        </w:rPr>
      </w:pPr>
      <w:r w:rsidRPr="00062DEC">
        <w:rPr>
          <w:rFonts w:ascii="Times New Roman" w:hAnsi="Times New Roman"/>
          <w:b/>
          <w:sz w:val="24"/>
          <w:szCs w:val="24"/>
        </w:rPr>
        <w:t>…………………………………………………….</w:t>
      </w:r>
    </w:p>
    <w:p w14:paraId="5093D5CE" w14:textId="77777777" w:rsidR="00062DEC" w:rsidRPr="00062DEC" w:rsidRDefault="00062DEC" w:rsidP="00062DEC">
      <w:pPr>
        <w:spacing w:line="360" w:lineRule="auto"/>
        <w:rPr>
          <w:rFonts w:ascii="Times New Roman" w:hAnsi="Times New Roman"/>
          <w:sz w:val="24"/>
          <w:szCs w:val="24"/>
        </w:rPr>
      </w:pPr>
      <w:r w:rsidRPr="00062DEC">
        <w:rPr>
          <w:rFonts w:ascii="Times New Roman" w:hAnsi="Times New Roman"/>
          <w:sz w:val="24"/>
          <w:szCs w:val="24"/>
        </w:rPr>
        <w:t>(nazwa organizacji pozarządowej lub podmiotu użyczającego osobowości prawnej grupie nieformalnej)</w:t>
      </w:r>
    </w:p>
    <w:p w14:paraId="527E1C72" w14:textId="77777777" w:rsidR="00062DEC" w:rsidRPr="00062DEC" w:rsidRDefault="00062DEC" w:rsidP="00062DEC">
      <w:pPr>
        <w:rPr>
          <w:rFonts w:ascii="Times New Roman" w:hAnsi="Times New Roman"/>
          <w:sz w:val="24"/>
          <w:szCs w:val="24"/>
        </w:rPr>
      </w:pPr>
      <w:r w:rsidRPr="00062DEC">
        <w:rPr>
          <w:rFonts w:ascii="Times New Roman" w:hAnsi="Times New Roman"/>
          <w:sz w:val="24"/>
          <w:szCs w:val="24"/>
        </w:rPr>
        <w:t>działającym w imieniu* ………………………………………………………………………………………</w:t>
      </w:r>
    </w:p>
    <w:p w14:paraId="4B162EBC" w14:textId="77777777" w:rsidR="00062DEC" w:rsidRPr="00062DEC" w:rsidRDefault="00062DEC" w:rsidP="00062DEC">
      <w:pPr>
        <w:spacing w:line="360" w:lineRule="auto"/>
        <w:rPr>
          <w:rFonts w:ascii="Times New Roman" w:hAnsi="Times New Roman"/>
          <w:sz w:val="24"/>
          <w:szCs w:val="24"/>
        </w:rPr>
      </w:pPr>
      <w:r w:rsidRPr="00062DEC">
        <w:rPr>
          <w:rFonts w:ascii="Times New Roman" w:hAnsi="Times New Roman"/>
          <w:sz w:val="24"/>
          <w:szCs w:val="24"/>
        </w:rPr>
        <w:t>(nazwa grupy nieformalnej)</w:t>
      </w:r>
    </w:p>
    <w:p w14:paraId="2D0BBCA9" w14:textId="77777777" w:rsidR="00062DEC" w:rsidRPr="00062DEC" w:rsidRDefault="00062DEC" w:rsidP="00062DEC">
      <w:pPr>
        <w:rPr>
          <w:rFonts w:ascii="Times New Roman" w:hAnsi="Times New Roman"/>
          <w:sz w:val="24"/>
          <w:szCs w:val="24"/>
        </w:rPr>
      </w:pPr>
      <w:r w:rsidRPr="00062DEC">
        <w:rPr>
          <w:rFonts w:ascii="Times New Roman" w:hAnsi="Times New Roman"/>
          <w:sz w:val="24"/>
          <w:szCs w:val="24"/>
        </w:rPr>
        <w:t>z siedzibą: …………………………………., NIP………………………………………………………….</w:t>
      </w:r>
    </w:p>
    <w:p w14:paraId="36517B7B" w14:textId="77777777" w:rsidR="00062DEC" w:rsidRPr="00062DEC" w:rsidRDefault="00062DEC" w:rsidP="00062DEC">
      <w:pPr>
        <w:rPr>
          <w:rFonts w:ascii="Times New Roman" w:hAnsi="Times New Roman"/>
          <w:sz w:val="24"/>
          <w:szCs w:val="24"/>
        </w:rPr>
      </w:pPr>
      <w:r w:rsidRPr="00062DEC">
        <w:rPr>
          <w:rFonts w:ascii="Times New Roman" w:hAnsi="Times New Roman"/>
          <w:sz w:val="24"/>
          <w:szCs w:val="24"/>
        </w:rPr>
        <w:t>numer KRS: ………………………………… reprezentowanym przez: 1)………………………………………………………………………;</w:t>
      </w:r>
    </w:p>
    <w:p w14:paraId="6EFB0096" w14:textId="77777777" w:rsidR="00062DEC" w:rsidRPr="00062DEC" w:rsidRDefault="00062DEC" w:rsidP="00062DEC">
      <w:pPr>
        <w:rPr>
          <w:rFonts w:ascii="Times New Roman" w:hAnsi="Times New Roman"/>
          <w:sz w:val="24"/>
          <w:szCs w:val="24"/>
        </w:rPr>
      </w:pPr>
      <w:r w:rsidRPr="00062DEC">
        <w:rPr>
          <w:rFonts w:ascii="Times New Roman" w:hAnsi="Times New Roman"/>
          <w:sz w:val="24"/>
          <w:szCs w:val="24"/>
        </w:rPr>
        <w:t>2)……………………………………………………………………….</w:t>
      </w:r>
    </w:p>
    <w:p w14:paraId="2E5271B4" w14:textId="77777777" w:rsidR="00062DEC" w:rsidRPr="00062DEC" w:rsidRDefault="00062DEC" w:rsidP="00062DEC">
      <w:pPr>
        <w:pStyle w:val="Nagwek1"/>
        <w:numPr>
          <w:ilvl w:val="0"/>
          <w:numId w:val="0"/>
        </w:numPr>
        <w:rPr>
          <w:rFonts w:ascii="Times New Roman" w:hAnsi="Times New Roman"/>
          <w:b w:val="0"/>
          <w:szCs w:val="24"/>
          <w:lang w:val="pl-PL"/>
        </w:rPr>
      </w:pPr>
    </w:p>
    <w:p w14:paraId="2BE0DFEE" w14:textId="77777777" w:rsidR="00062DEC" w:rsidRPr="00062DEC" w:rsidRDefault="00062DEC" w:rsidP="00062DEC">
      <w:pPr>
        <w:pStyle w:val="RozporzdzenieumowaZnak"/>
        <w:numPr>
          <w:ilvl w:val="0"/>
          <w:numId w:val="0"/>
        </w:numPr>
      </w:pPr>
      <w:r w:rsidRPr="00062DEC">
        <w:t>Na podstawie art. 14 ust. 5 ustawy z dnia 20 lutego 2015 roku o rozwoju lokalnym z udziałem lokalnej społeczności (t.j. Dz. U. z 2015 r. poz 378) Strony postanawiają, co następuje:</w:t>
      </w:r>
    </w:p>
    <w:p w14:paraId="6CFB899F" w14:textId="77777777" w:rsidR="00062DEC" w:rsidRPr="00062DEC" w:rsidRDefault="00062DEC" w:rsidP="00062DEC">
      <w:pPr>
        <w:pStyle w:val="Nagwek1"/>
        <w:numPr>
          <w:ilvl w:val="0"/>
          <w:numId w:val="0"/>
        </w:numPr>
        <w:rPr>
          <w:rFonts w:ascii="Times New Roman" w:hAnsi="Times New Roman"/>
          <w:szCs w:val="24"/>
          <w:lang w:val="pl-PL"/>
        </w:rPr>
      </w:pPr>
    </w:p>
    <w:p w14:paraId="08DB82A4" w14:textId="77777777" w:rsidR="00062DEC" w:rsidRPr="00062DEC" w:rsidRDefault="00062DEC" w:rsidP="00062DEC">
      <w:pPr>
        <w:pStyle w:val="Nagwek1"/>
        <w:numPr>
          <w:ilvl w:val="0"/>
          <w:numId w:val="0"/>
        </w:numPr>
        <w:jc w:val="center"/>
        <w:rPr>
          <w:rFonts w:ascii="Times New Roman" w:hAnsi="Times New Roman"/>
          <w:szCs w:val="24"/>
          <w:lang w:val="pl-PL"/>
        </w:rPr>
      </w:pPr>
      <w:r w:rsidRPr="00062DEC">
        <w:rPr>
          <w:rFonts w:ascii="Times New Roman" w:hAnsi="Times New Roman"/>
          <w:szCs w:val="24"/>
          <w:lang w:val="pl-PL"/>
        </w:rPr>
        <w:t>Określenia i skróty</w:t>
      </w:r>
    </w:p>
    <w:p w14:paraId="682F7404" w14:textId="77777777" w:rsidR="00062DEC" w:rsidRPr="00062DEC" w:rsidRDefault="00062DEC" w:rsidP="00062DEC">
      <w:pPr>
        <w:pStyle w:val="Nagwek1"/>
        <w:numPr>
          <w:ilvl w:val="0"/>
          <w:numId w:val="0"/>
        </w:numPr>
        <w:jc w:val="center"/>
        <w:rPr>
          <w:rFonts w:ascii="Times New Roman" w:hAnsi="Times New Roman"/>
          <w:b w:val="0"/>
          <w:szCs w:val="24"/>
          <w:lang w:val="pl-PL"/>
        </w:rPr>
      </w:pPr>
      <w:r w:rsidRPr="00062DEC">
        <w:rPr>
          <w:rFonts w:ascii="Times New Roman" w:hAnsi="Times New Roman"/>
          <w:b w:val="0"/>
          <w:szCs w:val="24"/>
          <w:lang w:val="pl-PL"/>
        </w:rPr>
        <w:t>§ 1</w:t>
      </w:r>
    </w:p>
    <w:p w14:paraId="7F829E42"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Użyte w umowie o powierzenie grantu, zwanej dalej „umową” określenia oznaczają:</w:t>
      </w:r>
    </w:p>
    <w:p w14:paraId="50FE3DE4"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LGD – Stowarzyszenie Lokalna Grupa Działania Bory Dolnośląskie;</w:t>
      </w:r>
    </w:p>
    <w:p w14:paraId="44992DAB"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ustawa o RLKS – ustawa z dnia 20 lutego 2015 roku o rozwoju lokalnym kierowanym przez społeczność (Dz. U. poz. 378);</w:t>
      </w:r>
    </w:p>
    <w:p w14:paraId="4379CACB"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rozporządzenie nr 1303/2013 – rozporządzenie Parlamentu Europejskiego i Rady (UE) nr 1303/2013 ustanawiające wspólne przepisy dotyczące Europejskiego Funduszu Społecznego, Funduszu Spójności, Europejskiego Funduszu Rolnego na rzecz Rozwoju Obszarów Wiejskich oraz Europejskiego Funduszu Morskiego i Rybackiego oraz ustanawiające przepisy ogólne dotyczące Europejskiego Funduszu Rozwoju Regionalnego, Funduszu Społecznego, Funduszu Spójności i Europejskiego Funduszu Morskiego i Rybackiego (Dz. Urz. UE L 347 z 20.12.2013 r., z późn. zm.);</w:t>
      </w:r>
    </w:p>
    <w:p w14:paraId="3265A723" w14:textId="77777777" w:rsidR="00062DEC" w:rsidRPr="00062DEC" w:rsidRDefault="00062DEC" w:rsidP="00DA62CD">
      <w:pPr>
        <w:pStyle w:val="Akapitzlist"/>
        <w:numPr>
          <w:ilvl w:val="0"/>
          <w:numId w:val="90"/>
        </w:numPr>
        <w:autoSpaceDE w:val="0"/>
        <w:autoSpaceDN w:val="0"/>
        <w:adjustRightInd w:val="0"/>
        <w:jc w:val="both"/>
        <w:rPr>
          <w:rFonts w:ascii="Times New Roman" w:hAnsi="Times New Roman"/>
          <w:bCs/>
          <w:color w:val="FF0000"/>
          <w:sz w:val="24"/>
          <w:szCs w:val="24"/>
        </w:rPr>
      </w:pPr>
      <w:r w:rsidRPr="00062DEC">
        <w:rPr>
          <w:rFonts w:ascii="Times New Roman" w:hAnsi="Times New Roman"/>
          <w:bCs/>
          <w:sz w:val="24"/>
          <w:szCs w:val="24"/>
        </w:rPr>
        <w:t xml:space="preserve">rozporządzenie – </w:t>
      </w:r>
      <w:r w:rsidRPr="00062DEC">
        <w:rPr>
          <w:rFonts w:ascii="Times New Roman" w:hAnsi="Times New Roman"/>
          <w:bCs/>
          <w:color w:val="000000"/>
          <w:sz w:val="24"/>
          <w:szCs w:val="24"/>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2014 -2020 (tj. Dz.U. 2017 poz. 772);</w:t>
      </w:r>
    </w:p>
    <w:p w14:paraId="00C9B7F2" w14:textId="77777777" w:rsidR="00062DEC" w:rsidRPr="00062DEC" w:rsidRDefault="00062DEC" w:rsidP="00DA62CD">
      <w:pPr>
        <w:pStyle w:val="Akapitzlist"/>
        <w:numPr>
          <w:ilvl w:val="0"/>
          <w:numId w:val="90"/>
        </w:numPr>
        <w:autoSpaceDE w:val="0"/>
        <w:autoSpaceDN w:val="0"/>
        <w:adjustRightInd w:val="0"/>
        <w:spacing w:after="0"/>
        <w:jc w:val="both"/>
        <w:rPr>
          <w:rFonts w:ascii="Times New Roman" w:hAnsi="Times New Roman"/>
          <w:bCs/>
          <w:color w:val="FF0000"/>
          <w:sz w:val="24"/>
          <w:szCs w:val="24"/>
        </w:rPr>
      </w:pPr>
      <w:r w:rsidRPr="00062DEC">
        <w:rPr>
          <w:rFonts w:ascii="Times New Roman" w:hAnsi="Times New Roman"/>
          <w:sz w:val="24"/>
          <w:szCs w:val="24"/>
        </w:rPr>
        <w:t>ustawa o PROW 2014 – 2020</w:t>
      </w:r>
      <w:r w:rsidRPr="00062DEC">
        <w:rPr>
          <w:rFonts w:ascii="Times New Roman" w:hAnsi="Times New Roman"/>
          <w:b/>
          <w:sz w:val="24"/>
          <w:szCs w:val="24"/>
        </w:rPr>
        <w:t xml:space="preserve"> </w:t>
      </w:r>
      <w:r w:rsidRPr="00062DEC">
        <w:rPr>
          <w:rFonts w:ascii="Times New Roman" w:hAnsi="Times New Roman"/>
          <w:sz w:val="24"/>
          <w:szCs w:val="24"/>
        </w:rPr>
        <w:t>- ustawa z dnia 20 lutego 2015 r. o wspieraniu rozwoju obszarów wiejskich z udziałem środków Europejskiego Funduszu Rolnego na rzecz Rozwoju Obszarów Wiejskich w ramach Programu Rozwoju Obszarów Wiejskich na lata 2014-2020 – Dz. U. poz. 349);</w:t>
      </w:r>
    </w:p>
    <w:p w14:paraId="55A2644D"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Program – Program Rozwoju Obszarów Wiejskich na lata 2014-2020;</w:t>
      </w:r>
    </w:p>
    <w:p w14:paraId="51EED050"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ustawa o ochronie danych osobowych – ustawa z dnia 29 sierpnia 1997 r. o ochronie danych osobowych (Dz. U. z 2014 r. poz. 1182 z późn. zm.);</w:t>
      </w:r>
    </w:p>
    <w:p w14:paraId="51BA7968"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Projekt grantowy – projekt grantowy w rozumieniu art. 14 ust 5 ustawy o RLKS;</w:t>
      </w:r>
    </w:p>
    <w:p w14:paraId="79D07DA5"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pomoc na projekt grantowy – wsparcie, o którym mowa w art. 13 ust. 1 ustawy RLKS (Dz. U. poz. 378);</w:t>
      </w:r>
    </w:p>
    <w:p w14:paraId="4E710E3D"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operacja – operacja, o której mowa w art. 2 pkt. 9 rozporządzenia nr 1303/2013;</w:t>
      </w:r>
    </w:p>
    <w:p w14:paraId="623C1832"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wykluczenie z możliwości uzyskania wsparcia – wykluczenie, o którym mowa w art. 35 ust. 5 oraz 6 rozporządzenia delegowanego Komisji UE nr 640/2014 z dnia 11 marca 2014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wzajemnej zgodności (Dz. Urz. UE L 181 z 20.06.2014 r., str. 48);</w:t>
      </w:r>
    </w:p>
    <w:p w14:paraId="36790E6E"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zakaz dostępu do środków publicznych – zakaz, o którym mowa w art. 5 ust. 3 pkt 4 ustawy z dnia 27.08.2009 r. o finansach publicznych (Dz.U. z 2013 r. poz. 885, z późń. zm.);</w:t>
      </w:r>
    </w:p>
    <w:p w14:paraId="5D2B6AC0"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rozporządzenie nr 809/2014 – rozporządzenie wykonawcze Komisji (UE) nr 809/2014 z dnia 17 lipca 2014 r. ustanawiające zasady stosowania rozporządzenia Parlamentu Europejskiego  Rady (UE) nr 1306/2013 w odniesieniu do zintegrowanego systemu zarządzania i kontroli, środków rozwoju obszarów wiejskich oraz zasady wzajemnej zgodności (Dz. Urz. UE L 181 z 20.06.2014, str. 48);</w:t>
      </w:r>
    </w:p>
    <w:p w14:paraId="65AB2AF4"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 xml:space="preserve">rozporządzenie nr 1306/2013 – rozporządzenie Parlamentu Europejskiego i Radu (UE) nr 1306/2013 z dnia 17 grudnia 2013r. w sprawie finansowania wspólnej polityki rolnej, </w:t>
      </w:r>
      <w:r w:rsidRPr="00062DEC">
        <w:rPr>
          <w:rFonts w:ascii="Times New Roman" w:hAnsi="Times New Roman"/>
          <w:sz w:val="24"/>
          <w:szCs w:val="24"/>
        </w:rPr>
        <w:lastRenderedPageBreak/>
        <w:t>zarządzania nią i monitorowania jej oraz uchylające rozporządzenia Rady (EWG) nr 352/78, (WE) nr 165/94, (WE) nr 2799/98, (WE) nr 814/2000, (WE) nr 1290/2005 i (WE) nr 485/2008 (Dz. Urz. UE L 347 z 20.12.2013r., str. 549, z późn. zm.);</w:t>
      </w:r>
    </w:p>
    <w:p w14:paraId="729BBF5C"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ogłoszenie naboru wniosków o powierzenie grantu – ogłoszenie o naborze wniosków o powierzenie grantów do wykonania zadań służących osiągnięciu celu projektu grantowego;</w:t>
      </w:r>
    </w:p>
    <w:p w14:paraId="5C091BC4"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wniosek o powierzenie grantu – wniosek składany do LGD w ramach otwartego naboru, o którym mowa w art. 35 ust. 3 ustawy w zakresie polityki spójności, na realizację zadań służących osiągnięciu celu projektu grantowego, w związku z art. 17 ust. 4 ustawy RLKS;</w:t>
      </w:r>
    </w:p>
    <w:p w14:paraId="647B050B"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umowa o powierzenie grantu – umowa zawierana między grantobiorcą a beneficjentem projektu grantowego(LGD), o której mowa w art. 35 ust. 6 ustawy w zakresie polityki spójności, w związku z art. 17 ust.4 ustawy RLKS;</w:t>
      </w:r>
    </w:p>
    <w:p w14:paraId="5E7D64D7"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zadanie – wyodrębniony zakres projektu grantowego, który ma być realizowany przez pojedynczego grantobiorcę, zgodnie z umową o powierzenie grantu;</w:t>
      </w:r>
    </w:p>
    <w:p w14:paraId="0B9270E3"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grant – grant, o którym mowa w art. 14 ust. 5 ustawy RLKS;</w:t>
      </w:r>
    </w:p>
    <w:p w14:paraId="0C0173B5"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rPr>
        <w:t>grantobiorca – podmiot wybrany przez LGD, o którym mowa w art. 14 ust. 5 ustawy RLKS oraz art. 35 ust. 3 ustawy w zakresie polityki spójności, w związku z art. 17 ust. 4 ustawy RLKS;</w:t>
      </w:r>
    </w:p>
    <w:p w14:paraId="2EC0A5EB" w14:textId="77777777" w:rsidR="00062DEC" w:rsidRPr="00062DEC" w:rsidRDefault="00062DEC" w:rsidP="00DA62CD">
      <w:pPr>
        <w:numPr>
          <w:ilvl w:val="0"/>
          <w:numId w:val="90"/>
        </w:numPr>
        <w:suppressAutoHyphens/>
        <w:spacing w:after="0" w:line="240" w:lineRule="auto"/>
        <w:jc w:val="both"/>
        <w:rPr>
          <w:rFonts w:ascii="Times New Roman" w:hAnsi="Times New Roman"/>
          <w:sz w:val="24"/>
          <w:szCs w:val="24"/>
        </w:rPr>
      </w:pPr>
      <w:r w:rsidRPr="00062DEC">
        <w:rPr>
          <w:rFonts w:ascii="Times New Roman" w:hAnsi="Times New Roman"/>
          <w:sz w:val="24"/>
          <w:szCs w:val="24"/>
          <w:lang w:eastAsia="pl-PL"/>
        </w:rPr>
        <w:t>rachunek bankowy –</w:t>
      </w:r>
      <w:r w:rsidRPr="00062DEC">
        <w:rPr>
          <w:rFonts w:ascii="Times New Roman" w:hAnsi="Times New Roman"/>
          <w:sz w:val="24"/>
          <w:szCs w:val="24"/>
        </w:rPr>
        <w:t xml:space="preserve"> </w:t>
      </w:r>
      <w:r w:rsidRPr="00062DEC">
        <w:rPr>
          <w:rFonts w:ascii="Times New Roman" w:hAnsi="Times New Roman"/>
          <w:sz w:val="24"/>
          <w:szCs w:val="24"/>
          <w:lang w:eastAsia="pl-PL"/>
        </w:rPr>
        <w:t xml:space="preserve">rachunek bankowy lub rachunek w spółdzielczej kasie oszczędnościowo-kredytowej prowadzony dla Grantobiorcy lub cesjonariusza Grantobiorcy </w:t>
      </w:r>
    </w:p>
    <w:p w14:paraId="2FAA06EF" w14:textId="77777777" w:rsidR="00062DEC" w:rsidRPr="00062DEC" w:rsidRDefault="00062DEC" w:rsidP="00062DEC">
      <w:pPr>
        <w:rPr>
          <w:rFonts w:ascii="Times New Roman" w:hAnsi="Times New Roman"/>
          <w:color w:val="FF0000"/>
          <w:sz w:val="24"/>
          <w:szCs w:val="24"/>
        </w:rPr>
      </w:pPr>
    </w:p>
    <w:p w14:paraId="28D8BB25" w14:textId="77777777" w:rsidR="00062DEC" w:rsidRPr="00062DEC" w:rsidRDefault="00062DEC" w:rsidP="00062DEC">
      <w:pPr>
        <w:ind w:left="720"/>
        <w:jc w:val="center"/>
        <w:rPr>
          <w:rFonts w:ascii="Times New Roman" w:hAnsi="Times New Roman"/>
          <w:b/>
          <w:sz w:val="24"/>
          <w:szCs w:val="24"/>
        </w:rPr>
      </w:pPr>
      <w:r w:rsidRPr="00062DEC">
        <w:rPr>
          <w:rFonts w:ascii="Times New Roman" w:hAnsi="Times New Roman"/>
          <w:b/>
          <w:sz w:val="24"/>
          <w:szCs w:val="24"/>
        </w:rPr>
        <w:t>Postanowienia ogólne</w:t>
      </w:r>
    </w:p>
    <w:p w14:paraId="1D903663" w14:textId="77777777" w:rsidR="00062DEC" w:rsidRPr="00062DEC" w:rsidRDefault="00062DEC" w:rsidP="00062DEC">
      <w:pPr>
        <w:pStyle w:val="Nagwek1"/>
        <w:numPr>
          <w:ilvl w:val="0"/>
          <w:numId w:val="0"/>
        </w:numPr>
        <w:jc w:val="center"/>
        <w:rPr>
          <w:rFonts w:ascii="Times New Roman" w:hAnsi="Times New Roman"/>
          <w:szCs w:val="24"/>
          <w:lang w:val="pl-PL"/>
        </w:rPr>
      </w:pPr>
      <w:r w:rsidRPr="00062DEC">
        <w:rPr>
          <w:rFonts w:ascii="Times New Roman" w:hAnsi="Times New Roman"/>
          <w:szCs w:val="24"/>
          <w:lang w:val="pl-PL"/>
        </w:rPr>
        <w:t>§ 2</w:t>
      </w:r>
    </w:p>
    <w:p w14:paraId="4083336E" w14:textId="77777777" w:rsidR="00062DEC" w:rsidRPr="00062DEC" w:rsidRDefault="00062DEC" w:rsidP="00DA62CD">
      <w:pPr>
        <w:numPr>
          <w:ilvl w:val="0"/>
          <w:numId w:val="87"/>
        </w:numPr>
        <w:tabs>
          <w:tab w:val="left" w:pos="284"/>
        </w:tabs>
        <w:suppressAutoHyphens/>
        <w:spacing w:after="0" w:line="240" w:lineRule="auto"/>
        <w:ind w:left="142" w:hanging="142"/>
        <w:jc w:val="both"/>
        <w:rPr>
          <w:rFonts w:ascii="Times New Roman" w:hAnsi="Times New Roman"/>
          <w:b/>
          <w:sz w:val="24"/>
          <w:szCs w:val="24"/>
        </w:rPr>
      </w:pPr>
      <w:r w:rsidRPr="00062DEC">
        <w:rPr>
          <w:rFonts w:ascii="Times New Roman" w:hAnsi="Times New Roman"/>
          <w:sz w:val="24"/>
          <w:szCs w:val="24"/>
        </w:rPr>
        <w:t>Umowa określa prawa i obowiązki Stron związane z realizacją operacji w ramach Projektu Grantowego realizowanego w ramach działania 19 Wsparcie dla rozwoju lokalnego w ramach inicjatywy LEADER w zakresie poddziałania 19.2 „Wsparcie na wdrażanie operacji w ramach strategii rozwoju lokalnego kierowanego przez społeczność” objętego Programem Rozwoju Obszarów Wiejskich na lata 2014-2020.</w:t>
      </w:r>
    </w:p>
    <w:p w14:paraId="0458D709" w14:textId="77777777" w:rsidR="00062DEC" w:rsidRPr="00062DEC" w:rsidRDefault="00062DEC" w:rsidP="00DA62CD">
      <w:pPr>
        <w:numPr>
          <w:ilvl w:val="0"/>
          <w:numId w:val="87"/>
        </w:numPr>
        <w:tabs>
          <w:tab w:val="left" w:pos="454"/>
        </w:tabs>
        <w:suppressAutoHyphens/>
        <w:spacing w:after="0" w:line="240" w:lineRule="auto"/>
        <w:ind w:left="284" w:hanging="284"/>
        <w:jc w:val="both"/>
        <w:rPr>
          <w:rFonts w:ascii="Times New Roman" w:hAnsi="Times New Roman"/>
          <w:b/>
          <w:sz w:val="24"/>
          <w:szCs w:val="24"/>
        </w:rPr>
      </w:pPr>
      <w:r w:rsidRPr="00062DEC">
        <w:rPr>
          <w:rFonts w:ascii="Times New Roman" w:hAnsi="Times New Roman"/>
          <w:sz w:val="24"/>
          <w:szCs w:val="24"/>
        </w:rPr>
        <w:t>Umowa o powierzenie grantu zostaje sporządzona w oparciu o</w:t>
      </w:r>
      <w:r w:rsidRPr="00062DEC">
        <w:rPr>
          <w:rFonts w:ascii="Times New Roman" w:hAnsi="Times New Roman"/>
          <w:b/>
          <w:sz w:val="24"/>
          <w:szCs w:val="24"/>
        </w:rPr>
        <w:t xml:space="preserve"> </w:t>
      </w:r>
      <w:r w:rsidRPr="00062DEC">
        <w:rPr>
          <w:rFonts w:ascii="Times New Roman" w:hAnsi="Times New Roman"/>
          <w:b/>
          <w:strike/>
          <w:sz w:val="24"/>
          <w:szCs w:val="24"/>
        </w:rPr>
        <w:t>…………………….</w:t>
      </w:r>
      <w:r w:rsidRPr="00062DEC">
        <w:rPr>
          <w:rFonts w:ascii="Times New Roman" w:hAnsi="Times New Roman"/>
          <w:sz w:val="24"/>
          <w:szCs w:val="24"/>
        </w:rPr>
        <w:t xml:space="preserve"> umowę o przyznaniu pomocy nr ………….. zawartej z Zarządem Województwa ………………………………. w dniu ………………………… w…………………….</w:t>
      </w:r>
    </w:p>
    <w:p w14:paraId="5F3E201A" w14:textId="77777777" w:rsidR="00062DEC" w:rsidRPr="00062DEC" w:rsidRDefault="00062DEC" w:rsidP="00062DEC">
      <w:pPr>
        <w:tabs>
          <w:tab w:val="left" w:pos="0"/>
          <w:tab w:val="left" w:pos="454"/>
        </w:tabs>
        <w:jc w:val="center"/>
        <w:rPr>
          <w:rFonts w:ascii="Times New Roman" w:hAnsi="Times New Roman"/>
          <w:b/>
          <w:sz w:val="24"/>
          <w:szCs w:val="24"/>
        </w:rPr>
      </w:pPr>
    </w:p>
    <w:p w14:paraId="6D62693F" w14:textId="77777777" w:rsidR="00062DEC" w:rsidRPr="00062DEC" w:rsidRDefault="00062DEC" w:rsidP="00062DEC">
      <w:pPr>
        <w:tabs>
          <w:tab w:val="left" w:pos="0"/>
          <w:tab w:val="left" w:pos="454"/>
        </w:tabs>
        <w:jc w:val="center"/>
        <w:rPr>
          <w:rFonts w:ascii="Times New Roman" w:hAnsi="Times New Roman"/>
          <w:b/>
          <w:sz w:val="24"/>
          <w:szCs w:val="24"/>
        </w:rPr>
      </w:pPr>
      <w:r w:rsidRPr="00062DEC">
        <w:rPr>
          <w:rFonts w:ascii="Times New Roman" w:hAnsi="Times New Roman"/>
          <w:b/>
          <w:sz w:val="24"/>
          <w:szCs w:val="24"/>
        </w:rPr>
        <w:t>Cel realizacji operacji</w:t>
      </w:r>
    </w:p>
    <w:p w14:paraId="736C93FD" w14:textId="77777777" w:rsidR="00062DEC" w:rsidRPr="00062DEC" w:rsidRDefault="00062DEC" w:rsidP="00062DEC">
      <w:pPr>
        <w:pStyle w:val="Nagwek1"/>
        <w:numPr>
          <w:ilvl w:val="0"/>
          <w:numId w:val="0"/>
        </w:numPr>
        <w:jc w:val="center"/>
        <w:rPr>
          <w:rFonts w:ascii="Times New Roman" w:hAnsi="Times New Roman"/>
          <w:b w:val="0"/>
          <w:szCs w:val="24"/>
          <w:lang w:val="pl-PL"/>
        </w:rPr>
      </w:pPr>
      <w:r w:rsidRPr="00062DEC">
        <w:rPr>
          <w:rFonts w:ascii="Times New Roman" w:hAnsi="Times New Roman"/>
          <w:b w:val="0"/>
          <w:szCs w:val="24"/>
          <w:lang w:val="pl-PL"/>
        </w:rPr>
        <w:t>§ 3</w:t>
      </w:r>
    </w:p>
    <w:p w14:paraId="277645BA" w14:textId="77777777" w:rsidR="00062DEC" w:rsidRPr="00062DEC" w:rsidRDefault="00062DEC" w:rsidP="00062DEC">
      <w:pPr>
        <w:jc w:val="both"/>
        <w:rPr>
          <w:rStyle w:val="Odwoaniedokomentarza"/>
          <w:rFonts w:ascii="Times New Roman" w:hAnsi="Times New Roman"/>
          <w:sz w:val="24"/>
          <w:szCs w:val="24"/>
        </w:rPr>
      </w:pPr>
      <w:r w:rsidRPr="00062DEC">
        <w:rPr>
          <w:rFonts w:ascii="Times New Roman" w:hAnsi="Times New Roman"/>
          <w:sz w:val="24"/>
          <w:szCs w:val="24"/>
        </w:rPr>
        <w:t>Grantobiorca zobowiązuje się do realizacji operacji pn.”…………………………………………………”, która przyczyni się do zrealizowania celu ogólnego nr 3</w:t>
      </w:r>
      <w:r w:rsidRPr="00062DEC">
        <w:rPr>
          <w:rFonts w:ascii="Times New Roman" w:hAnsi="Times New Roman"/>
          <w:sz w:val="24"/>
          <w:szCs w:val="24"/>
          <w:lang w:eastAsia="pl-PL"/>
        </w:rPr>
        <w:t xml:space="preserve"> Wzrost kapitału społecznego na obszarze LGD</w:t>
      </w:r>
      <w:r w:rsidRPr="00062DEC">
        <w:rPr>
          <w:rFonts w:ascii="Times New Roman" w:hAnsi="Times New Roman"/>
          <w:sz w:val="24"/>
          <w:szCs w:val="24"/>
        </w:rPr>
        <w:t xml:space="preserve">  i osiągnięcia następującego(ych) wskaźnika(ów)</w:t>
      </w:r>
      <w:r w:rsidRPr="00062DEC">
        <w:rPr>
          <w:rStyle w:val="Odwoaniedokomentarza"/>
          <w:rFonts w:ascii="Times New Roman" w:hAnsi="Times New Roman"/>
          <w:sz w:val="24"/>
          <w:szCs w:val="24"/>
        </w:rPr>
        <w:t>:</w:t>
      </w:r>
    </w:p>
    <w:p w14:paraId="7F5DAAF0" w14:textId="77777777" w:rsidR="00062DEC" w:rsidRPr="00062DEC" w:rsidRDefault="00062DEC" w:rsidP="00062DEC">
      <w:pPr>
        <w:jc w:val="both"/>
        <w:rPr>
          <w:rStyle w:val="Odwoaniedokomentarza"/>
          <w:rFonts w:ascii="Times New Roman" w:hAnsi="Times New Roman"/>
          <w:sz w:val="24"/>
          <w:szCs w:val="24"/>
        </w:rPr>
      </w:pPr>
    </w:p>
    <w:p w14:paraId="4773A622" w14:textId="77777777" w:rsidR="00062DEC" w:rsidRPr="00062DEC" w:rsidRDefault="00062DEC" w:rsidP="00062DEC">
      <w:pPr>
        <w:jc w:val="both"/>
        <w:rPr>
          <w:rStyle w:val="Odwoaniedokomentarza"/>
          <w:rFonts w:ascii="Times New Roman" w:hAnsi="Times New Roman"/>
          <w:sz w:val="24"/>
          <w:szCs w:val="24"/>
        </w:rPr>
      </w:pPr>
    </w:p>
    <w:p w14:paraId="3AB94463" w14:textId="77777777" w:rsidR="00062DEC" w:rsidRPr="00062DEC" w:rsidRDefault="00062DEC" w:rsidP="00062DEC">
      <w:pPr>
        <w:jc w:val="both"/>
        <w:rPr>
          <w:rStyle w:val="Odwoaniedokomentarza"/>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943"/>
        <w:gridCol w:w="1853"/>
        <w:gridCol w:w="1842"/>
        <w:gridCol w:w="1853"/>
      </w:tblGrid>
      <w:tr w:rsidR="00062DEC" w:rsidRPr="00062DEC" w14:paraId="2EA24A3A" w14:textId="77777777" w:rsidTr="00D00238">
        <w:tc>
          <w:tcPr>
            <w:tcW w:w="10350" w:type="dxa"/>
            <w:gridSpan w:val="5"/>
            <w:shd w:val="clear" w:color="auto" w:fill="BFBFBF"/>
          </w:tcPr>
          <w:p w14:paraId="7081623A"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lastRenderedPageBreak/>
              <w:t>Cel szczegółowy 1</w:t>
            </w:r>
            <w:r w:rsidRPr="00062DEC">
              <w:rPr>
                <w:rFonts w:ascii="Times New Roman" w:hAnsi="Times New Roman"/>
                <w:b/>
                <w:sz w:val="24"/>
                <w:szCs w:val="24"/>
                <w:lang w:eastAsia="pl-PL"/>
              </w:rPr>
              <w:t xml:space="preserve"> Rozwój kulturalny i turystyczny regionu</w:t>
            </w:r>
          </w:p>
        </w:tc>
      </w:tr>
      <w:tr w:rsidR="00062DEC" w:rsidRPr="00062DEC" w14:paraId="077702D4" w14:textId="77777777" w:rsidTr="00D00238">
        <w:tc>
          <w:tcPr>
            <w:tcW w:w="541" w:type="dxa"/>
            <w:shd w:val="clear" w:color="auto" w:fill="auto"/>
          </w:tcPr>
          <w:p w14:paraId="23064FFD"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t>Lp.</w:t>
            </w:r>
          </w:p>
        </w:tc>
        <w:tc>
          <w:tcPr>
            <w:tcW w:w="3602" w:type="dxa"/>
            <w:shd w:val="clear" w:color="auto" w:fill="auto"/>
          </w:tcPr>
          <w:p w14:paraId="44376A3C"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t>Wskaźnik</w:t>
            </w:r>
          </w:p>
        </w:tc>
        <w:tc>
          <w:tcPr>
            <w:tcW w:w="2069" w:type="dxa"/>
            <w:shd w:val="clear" w:color="auto" w:fill="auto"/>
          </w:tcPr>
          <w:p w14:paraId="1CF36B06"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t>Wartość docelowa wskaźnika</w:t>
            </w:r>
          </w:p>
        </w:tc>
        <w:tc>
          <w:tcPr>
            <w:tcW w:w="2069" w:type="dxa"/>
            <w:shd w:val="clear" w:color="auto" w:fill="auto"/>
          </w:tcPr>
          <w:p w14:paraId="415D75E2"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t>Jednostka miary</w:t>
            </w:r>
          </w:p>
        </w:tc>
        <w:tc>
          <w:tcPr>
            <w:tcW w:w="2069" w:type="dxa"/>
            <w:shd w:val="clear" w:color="auto" w:fill="auto"/>
          </w:tcPr>
          <w:p w14:paraId="39803B7D" w14:textId="77777777" w:rsidR="00062DEC" w:rsidRPr="00062DEC" w:rsidRDefault="00062DEC" w:rsidP="00D00238">
            <w:pPr>
              <w:jc w:val="center"/>
              <w:rPr>
                <w:rFonts w:ascii="Times New Roman" w:hAnsi="Times New Roman"/>
                <w:b/>
                <w:sz w:val="24"/>
                <w:szCs w:val="24"/>
              </w:rPr>
            </w:pPr>
            <w:r w:rsidRPr="00062DEC">
              <w:rPr>
                <w:rFonts w:ascii="Times New Roman" w:hAnsi="Times New Roman"/>
                <w:b/>
                <w:sz w:val="24"/>
                <w:szCs w:val="24"/>
              </w:rPr>
              <w:t>Sposób pomiaru wskaźnika</w:t>
            </w:r>
          </w:p>
        </w:tc>
      </w:tr>
      <w:tr w:rsidR="00062DEC" w:rsidRPr="00062DEC" w14:paraId="07A1E855" w14:textId="77777777" w:rsidTr="00D00238">
        <w:tc>
          <w:tcPr>
            <w:tcW w:w="541" w:type="dxa"/>
            <w:shd w:val="clear" w:color="auto" w:fill="auto"/>
          </w:tcPr>
          <w:p w14:paraId="7BB43F60" w14:textId="77777777" w:rsidR="00062DEC" w:rsidRPr="00062DEC" w:rsidRDefault="00062DEC" w:rsidP="00D00238">
            <w:pPr>
              <w:jc w:val="both"/>
              <w:rPr>
                <w:rFonts w:ascii="Times New Roman" w:hAnsi="Times New Roman"/>
                <w:sz w:val="24"/>
                <w:szCs w:val="24"/>
              </w:rPr>
            </w:pPr>
          </w:p>
        </w:tc>
        <w:tc>
          <w:tcPr>
            <w:tcW w:w="3602" w:type="dxa"/>
            <w:shd w:val="clear" w:color="auto" w:fill="auto"/>
          </w:tcPr>
          <w:p w14:paraId="4CF04733" w14:textId="77777777" w:rsidR="00062DEC" w:rsidRPr="00062DEC" w:rsidRDefault="00062DEC" w:rsidP="00D00238">
            <w:pPr>
              <w:rPr>
                <w:rFonts w:ascii="Times New Roman" w:hAnsi="Times New Roman"/>
                <w:sz w:val="24"/>
                <w:szCs w:val="24"/>
              </w:rPr>
            </w:pPr>
          </w:p>
          <w:p w14:paraId="38E85D26" w14:textId="77777777" w:rsidR="00062DEC" w:rsidRPr="00062DEC" w:rsidRDefault="00062DEC" w:rsidP="00D00238">
            <w:pPr>
              <w:rPr>
                <w:rFonts w:ascii="Times New Roman" w:hAnsi="Times New Roman"/>
                <w:sz w:val="24"/>
                <w:szCs w:val="24"/>
              </w:rPr>
            </w:pPr>
          </w:p>
          <w:p w14:paraId="454A4AAE" w14:textId="77777777" w:rsidR="00062DEC" w:rsidRPr="00062DEC" w:rsidRDefault="00062DEC" w:rsidP="00D00238">
            <w:pPr>
              <w:rPr>
                <w:rFonts w:ascii="Times New Roman" w:hAnsi="Times New Roman"/>
                <w:sz w:val="24"/>
                <w:szCs w:val="24"/>
              </w:rPr>
            </w:pPr>
          </w:p>
        </w:tc>
        <w:tc>
          <w:tcPr>
            <w:tcW w:w="2069" w:type="dxa"/>
            <w:shd w:val="clear" w:color="auto" w:fill="auto"/>
          </w:tcPr>
          <w:p w14:paraId="4E1FC0D0" w14:textId="77777777" w:rsidR="00062DEC" w:rsidRPr="00062DEC" w:rsidRDefault="00062DEC" w:rsidP="00D00238">
            <w:pPr>
              <w:jc w:val="both"/>
              <w:rPr>
                <w:rFonts w:ascii="Times New Roman" w:hAnsi="Times New Roman"/>
                <w:sz w:val="24"/>
                <w:szCs w:val="24"/>
              </w:rPr>
            </w:pPr>
          </w:p>
        </w:tc>
        <w:tc>
          <w:tcPr>
            <w:tcW w:w="2069" w:type="dxa"/>
            <w:shd w:val="clear" w:color="auto" w:fill="auto"/>
          </w:tcPr>
          <w:p w14:paraId="3334CFF8" w14:textId="77777777" w:rsidR="00062DEC" w:rsidRPr="00062DEC" w:rsidRDefault="00062DEC" w:rsidP="00D00238">
            <w:pPr>
              <w:jc w:val="both"/>
              <w:rPr>
                <w:rFonts w:ascii="Times New Roman" w:hAnsi="Times New Roman"/>
                <w:sz w:val="24"/>
                <w:szCs w:val="24"/>
              </w:rPr>
            </w:pPr>
          </w:p>
        </w:tc>
        <w:tc>
          <w:tcPr>
            <w:tcW w:w="2069" w:type="dxa"/>
            <w:shd w:val="clear" w:color="auto" w:fill="auto"/>
          </w:tcPr>
          <w:p w14:paraId="0C1B1FDC" w14:textId="77777777" w:rsidR="00062DEC" w:rsidRPr="00062DEC" w:rsidRDefault="00062DEC" w:rsidP="00D00238">
            <w:pPr>
              <w:jc w:val="both"/>
              <w:rPr>
                <w:rFonts w:ascii="Times New Roman" w:hAnsi="Times New Roman"/>
                <w:sz w:val="24"/>
                <w:szCs w:val="24"/>
              </w:rPr>
            </w:pPr>
          </w:p>
        </w:tc>
      </w:tr>
      <w:tr w:rsidR="00062DEC" w:rsidRPr="00062DEC" w14:paraId="58CC87D1" w14:textId="77777777" w:rsidTr="00D00238">
        <w:tc>
          <w:tcPr>
            <w:tcW w:w="10350" w:type="dxa"/>
            <w:gridSpan w:val="5"/>
            <w:shd w:val="clear" w:color="auto" w:fill="BFBFBF"/>
          </w:tcPr>
          <w:p w14:paraId="695ABB33" w14:textId="77777777" w:rsidR="00062DEC" w:rsidRPr="00062DEC" w:rsidRDefault="00062DEC" w:rsidP="00D00238">
            <w:pPr>
              <w:jc w:val="center"/>
              <w:rPr>
                <w:rFonts w:ascii="Times New Roman" w:hAnsi="Times New Roman"/>
                <w:sz w:val="24"/>
                <w:szCs w:val="24"/>
              </w:rPr>
            </w:pPr>
            <w:r w:rsidRPr="00062DEC">
              <w:rPr>
                <w:rFonts w:ascii="Times New Roman" w:hAnsi="Times New Roman"/>
                <w:b/>
                <w:sz w:val="24"/>
                <w:szCs w:val="24"/>
              </w:rPr>
              <w:t>Cel szczegółowy 2</w:t>
            </w:r>
            <w:r w:rsidRPr="00062DEC">
              <w:rPr>
                <w:rFonts w:ascii="Times New Roman" w:hAnsi="Times New Roman"/>
                <w:b/>
                <w:sz w:val="24"/>
                <w:szCs w:val="24"/>
                <w:lang w:eastAsia="pl-PL"/>
              </w:rPr>
              <w:t xml:space="preserve"> </w:t>
            </w:r>
            <w:r w:rsidRPr="00062DEC">
              <w:rPr>
                <w:rFonts w:ascii="Times New Roman" w:hAnsi="Times New Roman"/>
                <w:sz w:val="24"/>
                <w:szCs w:val="24"/>
                <w:lang w:eastAsia="pl-PL"/>
              </w:rPr>
              <w:t xml:space="preserve"> </w:t>
            </w:r>
            <w:r w:rsidRPr="00062DEC">
              <w:rPr>
                <w:rFonts w:ascii="Times New Roman" w:hAnsi="Times New Roman"/>
                <w:b/>
                <w:sz w:val="24"/>
                <w:szCs w:val="24"/>
                <w:lang w:eastAsia="pl-PL"/>
              </w:rPr>
              <w:t>Zwiększenie zaangażowania i współpracy mieszkańców</w:t>
            </w:r>
          </w:p>
        </w:tc>
      </w:tr>
      <w:tr w:rsidR="00062DEC" w:rsidRPr="00062DEC" w14:paraId="494A928B" w14:textId="77777777" w:rsidTr="00D00238">
        <w:tc>
          <w:tcPr>
            <w:tcW w:w="541" w:type="dxa"/>
            <w:shd w:val="clear" w:color="auto" w:fill="auto"/>
          </w:tcPr>
          <w:p w14:paraId="3983332B" w14:textId="77777777" w:rsidR="00062DEC" w:rsidRPr="00062DEC" w:rsidRDefault="00062DEC" w:rsidP="00D00238">
            <w:pPr>
              <w:jc w:val="both"/>
              <w:rPr>
                <w:rFonts w:ascii="Times New Roman" w:hAnsi="Times New Roman"/>
                <w:sz w:val="24"/>
                <w:szCs w:val="24"/>
              </w:rPr>
            </w:pPr>
          </w:p>
        </w:tc>
        <w:tc>
          <w:tcPr>
            <w:tcW w:w="3602" w:type="dxa"/>
            <w:shd w:val="clear" w:color="auto" w:fill="auto"/>
          </w:tcPr>
          <w:p w14:paraId="794ED514" w14:textId="77777777" w:rsidR="00062DEC" w:rsidRPr="00062DEC" w:rsidRDefault="00062DEC" w:rsidP="00D00238">
            <w:pPr>
              <w:rPr>
                <w:rFonts w:ascii="Times New Roman" w:hAnsi="Times New Roman"/>
                <w:sz w:val="24"/>
                <w:szCs w:val="24"/>
              </w:rPr>
            </w:pPr>
          </w:p>
          <w:p w14:paraId="60516603" w14:textId="77777777" w:rsidR="00062DEC" w:rsidRPr="00062DEC" w:rsidRDefault="00062DEC" w:rsidP="00D00238">
            <w:pPr>
              <w:rPr>
                <w:rFonts w:ascii="Times New Roman" w:hAnsi="Times New Roman"/>
                <w:sz w:val="24"/>
                <w:szCs w:val="24"/>
              </w:rPr>
            </w:pPr>
          </w:p>
          <w:p w14:paraId="2DC363C6" w14:textId="77777777" w:rsidR="00062DEC" w:rsidRPr="00062DEC" w:rsidRDefault="00062DEC" w:rsidP="00D00238">
            <w:pPr>
              <w:rPr>
                <w:rFonts w:ascii="Times New Roman" w:hAnsi="Times New Roman"/>
                <w:sz w:val="24"/>
                <w:szCs w:val="24"/>
              </w:rPr>
            </w:pPr>
          </w:p>
        </w:tc>
        <w:tc>
          <w:tcPr>
            <w:tcW w:w="2069" w:type="dxa"/>
            <w:shd w:val="clear" w:color="auto" w:fill="auto"/>
          </w:tcPr>
          <w:p w14:paraId="3BD75EDF" w14:textId="77777777" w:rsidR="00062DEC" w:rsidRPr="00062DEC" w:rsidRDefault="00062DEC" w:rsidP="00D00238">
            <w:pPr>
              <w:jc w:val="both"/>
              <w:rPr>
                <w:rFonts w:ascii="Times New Roman" w:hAnsi="Times New Roman"/>
                <w:sz w:val="24"/>
                <w:szCs w:val="24"/>
              </w:rPr>
            </w:pPr>
          </w:p>
        </w:tc>
        <w:tc>
          <w:tcPr>
            <w:tcW w:w="2069" w:type="dxa"/>
            <w:shd w:val="clear" w:color="auto" w:fill="auto"/>
          </w:tcPr>
          <w:p w14:paraId="505F76D7" w14:textId="77777777" w:rsidR="00062DEC" w:rsidRPr="00062DEC" w:rsidRDefault="00062DEC" w:rsidP="00D00238">
            <w:pPr>
              <w:jc w:val="both"/>
              <w:rPr>
                <w:rFonts w:ascii="Times New Roman" w:hAnsi="Times New Roman"/>
                <w:sz w:val="24"/>
                <w:szCs w:val="24"/>
              </w:rPr>
            </w:pPr>
          </w:p>
        </w:tc>
        <w:tc>
          <w:tcPr>
            <w:tcW w:w="2069" w:type="dxa"/>
            <w:shd w:val="clear" w:color="auto" w:fill="auto"/>
          </w:tcPr>
          <w:p w14:paraId="795EEA2C" w14:textId="77777777" w:rsidR="00062DEC" w:rsidRPr="00062DEC" w:rsidRDefault="00062DEC" w:rsidP="00D00238">
            <w:pPr>
              <w:jc w:val="both"/>
              <w:rPr>
                <w:rFonts w:ascii="Times New Roman" w:hAnsi="Times New Roman"/>
                <w:sz w:val="24"/>
                <w:szCs w:val="24"/>
              </w:rPr>
            </w:pPr>
          </w:p>
        </w:tc>
      </w:tr>
    </w:tbl>
    <w:p w14:paraId="4CE4C260" w14:textId="77777777" w:rsidR="00062DEC" w:rsidRPr="00062DEC" w:rsidRDefault="00062DEC" w:rsidP="00062DEC">
      <w:pPr>
        <w:jc w:val="both"/>
        <w:rPr>
          <w:rFonts w:ascii="Times New Roman" w:hAnsi="Times New Roman"/>
          <w:sz w:val="24"/>
          <w:szCs w:val="24"/>
        </w:rPr>
      </w:pPr>
    </w:p>
    <w:p w14:paraId="7F01BB95"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t>Miejsce i czas realizacji operacji</w:t>
      </w:r>
    </w:p>
    <w:p w14:paraId="008633C0" w14:textId="77777777" w:rsidR="00062DEC" w:rsidRPr="00062DEC" w:rsidRDefault="00062DEC" w:rsidP="00062DEC">
      <w:pPr>
        <w:pStyle w:val="Nagwek1"/>
        <w:numPr>
          <w:ilvl w:val="0"/>
          <w:numId w:val="0"/>
        </w:numPr>
        <w:jc w:val="center"/>
        <w:rPr>
          <w:rFonts w:ascii="Times New Roman" w:hAnsi="Times New Roman"/>
          <w:b w:val="0"/>
          <w:szCs w:val="24"/>
          <w:lang w:val="pl-PL"/>
        </w:rPr>
      </w:pPr>
      <w:r w:rsidRPr="00062DEC">
        <w:rPr>
          <w:rFonts w:ascii="Times New Roman" w:hAnsi="Times New Roman"/>
          <w:b w:val="0"/>
          <w:szCs w:val="24"/>
          <w:lang w:val="pl-PL"/>
        </w:rPr>
        <w:t>§ 4</w:t>
      </w:r>
    </w:p>
    <w:p w14:paraId="377C0087"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Grantobiorca zrealizuje operację pn. „……………………………………………….. w okresie od …………………….. do ……………………. na obszarze:</w:t>
      </w:r>
    </w:p>
    <w:p w14:paraId="2B2D023A" w14:textId="6FA9E8F2"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w:t>
      </w:r>
      <w:r>
        <w:rPr>
          <w:rFonts w:ascii="Times New Roman" w:hAnsi="Times New Roman"/>
          <w:sz w:val="24"/>
          <w:szCs w:val="24"/>
        </w:rPr>
        <w:t>…………………………………………………………………</w:t>
      </w:r>
    </w:p>
    <w:p w14:paraId="78BB3F70"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(województwo, powiat, gmina, miejscowość, kod pocztowy, ulica )</w:t>
      </w:r>
    </w:p>
    <w:p w14:paraId="427D99C2" w14:textId="77777777" w:rsidR="00062DEC" w:rsidRPr="00062DEC" w:rsidRDefault="00062DEC" w:rsidP="00062DEC">
      <w:pPr>
        <w:jc w:val="center"/>
        <w:rPr>
          <w:rFonts w:ascii="Times New Roman" w:hAnsi="Times New Roman"/>
          <w:b/>
          <w:sz w:val="24"/>
          <w:szCs w:val="24"/>
        </w:rPr>
      </w:pPr>
    </w:p>
    <w:p w14:paraId="67807ADF"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t>Wykaz działek ewidencyjnych, na których realizowana będzie operacja trwale związana z nieruchomością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11"/>
        <w:gridCol w:w="785"/>
        <w:gridCol w:w="774"/>
        <w:gridCol w:w="1456"/>
        <w:gridCol w:w="1456"/>
        <w:gridCol w:w="1308"/>
        <w:gridCol w:w="1377"/>
      </w:tblGrid>
      <w:tr w:rsidR="00062DEC" w:rsidRPr="00062DEC" w14:paraId="32046EC8" w14:textId="77777777" w:rsidTr="00D00238">
        <w:tc>
          <w:tcPr>
            <w:tcW w:w="543" w:type="dxa"/>
            <w:shd w:val="clear" w:color="auto" w:fill="auto"/>
          </w:tcPr>
          <w:p w14:paraId="46F69D38" w14:textId="77777777" w:rsidR="00062DEC" w:rsidRPr="00062DEC" w:rsidRDefault="00062DEC" w:rsidP="00D00238">
            <w:pPr>
              <w:jc w:val="both"/>
              <w:rPr>
                <w:rFonts w:ascii="Times New Roman" w:hAnsi="Times New Roman"/>
                <w:sz w:val="24"/>
                <w:szCs w:val="24"/>
              </w:rPr>
            </w:pPr>
          </w:p>
        </w:tc>
        <w:tc>
          <w:tcPr>
            <w:tcW w:w="4637" w:type="dxa"/>
            <w:gridSpan w:val="3"/>
            <w:shd w:val="clear" w:color="auto" w:fill="auto"/>
          </w:tcPr>
          <w:p w14:paraId="7DFA4FDF" w14:textId="77777777" w:rsidR="00062DEC" w:rsidRPr="00062DEC" w:rsidRDefault="00062DEC" w:rsidP="00D00238">
            <w:pPr>
              <w:jc w:val="center"/>
              <w:rPr>
                <w:rFonts w:ascii="Times New Roman" w:hAnsi="Times New Roman"/>
                <w:sz w:val="24"/>
                <w:szCs w:val="24"/>
              </w:rPr>
            </w:pPr>
            <w:r w:rsidRPr="00062DEC">
              <w:rPr>
                <w:rFonts w:ascii="Times New Roman" w:hAnsi="Times New Roman"/>
                <w:sz w:val="24"/>
                <w:szCs w:val="24"/>
              </w:rPr>
              <w:t>Położenie działek ewidencyjnych</w:t>
            </w:r>
          </w:p>
        </w:tc>
        <w:tc>
          <w:tcPr>
            <w:tcW w:w="3879" w:type="dxa"/>
            <w:gridSpan w:val="3"/>
            <w:shd w:val="clear" w:color="auto" w:fill="auto"/>
          </w:tcPr>
          <w:p w14:paraId="06D718C0" w14:textId="77777777" w:rsidR="00062DEC" w:rsidRPr="00062DEC" w:rsidRDefault="00062DEC" w:rsidP="00D00238">
            <w:pPr>
              <w:jc w:val="center"/>
              <w:rPr>
                <w:rFonts w:ascii="Times New Roman" w:hAnsi="Times New Roman"/>
                <w:sz w:val="24"/>
                <w:szCs w:val="24"/>
              </w:rPr>
            </w:pPr>
            <w:r w:rsidRPr="00062DEC">
              <w:rPr>
                <w:rFonts w:ascii="Times New Roman" w:hAnsi="Times New Roman"/>
                <w:sz w:val="24"/>
                <w:szCs w:val="24"/>
              </w:rPr>
              <w:t>Dane wg ewidencji gruntów i budynków</w:t>
            </w:r>
          </w:p>
        </w:tc>
        <w:tc>
          <w:tcPr>
            <w:tcW w:w="1293" w:type="dxa"/>
            <w:shd w:val="clear" w:color="auto" w:fill="auto"/>
          </w:tcPr>
          <w:p w14:paraId="04DD1F3F" w14:textId="77777777" w:rsidR="00062DEC" w:rsidRPr="00062DEC" w:rsidRDefault="00062DEC" w:rsidP="00D00238">
            <w:pPr>
              <w:jc w:val="both"/>
              <w:rPr>
                <w:rFonts w:ascii="Times New Roman" w:hAnsi="Times New Roman"/>
                <w:sz w:val="24"/>
                <w:szCs w:val="24"/>
              </w:rPr>
            </w:pPr>
          </w:p>
        </w:tc>
      </w:tr>
      <w:tr w:rsidR="00062DEC" w:rsidRPr="00062DEC" w14:paraId="09C95B23" w14:textId="77777777" w:rsidTr="00D00238">
        <w:tc>
          <w:tcPr>
            <w:tcW w:w="543" w:type="dxa"/>
            <w:shd w:val="clear" w:color="auto" w:fill="auto"/>
          </w:tcPr>
          <w:p w14:paraId="6F1ABFA7"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Lp.</w:t>
            </w:r>
          </w:p>
        </w:tc>
        <w:tc>
          <w:tcPr>
            <w:tcW w:w="2051" w:type="dxa"/>
            <w:shd w:val="clear" w:color="auto" w:fill="auto"/>
          </w:tcPr>
          <w:p w14:paraId="70375111"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 xml:space="preserve">Województwo </w:t>
            </w:r>
          </w:p>
        </w:tc>
        <w:tc>
          <w:tcPr>
            <w:tcW w:w="1293" w:type="dxa"/>
            <w:shd w:val="clear" w:color="auto" w:fill="auto"/>
          </w:tcPr>
          <w:p w14:paraId="152DEC7E"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Powiat</w:t>
            </w:r>
          </w:p>
        </w:tc>
        <w:tc>
          <w:tcPr>
            <w:tcW w:w="1293" w:type="dxa"/>
            <w:shd w:val="clear" w:color="auto" w:fill="auto"/>
          </w:tcPr>
          <w:p w14:paraId="1DD6663B"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Gmina</w:t>
            </w:r>
          </w:p>
        </w:tc>
        <w:tc>
          <w:tcPr>
            <w:tcW w:w="1293" w:type="dxa"/>
            <w:shd w:val="clear" w:color="auto" w:fill="auto"/>
          </w:tcPr>
          <w:p w14:paraId="451CB1B6"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Nazwa obrębu ewidencyjnego</w:t>
            </w:r>
          </w:p>
        </w:tc>
        <w:tc>
          <w:tcPr>
            <w:tcW w:w="1293" w:type="dxa"/>
            <w:shd w:val="clear" w:color="auto" w:fill="auto"/>
          </w:tcPr>
          <w:p w14:paraId="78DA6982"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Numer obrębu ewidencyjnego</w:t>
            </w:r>
          </w:p>
        </w:tc>
        <w:tc>
          <w:tcPr>
            <w:tcW w:w="1293" w:type="dxa"/>
            <w:shd w:val="clear" w:color="auto" w:fill="auto"/>
          </w:tcPr>
          <w:p w14:paraId="6E0E8A9F"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Numer działki ewidencyjnej</w:t>
            </w:r>
          </w:p>
        </w:tc>
        <w:tc>
          <w:tcPr>
            <w:tcW w:w="1293" w:type="dxa"/>
            <w:shd w:val="clear" w:color="auto" w:fill="auto"/>
          </w:tcPr>
          <w:p w14:paraId="3EE8F344" w14:textId="77777777" w:rsidR="00062DEC" w:rsidRPr="00062DEC" w:rsidRDefault="00062DEC" w:rsidP="00D00238">
            <w:pPr>
              <w:jc w:val="both"/>
              <w:rPr>
                <w:rFonts w:ascii="Times New Roman" w:hAnsi="Times New Roman"/>
                <w:sz w:val="24"/>
                <w:szCs w:val="24"/>
              </w:rPr>
            </w:pPr>
            <w:r w:rsidRPr="00062DEC">
              <w:rPr>
                <w:rFonts w:ascii="Times New Roman" w:hAnsi="Times New Roman"/>
                <w:sz w:val="24"/>
                <w:szCs w:val="24"/>
              </w:rPr>
              <w:t>Numer elektronicznej księgi wieczystej</w:t>
            </w:r>
          </w:p>
        </w:tc>
      </w:tr>
      <w:tr w:rsidR="00062DEC" w:rsidRPr="00062DEC" w14:paraId="0E8D8ACF" w14:textId="77777777" w:rsidTr="00D00238">
        <w:tc>
          <w:tcPr>
            <w:tcW w:w="543" w:type="dxa"/>
            <w:shd w:val="clear" w:color="auto" w:fill="auto"/>
          </w:tcPr>
          <w:p w14:paraId="0CBA029E" w14:textId="77777777" w:rsidR="00062DEC" w:rsidRPr="00062DEC" w:rsidRDefault="00062DEC" w:rsidP="00D00238">
            <w:pPr>
              <w:jc w:val="both"/>
              <w:rPr>
                <w:rFonts w:ascii="Times New Roman" w:hAnsi="Times New Roman"/>
                <w:color w:val="FF0000"/>
                <w:sz w:val="24"/>
                <w:szCs w:val="24"/>
              </w:rPr>
            </w:pPr>
          </w:p>
        </w:tc>
        <w:tc>
          <w:tcPr>
            <w:tcW w:w="2051" w:type="dxa"/>
            <w:shd w:val="clear" w:color="auto" w:fill="auto"/>
          </w:tcPr>
          <w:p w14:paraId="57032404"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2E898545"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6CCA7D68"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2F39FAB7"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5E5402BD"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57F9F8B5"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2BC70EBF" w14:textId="77777777" w:rsidR="00062DEC" w:rsidRPr="00062DEC" w:rsidRDefault="00062DEC" w:rsidP="00D00238">
            <w:pPr>
              <w:jc w:val="both"/>
              <w:rPr>
                <w:rFonts w:ascii="Times New Roman" w:hAnsi="Times New Roman"/>
                <w:color w:val="FF0000"/>
                <w:sz w:val="24"/>
                <w:szCs w:val="24"/>
              </w:rPr>
            </w:pPr>
          </w:p>
        </w:tc>
      </w:tr>
      <w:tr w:rsidR="00062DEC" w:rsidRPr="00062DEC" w14:paraId="0F9D93F3" w14:textId="77777777" w:rsidTr="00D00238">
        <w:tc>
          <w:tcPr>
            <w:tcW w:w="543" w:type="dxa"/>
            <w:shd w:val="clear" w:color="auto" w:fill="auto"/>
          </w:tcPr>
          <w:p w14:paraId="6712DD5F" w14:textId="77777777" w:rsidR="00062DEC" w:rsidRPr="00062DEC" w:rsidRDefault="00062DEC" w:rsidP="00D00238">
            <w:pPr>
              <w:jc w:val="both"/>
              <w:rPr>
                <w:rFonts w:ascii="Times New Roman" w:hAnsi="Times New Roman"/>
                <w:color w:val="FF0000"/>
                <w:sz w:val="24"/>
                <w:szCs w:val="24"/>
              </w:rPr>
            </w:pPr>
          </w:p>
        </w:tc>
        <w:tc>
          <w:tcPr>
            <w:tcW w:w="2051" w:type="dxa"/>
            <w:shd w:val="clear" w:color="auto" w:fill="auto"/>
          </w:tcPr>
          <w:p w14:paraId="59C36BDD"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390DDBC5"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63B4F047"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2F72BA39"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5F5EDBCC"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5522F8B3" w14:textId="77777777" w:rsidR="00062DEC" w:rsidRPr="00062DEC" w:rsidRDefault="00062DEC" w:rsidP="00D00238">
            <w:pPr>
              <w:jc w:val="both"/>
              <w:rPr>
                <w:rFonts w:ascii="Times New Roman" w:hAnsi="Times New Roman"/>
                <w:color w:val="FF0000"/>
                <w:sz w:val="24"/>
                <w:szCs w:val="24"/>
              </w:rPr>
            </w:pPr>
          </w:p>
        </w:tc>
        <w:tc>
          <w:tcPr>
            <w:tcW w:w="1293" w:type="dxa"/>
            <w:shd w:val="clear" w:color="auto" w:fill="auto"/>
          </w:tcPr>
          <w:p w14:paraId="39ABD1D4" w14:textId="77777777" w:rsidR="00062DEC" w:rsidRPr="00062DEC" w:rsidRDefault="00062DEC" w:rsidP="00D00238">
            <w:pPr>
              <w:jc w:val="both"/>
              <w:rPr>
                <w:rFonts w:ascii="Times New Roman" w:hAnsi="Times New Roman"/>
                <w:color w:val="FF0000"/>
                <w:sz w:val="24"/>
                <w:szCs w:val="24"/>
              </w:rPr>
            </w:pPr>
          </w:p>
        </w:tc>
      </w:tr>
    </w:tbl>
    <w:p w14:paraId="2B419444" w14:textId="77777777" w:rsidR="00062DEC" w:rsidRPr="00062DEC" w:rsidRDefault="00062DEC" w:rsidP="00062DEC">
      <w:pPr>
        <w:rPr>
          <w:rFonts w:ascii="Times New Roman" w:hAnsi="Times New Roman"/>
          <w:b/>
          <w:sz w:val="24"/>
          <w:szCs w:val="24"/>
        </w:rPr>
      </w:pPr>
    </w:p>
    <w:p w14:paraId="0DE1B705"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lastRenderedPageBreak/>
        <w:t>Kwota grantu</w:t>
      </w:r>
    </w:p>
    <w:p w14:paraId="2736E4C7" w14:textId="77777777" w:rsidR="00062DEC" w:rsidRPr="00062DEC" w:rsidRDefault="00062DEC" w:rsidP="00062DEC">
      <w:pPr>
        <w:pStyle w:val="Nagwek1"/>
        <w:numPr>
          <w:ilvl w:val="0"/>
          <w:numId w:val="0"/>
        </w:numPr>
        <w:jc w:val="center"/>
        <w:rPr>
          <w:rFonts w:ascii="Times New Roman" w:hAnsi="Times New Roman"/>
          <w:b w:val="0"/>
          <w:szCs w:val="24"/>
          <w:lang w:val="pl-PL"/>
        </w:rPr>
      </w:pPr>
      <w:r w:rsidRPr="00062DEC">
        <w:rPr>
          <w:rFonts w:ascii="Times New Roman" w:hAnsi="Times New Roman"/>
          <w:b w:val="0"/>
          <w:szCs w:val="24"/>
          <w:lang w:val="pl-PL"/>
        </w:rPr>
        <w:t>§ 5</w:t>
      </w:r>
    </w:p>
    <w:p w14:paraId="7FF37557" w14:textId="77777777" w:rsidR="00062DEC" w:rsidRPr="00062DEC" w:rsidRDefault="00062DEC" w:rsidP="00DA62CD">
      <w:pPr>
        <w:numPr>
          <w:ilvl w:val="0"/>
          <w:numId w:val="88"/>
        </w:numPr>
        <w:tabs>
          <w:tab w:val="left" w:pos="142"/>
        </w:tabs>
        <w:suppressAutoHyphens/>
        <w:spacing w:after="0" w:line="240" w:lineRule="auto"/>
        <w:ind w:left="426" w:hanging="426"/>
        <w:jc w:val="both"/>
        <w:rPr>
          <w:rFonts w:ascii="Times New Roman" w:hAnsi="Times New Roman"/>
          <w:sz w:val="24"/>
          <w:szCs w:val="24"/>
        </w:rPr>
      </w:pPr>
      <w:r w:rsidRPr="00062DEC">
        <w:rPr>
          <w:rFonts w:ascii="Times New Roman" w:hAnsi="Times New Roman"/>
          <w:sz w:val="24"/>
          <w:szCs w:val="24"/>
        </w:rPr>
        <w:t xml:space="preserve">Grantobiorcy zostaje przyznana pomoc, na podstawie złożonego wniosku o przyznanie pomocy o znaku ……………………. na warunkach określonych w umowie, w wysokości ……………….. zł (słownie ……………………………………………), jednak nie więcej niż 30 tys. zł na realizację jednej operacji. Wszelkie środki dostępne w ramach Umowy mogą być użyte wyłącznie na realizację grantu. </w:t>
      </w:r>
    </w:p>
    <w:p w14:paraId="39E97CA6" w14:textId="77777777" w:rsidR="00062DEC" w:rsidRPr="00062DEC" w:rsidRDefault="00062DEC" w:rsidP="00DA62CD">
      <w:pPr>
        <w:numPr>
          <w:ilvl w:val="0"/>
          <w:numId w:val="88"/>
        </w:numPr>
        <w:tabs>
          <w:tab w:val="left" w:pos="142"/>
        </w:tabs>
        <w:suppressAutoHyphens/>
        <w:spacing w:after="0" w:line="240" w:lineRule="auto"/>
        <w:ind w:left="426" w:hanging="426"/>
        <w:jc w:val="both"/>
        <w:rPr>
          <w:rFonts w:ascii="Times New Roman" w:hAnsi="Times New Roman"/>
          <w:sz w:val="24"/>
          <w:szCs w:val="24"/>
        </w:rPr>
      </w:pPr>
      <w:r w:rsidRPr="00062DEC">
        <w:rPr>
          <w:rFonts w:ascii="Times New Roman" w:hAnsi="Times New Roman"/>
          <w:sz w:val="24"/>
          <w:szCs w:val="24"/>
        </w:rPr>
        <w:t>Środki dostępne w ramach dofinansowania zostaną wypłacone w 2 transzach:</w:t>
      </w:r>
    </w:p>
    <w:p w14:paraId="4D5FB177" w14:textId="77777777" w:rsidR="00062DEC" w:rsidRPr="00062DEC" w:rsidRDefault="00062DEC" w:rsidP="00DA62CD">
      <w:pPr>
        <w:numPr>
          <w:ilvl w:val="0"/>
          <w:numId w:val="62"/>
        </w:numPr>
        <w:tabs>
          <w:tab w:val="left" w:pos="142"/>
        </w:tabs>
        <w:suppressAutoHyphens/>
        <w:spacing w:after="0" w:line="240" w:lineRule="auto"/>
        <w:jc w:val="both"/>
        <w:rPr>
          <w:rFonts w:ascii="Times New Roman" w:hAnsi="Times New Roman"/>
          <w:sz w:val="24"/>
          <w:szCs w:val="24"/>
        </w:rPr>
      </w:pPr>
      <w:r w:rsidRPr="00062DEC">
        <w:rPr>
          <w:rFonts w:ascii="Times New Roman" w:hAnsi="Times New Roman"/>
          <w:sz w:val="24"/>
          <w:szCs w:val="24"/>
        </w:rPr>
        <w:t>pierwsza transza w wysokości ……………………………. zł (słownie złotych: …………………………………………) obejmuje 70% kwoty przyznanej pomocy, o której mowa w ustępie 1;</w:t>
      </w:r>
    </w:p>
    <w:p w14:paraId="6B27EECE" w14:textId="77777777" w:rsidR="00062DEC" w:rsidRPr="00062DEC" w:rsidRDefault="00062DEC" w:rsidP="00DA62CD">
      <w:pPr>
        <w:numPr>
          <w:ilvl w:val="0"/>
          <w:numId w:val="62"/>
        </w:numPr>
        <w:tabs>
          <w:tab w:val="left" w:pos="142"/>
        </w:tabs>
        <w:suppressAutoHyphens/>
        <w:spacing w:after="0" w:line="240" w:lineRule="auto"/>
        <w:jc w:val="both"/>
        <w:rPr>
          <w:rFonts w:ascii="Times New Roman" w:hAnsi="Times New Roman"/>
          <w:sz w:val="24"/>
          <w:szCs w:val="24"/>
        </w:rPr>
      </w:pPr>
      <w:r w:rsidRPr="00062DEC">
        <w:rPr>
          <w:rFonts w:ascii="Times New Roman" w:hAnsi="Times New Roman"/>
          <w:sz w:val="24"/>
          <w:szCs w:val="24"/>
        </w:rPr>
        <w:t>druga transza będzie stanowić różnicę pomiędzy kwotą wskazaną w ustępie 1 (lub kwotą pomocy ustaloną zgodnie z §16 ust. 5 rozporządzenia) a kwotą wypłaconą w ramach pierwszej transzy.</w:t>
      </w:r>
    </w:p>
    <w:p w14:paraId="76014719" w14:textId="77777777" w:rsidR="00062DEC" w:rsidRPr="00062DEC" w:rsidRDefault="00062DEC" w:rsidP="00DA62CD">
      <w:pPr>
        <w:pStyle w:val="Standard"/>
        <w:numPr>
          <w:ilvl w:val="0"/>
          <w:numId w:val="88"/>
        </w:numPr>
        <w:spacing w:after="0" w:line="240" w:lineRule="auto"/>
        <w:ind w:left="426" w:hanging="426"/>
        <w:jc w:val="both"/>
        <w:rPr>
          <w:rFonts w:ascii="Times New Roman" w:eastAsia="ArialMT" w:hAnsi="Times New Roman" w:cs="Times New Roman"/>
          <w:strike/>
        </w:rPr>
      </w:pPr>
      <w:r w:rsidRPr="00062DEC">
        <w:rPr>
          <w:rFonts w:ascii="Times New Roman" w:hAnsi="Times New Roman" w:cs="Times New Roman"/>
          <w:color w:val="000000"/>
        </w:rPr>
        <w:t>Rozliczenie pobranej zaliczki następuje wraz z wnioskiem o płatność.</w:t>
      </w:r>
      <w:r w:rsidRPr="00062DEC">
        <w:rPr>
          <w:rFonts w:ascii="Times New Roman" w:hAnsi="Times New Roman" w:cs="Times New Roman"/>
          <w:color w:val="FF0000"/>
        </w:rPr>
        <w:t xml:space="preserve"> </w:t>
      </w:r>
      <w:r w:rsidRPr="00062DEC">
        <w:rPr>
          <w:rFonts w:ascii="Times New Roman" w:hAnsi="Times New Roman" w:cs="Times New Roman"/>
        </w:rPr>
        <w:t>Refundacja środków, o których mowa w ustępie 2 punkt b) następuje po zaakceptowaniu wniosku o płatność.</w:t>
      </w:r>
    </w:p>
    <w:p w14:paraId="2A118A70" w14:textId="77777777" w:rsidR="00062DEC" w:rsidRPr="00062DEC" w:rsidRDefault="00062DEC" w:rsidP="00DA62CD">
      <w:pPr>
        <w:pStyle w:val="Standard"/>
        <w:numPr>
          <w:ilvl w:val="0"/>
          <w:numId w:val="88"/>
        </w:numPr>
        <w:spacing w:after="0" w:line="240" w:lineRule="auto"/>
        <w:ind w:left="426" w:hanging="426"/>
        <w:jc w:val="both"/>
        <w:rPr>
          <w:rFonts w:ascii="Times New Roman" w:eastAsia="ArialMT" w:hAnsi="Times New Roman" w:cs="Times New Roman"/>
        </w:rPr>
      </w:pPr>
      <w:r w:rsidRPr="00062DEC">
        <w:rPr>
          <w:rFonts w:ascii="Times New Roman" w:hAnsi="Times New Roman" w:cs="Times New Roman"/>
        </w:rPr>
        <w:t>Zaliczka wykorzystana niezgodnie z przeznaczeniem lub pobrana nienależnie lub w nadmiernej wysokości podlega zwrotowi na zasadach określonych w § 13.</w:t>
      </w:r>
    </w:p>
    <w:p w14:paraId="7DF8A401" w14:textId="77777777" w:rsidR="00062DEC" w:rsidRPr="00062DEC" w:rsidRDefault="00062DEC" w:rsidP="00DA62CD">
      <w:pPr>
        <w:numPr>
          <w:ilvl w:val="0"/>
          <w:numId w:val="88"/>
        </w:numPr>
        <w:tabs>
          <w:tab w:val="left" w:pos="454"/>
        </w:tabs>
        <w:suppressAutoHyphens/>
        <w:spacing w:after="0" w:line="240" w:lineRule="auto"/>
        <w:ind w:hanging="720"/>
        <w:jc w:val="both"/>
        <w:rPr>
          <w:rFonts w:ascii="Times New Roman" w:hAnsi="Times New Roman"/>
          <w:sz w:val="24"/>
          <w:szCs w:val="24"/>
        </w:rPr>
      </w:pPr>
      <w:r w:rsidRPr="00062DEC">
        <w:rPr>
          <w:rFonts w:ascii="Times New Roman" w:hAnsi="Times New Roman"/>
          <w:sz w:val="24"/>
          <w:szCs w:val="24"/>
        </w:rPr>
        <w:t xml:space="preserve">Kwota dofinansowana będzie przekazana ………………………………… na konto bankowe: </w:t>
      </w:r>
      <w:r w:rsidRPr="00062DEC">
        <w:rPr>
          <w:rFonts w:ascii="Times New Roman" w:hAnsi="Times New Roman"/>
          <w:b/>
          <w:bCs/>
          <w:i/>
          <w:iCs/>
          <w:sz w:val="24"/>
          <w:szCs w:val="24"/>
        </w:rPr>
        <w:t>………………………………………………………………………………………….</w:t>
      </w:r>
    </w:p>
    <w:p w14:paraId="46B8B8D8" w14:textId="77777777" w:rsidR="00062DEC" w:rsidRPr="00062DEC" w:rsidRDefault="00062DEC" w:rsidP="00DA62CD">
      <w:pPr>
        <w:numPr>
          <w:ilvl w:val="0"/>
          <w:numId w:val="88"/>
        </w:numPr>
        <w:tabs>
          <w:tab w:val="left" w:pos="454"/>
        </w:tabs>
        <w:suppressAutoHyphens/>
        <w:spacing w:after="0" w:line="240" w:lineRule="auto"/>
        <w:ind w:left="426" w:hanging="426"/>
        <w:jc w:val="both"/>
        <w:rPr>
          <w:rFonts w:ascii="Times New Roman" w:hAnsi="Times New Roman"/>
          <w:sz w:val="24"/>
          <w:szCs w:val="24"/>
        </w:rPr>
      </w:pPr>
      <w:r w:rsidRPr="00062DEC">
        <w:rPr>
          <w:rFonts w:ascii="Times New Roman" w:hAnsi="Times New Roman"/>
          <w:sz w:val="24"/>
          <w:szCs w:val="24"/>
        </w:rPr>
        <w:t>Podstawą wydatkowania środków w ramach Umowy jest plan finansowy i zestawienie rzeczowo-finansowe znajdujące się we Wniosku o powierzenie grantu.</w:t>
      </w:r>
    </w:p>
    <w:p w14:paraId="37980153" w14:textId="77777777" w:rsidR="00062DEC" w:rsidRPr="00062DEC" w:rsidRDefault="00062DEC" w:rsidP="00DA62CD">
      <w:pPr>
        <w:numPr>
          <w:ilvl w:val="0"/>
          <w:numId w:val="88"/>
        </w:numPr>
        <w:tabs>
          <w:tab w:val="left" w:pos="454"/>
        </w:tabs>
        <w:suppressAutoHyphens/>
        <w:spacing w:after="0" w:line="240" w:lineRule="auto"/>
        <w:ind w:left="426" w:hanging="426"/>
        <w:jc w:val="both"/>
        <w:rPr>
          <w:rFonts w:ascii="Times New Roman" w:hAnsi="Times New Roman"/>
          <w:sz w:val="24"/>
          <w:szCs w:val="24"/>
        </w:rPr>
      </w:pPr>
      <w:r w:rsidRPr="00062DEC">
        <w:rPr>
          <w:rFonts w:ascii="Times New Roman" w:hAnsi="Times New Roman"/>
          <w:sz w:val="24"/>
          <w:szCs w:val="24"/>
        </w:rPr>
        <w:t>Grantobiorca ponosi wydatki w ramach realizacji operacji w formie rozliczenia bezgotówkowego. Wydatkowanie środków z rachunku bankowego możliwe jest wyłącznie za pośrednictwem przelewów.</w:t>
      </w:r>
    </w:p>
    <w:p w14:paraId="5D77923C" w14:textId="77777777" w:rsidR="00062DEC" w:rsidRPr="00062DEC" w:rsidRDefault="00062DEC" w:rsidP="00DA62CD">
      <w:pPr>
        <w:pStyle w:val="Akapitzlist"/>
        <w:numPr>
          <w:ilvl w:val="0"/>
          <w:numId w:val="88"/>
        </w:numPr>
        <w:tabs>
          <w:tab w:val="left" w:pos="142"/>
        </w:tabs>
        <w:autoSpaceDE w:val="0"/>
        <w:autoSpaceDN w:val="0"/>
        <w:adjustRightInd w:val="0"/>
        <w:spacing w:after="0" w:line="240" w:lineRule="auto"/>
        <w:ind w:left="426" w:hanging="426"/>
        <w:jc w:val="both"/>
        <w:rPr>
          <w:rFonts w:ascii="Times New Roman" w:hAnsi="Times New Roman"/>
          <w:sz w:val="24"/>
          <w:szCs w:val="24"/>
        </w:rPr>
      </w:pPr>
      <w:r w:rsidRPr="00062DEC">
        <w:rPr>
          <w:rFonts w:ascii="Times New Roman" w:eastAsia="ArialMT" w:hAnsi="Times New Roman"/>
          <w:sz w:val="24"/>
          <w:szCs w:val="24"/>
        </w:rPr>
        <w:t>Dopuszcza się dokonywanie transakcji w formie rozliczenia pieniężnego, a w przypadku transakcji, której wartość, bez względu na liczbę wynikających z niej płatności, przekracza 1 tys. złotych – w formie rozliczenia bezgotówkowego.</w:t>
      </w:r>
    </w:p>
    <w:p w14:paraId="4F31F3C5" w14:textId="77777777" w:rsidR="00062DEC" w:rsidRPr="00062DEC" w:rsidRDefault="00062DEC" w:rsidP="00DA62CD">
      <w:pPr>
        <w:numPr>
          <w:ilvl w:val="0"/>
          <w:numId w:val="88"/>
        </w:numPr>
        <w:tabs>
          <w:tab w:val="left" w:pos="454"/>
        </w:tabs>
        <w:suppressAutoHyphens/>
        <w:spacing w:after="0" w:line="240" w:lineRule="auto"/>
        <w:ind w:left="426" w:hanging="426"/>
        <w:jc w:val="both"/>
        <w:rPr>
          <w:rFonts w:ascii="Times New Roman" w:hAnsi="Times New Roman"/>
          <w:sz w:val="24"/>
          <w:szCs w:val="24"/>
        </w:rPr>
      </w:pPr>
      <w:r w:rsidRPr="00062DEC">
        <w:rPr>
          <w:rFonts w:ascii="Times New Roman" w:hAnsi="Times New Roman"/>
          <w:sz w:val="24"/>
          <w:szCs w:val="24"/>
        </w:rPr>
        <w:t>Dokonanie w trakcie realizacji grantu przesunięć w zakresie poszczególnych kategorii kosztów w zestawieniu rzeczowo-finansowym jest możliwe do 10% w stosunku do wartości określonej pierwotnie.</w:t>
      </w:r>
      <w:r w:rsidRPr="00062DEC">
        <w:rPr>
          <w:rFonts w:ascii="Times New Roman" w:hAnsi="Times New Roman"/>
          <w:bCs/>
          <w:sz w:val="24"/>
          <w:szCs w:val="24"/>
        </w:rPr>
        <w:t xml:space="preserve"> Nie ma możliwości</w:t>
      </w:r>
      <w:r w:rsidRPr="00062DEC">
        <w:rPr>
          <w:rFonts w:ascii="Times New Roman" w:hAnsi="Times New Roman"/>
          <w:sz w:val="24"/>
          <w:szCs w:val="24"/>
        </w:rPr>
        <w:t xml:space="preserve"> utworzenia nowej pozycji budżetowej w ramach uzyskanego wsparcia.</w:t>
      </w:r>
    </w:p>
    <w:p w14:paraId="4A619C97" w14:textId="77777777" w:rsidR="00062DEC" w:rsidRPr="00062DEC" w:rsidRDefault="00062DEC" w:rsidP="00062DEC">
      <w:pPr>
        <w:tabs>
          <w:tab w:val="left" w:pos="454"/>
        </w:tabs>
        <w:rPr>
          <w:rFonts w:ascii="Times New Roman" w:hAnsi="Times New Roman"/>
          <w:b/>
          <w:sz w:val="24"/>
          <w:szCs w:val="24"/>
        </w:rPr>
      </w:pPr>
    </w:p>
    <w:p w14:paraId="1DC12666" w14:textId="77777777" w:rsidR="00062DEC" w:rsidRPr="00062DEC" w:rsidRDefault="00062DEC" w:rsidP="00062DEC">
      <w:pPr>
        <w:tabs>
          <w:tab w:val="left" w:pos="454"/>
        </w:tabs>
        <w:spacing w:after="0"/>
        <w:ind w:left="426"/>
        <w:jc w:val="center"/>
        <w:rPr>
          <w:rFonts w:ascii="Times New Roman" w:hAnsi="Times New Roman"/>
          <w:b/>
          <w:sz w:val="24"/>
          <w:szCs w:val="24"/>
        </w:rPr>
      </w:pPr>
      <w:r w:rsidRPr="00062DEC">
        <w:rPr>
          <w:rFonts w:ascii="Times New Roman" w:hAnsi="Times New Roman"/>
          <w:b/>
          <w:sz w:val="24"/>
          <w:szCs w:val="24"/>
        </w:rPr>
        <w:t>Zadania Grantobiorcy</w:t>
      </w:r>
    </w:p>
    <w:p w14:paraId="15EACCDB" w14:textId="77777777" w:rsidR="00062DEC" w:rsidRPr="00062DEC" w:rsidRDefault="00062DEC" w:rsidP="00062DEC">
      <w:pPr>
        <w:pStyle w:val="Nagwek1"/>
        <w:numPr>
          <w:ilvl w:val="0"/>
          <w:numId w:val="0"/>
        </w:numPr>
        <w:jc w:val="center"/>
        <w:rPr>
          <w:rFonts w:ascii="Times New Roman" w:hAnsi="Times New Roman"/>
          <w:szCs w:val="24"/>
          <w:lang w:val="pl-PL"/>
        </w:rPr>
      </w:pPr>
      <w:r w:rsidRPr="00062DEC">
        <w:rPr>
          <w:rFonts w:ascii="Times New Roman" w:hAnsi="Times New Roman"/>
          <w:szCs w:val="24"/>
          <w:lang w:val="pl-PL"/>
        </w:rPr>
        <w:t>§ 6</w:t>
      </w:r>
    </w:p>
    <w:p w14:paraId="6BC1B111" w14:textId="77777777" w:rsidR="00062DEC" w:rsidRPr="00062DEC" w:rsidRDefault="00062DEC" w:rsidP="00062DEC">
      <w:pPr>
        <w:pStyle w:val="Ustp"/>
        <w:numPr>
          <w:ilvl w:val="0"/>
          <w:numId w:val="0"/>
        </w:numPr>
        <w:spacing w:before="0"/>
        <w:ind w:left="823" w:hanging="823"/>
        <w:rPr>
          <w:sz w:val="24"/>
          <w:szCs w:val="24"/>
        </w:rPr>
      </w:pPr>
      <w:r w:rsidRPr="00062DEC">
        <w:rPr>
          <w:sz w:val="24"/>
          <w:szCs w:val="24"/>
        </w:rPr>
        <w:t>Realizacja operacji lub jej etapu obejmuje:</w:t>
      </w:r>
    </w:p>
    <w:p w14:paraId="00B2CC45" w14:textId="77777777" w:rsidR="00062DEC" w:rsidRPr="00062DEC" w:rsidRDefault="00062DEC" w:rsidP="00DA62CD">
      <w:pPr>
        <w:pStyle w:val="Punkt"/>
        <w:numPr>
          <w:ilvl w:val="3"/>
          <w:numId w:val="86"/>
        </w:numPr>
        <w:ind w:left="2880" w:hanging="360"/>
        <w:rPr>
          <w:sz w:val="24"/>
          <w:szCs w:val="24"/>
        </w:rPr>
      </w:pPr>
      <w:r w:rsidRPr="00062DEC">
        <w:rPr>
          <w:sz w:val="24"/>
          <w:szCs w:val="24"/>
        </w:rPr>
        <w:t>wykonanie zakresu rzeczowego, zgodnie z zestawieniem rzeczowo-finansowym operacji stanowiącym załącznik do umowy;</w:t>
      </w:r>
    </w:p>
    <w:p w14:paraId="6653268A" w14:textId="77777777" w:rsidR="00062DEC" w:rsidRPr="00062DEC" w:rsidRDefault="00062DEC" w:rsidP="00DA62CD">
      <w:pPr>
        <w:pStyle w:val="Punkt"/>
        <w:numPr>
          <w:ilvl w:val="3"/>
          <w:numId w:val="86"/>
        </w:numPr>
        <w:ind w:left="2880" w:hanging="360"/>
        <w:rPr>
          <w:sz w:val="24"/>
          <w:szCs w:val="24"/>
        </w:rPr>
      </w:pPr>
      <w:r w:rsidRPr="00062DEC">
        <w:rPr>
          <w:sz w:val="24"/>
          <w:szCs w:val="24"/>
        </w:rPr>
        <w:t>zachowanie zasady konkurencyjności polegające na zebraniu minimum 3 ofert i przedstawieniem ich do akceptacji LGD przy zakupach usług/produktów na kwotę powyżej 1.000 zł. W pozostałych przypadkach należy dokonać rozeznania cenowego. Dokonanie tych czynności musi być potwierdzone notatką z rozeznania cenowego rynku;</w:t>
      </w:r>
    </w:p>
    <w:p w14:paraId="1EFA742C" w14:textId="77777777" w:rsidR="00062DEC" w:rsidRPr="00062DEC" w:rsidRDefault="00062DEC" w:rsidP="00DA62CD">
      <w:pPr>
        <w:pStyle w:val="Punkt"/>
        <w:numPr>
          <w:ilvl w:val="3"/>
          <w:numId w:val="86"/>
        </w:numPr>
        <w:ind w:left="2880" w:hanging="360"/>
        <w:rPr>
          <w:sz w:val="24"/>
          <w:szCs w:val="24"/>
        </w:rPr>
      </w:pPr>
      <w:r w:rsidRPr="00062DEC">
        <w:rPr>
          <w:sz w:val="24"/>
          <w:szCs w:val="24"/>
        </w:rPr>
        <w:lastRenderedPageBreak/>
        <w:t>zebranie przez Grantobiorcę faktur, rachunków lub innych dokumentów księgowych do wysokości kosztów kwalifikowalnych operacji, dotyczących opłat za dostawy, usługi lub roboty budowlane, zgodnie z zestawieniem rzeczowo-finansowym operacji, stanowiącym załącznik do umowy, nie później niż do dnia złożenia wniosku o płatność lub ostatniego uzupełnienia;</w:t>
      </w:r>
    </w:p>
    <w:p w14:paraId="09477A7A" w14:textId="77777777" w:rsidR="00062DEC" w:rsidRPr="00062DEC" w:rsidRDefault="00062DEC" w:rsidP="00DA62CD">
      <w:pPr>
        <w:pStyle w:val="Punkt"/>
        <w:numPr>
          <w:ilvl w:val="3"/>
          <w:numId w:val="86"/>
        </w:numPr>
        <w:ind w:left="2880" w:hanging="360"/>
        <w:rPr>
          <w:sz w:val="24"/>
          <w:szCs w:val="24"/>
        </w:rPr>
      </w:pPr>
      <w:r w:rsidRPr="00062DEC">
        <w:rPr>
          <w:sz w:val="24"/>
          <w:szCs w:val="24"/>
        </w:rPr>
        <w:t>Dokumentowanie poniesionych wydatków o których mowa w §5 punkt 9 odbywa się poprzez umieszczenie na fakturze następującego opisu: „zapłacono gotówką” oraz adnotacji: „Faktura/rachunek został(a) opłacona(y) gotówką ze środków p. …………………. w wysokości …………………….. zł, proszę o zwrot środków na rachunek nr</w:t>
      </w:r>
      <w:r w:rsidRPr="00062DEC">
        <w:rPr>
          <w:b/>
          <w:sz w:val="24"/>
          <w:szCs w:val="24"/>
        </w:rPr>
        <w:t xml:space="preserve"> </w:t>
      </w:r>
      <w:r w:rsidRPr="00062DEC">
        <w:rPr>
          <w:sz w:val="24"/>
          <w:szCs w:val="24"/>
        </w:rPr>
        <w:t>……………………………………</w:t>
      </w:r>
      <w:r w:rsidRPr="00062DEC">
        <w:rPr>
          <w:b/>
          <w:sz w:val="24"/>
          <w:szCs w:val="24"/>
        </w:rPr>
        <w:t>.</w:t>
      </w:r>
    </w:p>
    <w:p w14:paraId="16326088" w14:textId="77777777" w:rsidR="00062DEC" w:rsidRPr="00062DEC" w:rsidRDefault="00062DEC" w:rsidP="00DA62CD">
      <w:pPr>
        <w:pStyle w:val="Punkt"/>
        <w:numPr>
          <w:ilvl w:val="3"/>
          <w:numId w:val="86"/>
        </w:numPr>
        <w:ind w:left="2880" w:hanging="360"/>
        <w:rPr>
          <w:strike/>
          <w:sz w:val="24"/>
          <w:szCs w:val="24"/>
        </w:rPr>
      </w:pPr>
      <w:r w:rsidRPr="00062DEC">
        <w:rPr>
          <w:sz w:val="24"/>
          <w:szCs w:val="24"/>
        </w:rPr>
        <w:t>Grantobiorca zobowiązany jest do dokumentowania każdego etapu realizacji operacji poprzez wykonywanie zdjęć- przy operacjach inwestycyjnych przed realizacja operacji i po realizacji operacji, prowadzenie list obecności.</w:t>
      </w:r>
    </w:p>
    <w:p w14:paraId="25ADFC74" w14:textId="77777777" w:rsidR="00062DEC" w:rsidRPr="00062DEC" w:rsidRDefault="00062DEC" w:rsidP="00DA62CD">
      <w:pPr>
        <w:pStyle w:val="Punkt"/>
        <w:numPr>
          <w:ilvl w:val="3"/>
          <w:numId w:val="86"/>
        </w:numPr>
        <w:ind w:left="2880" w:hanging="360"/>
        <w:rPr>
          <w:sz w:val="24"/>
          <w:szCs w:val="24"/>
        </w:rPr>
      </w:pPr>
      <w:r w:rsidRPr="00062DEC">
        <w:rPr>
          <w:sz w:val="24"/>
          <w:szCs w:val="24"/>
        </w:rPr>
        <w:t>uzyskanie wymaganych odrębnymi przepisami oraz postanowieniami umowy: opinii, zaświadczeń, uzgodnień, pozwoleń, lub decyzji związanych z realizacją tej operacji,</w:t>
      </w:r>
    </w:p>
    <w:p w14:paraId="1EBAA6B7" w14:textId="77777777" w:rsidR="00062DEC" w:rsidRPr="00062DEC" w:rsidRDefault="00062DEC" w:rsidP="00DA62CD">
      <w:pPr>
        <w:pStyle w:val="Punkt"/>
        <w:numPr>
          <w:ilvl w:val="3"/>
          <w:numId w:val="86"/>
        </w:numPr>
        <w:ind w:left="2880" w:hanging="360"/>
        <w:rPr>
          <w:sz w:val="24"/>
          <w:szCs w:val="24"/>
        </w:rPr>
      </w:pPr>
      <w:r w:rsidRPr="00062DEC">
        <w:rPr>
          <w:sz w:val="24"/>
          <w:szCs w:val="24"/>
        </w:rPr>
        <w:t>zamontowanie oraz uruchomienie nabytych maszyn, urządzeń, sprzętu lub oprogramowania itp.</w:t>
      </w:r>
    </w:p>
    <w:p w14:paraId="799A7346" w14:textId="77777777" w:rsidR="00062DEC" w:rsidRPr="00062DEC" w:rsidRDefault="00062DEC" w:rsidP="00062DEC">
      <w:pPr>
        <w:pStyle w:val="Tekstpodstawowywcity"/>
        <w:spacing w:before="0"/>
        <w:ind w:left="0" w:firstLine="0"/>
        <w:jc w:val="center"/>
        <w:rPr>
          <w:rFonts w:ascii="Times New Roman" w:hAnsi="Times New Roman"/>
          <w:b/>
          <w:sz w:val="24"/>
          <w:szCs w:val="24"/>
        </w:rPr>
      </w:pPr>
    </w:p>
    <w:p w14:paraId="3545387F" w14:textId="77777777" w:rsidR="00062DEC" w:rsidRPr="00062DEC" w:rsidRDefault="00062DEC" w:rsidP="00062DEC">
      <w:pPr>
        <w:pStyle w:val="Tekstpodstawowywcity"/>
        <w:spacing w:before="0"/>
        <w:ind w:left="0" w:firstLine="0"/>
        <w:jc w:val="center"/>
        <w:rPr>
          <w:rFonts w:ascii="Times New Roman" w:hAnsi="Times New Roman"/>
          <w:b/>
          <w:sz w:val="24"/>
          <w:szCs w:val="24"/>
        </w:rPr>
      </w:pPr>
    </w:p>
    <w:p w14:paraId="3B95218D" w14:textId="77777777" w:rsidR="00062DEC" w:rsidRPr="00062DEC" w:rsidRDefault="00062DEC" w:rsidP="00062DEC">
      <w:pPr>
        <w:pStyle w:val="Tekstpodstawowywcity"/>
        <w:spacing w:before="0"/>
        <w:ind w:left="0" w:firstLine="0"/>
        <w:jc w:val="center"/>
        <w:rPr>
          <w:rFonts w:ascii="Times New Roman" w:hAnsi="Times New Roman"/>
          <w:b/>
          <w:sz w:val="24"/>
          <w:szCs w:val="24"/>
        </w:rPr>
      </w:pPr>
      <w:r w:rsidRPr="00062DEC">
        <w:rPr>
          <w:rFonts w:ascii="Times New Roman" w:hAnsi="Times New Roman"/>
          <w:b/>
          <w:sz w:val="24"/>
          <w:szCs w:val="24"/>
        </w:rPr>
        <w:t>Zobowiązania Grantobiorcy</w:t>
      </w:r>
    </w:p>
    <w:p w14:paraId="6334E7A7" w14:textId="77777777" w:rsidR="00062DEC" w:rsidRPr="00062DEC" w:rsidRDefault="00062DEC" w:rsidP="00062DEC">
      <w:pPr>
        <w:pStyle w:val="Tekstpodstawowywcity"/>
        <w:spacing w:before="0"/>
        <w:ind w:left="0" w:firstLine="0"/>
        <w:jc w:val="center"/>
        <w:rPr>
          <w:rFonts w:ascii="Times New Roman" w:hAnsi="Times New Roman"/>
          <w:sz w:val="24"/>
          <w:szCs w:val="24"/>
        </w:rPr>
      </w:pPr>
      <w:r w:rsidRPr="00062DEC">
        <w:rPr>
          <w:rFonts w:ascii="Times New Roman" w:hAnsi="Times New Roman"/>
          <w:sz w:val="24"/>
          <w:szCs w:val="24"/>
        </w:rPr>
        <w:t>§ 7</w:t>
      </w:r>
    </w:p>
    <w:p w14:paraId="7FA7CBCE" w14:textId="77777777" w:rsidR="00062DEC" w:rsidRPr="00062DEC" w:rsidRDefault="00062DEC" w:rsidP="00062DEC">
      <w:pPr>
        <w:pStyle w:val="Ustp"/>
        <w:tabs>
          <w:tab w:val="clear" w:pos="823"/>
          <w:tab w:val="num" w:pos="426"/>
        </w:tabs>
        <w:spacing w:before="0"/>
        <w:ind w:hanging="823"/>
        <w:rPr>
          <w:sz w:val="24"/>
          <w:szCs w:val="24"/>
        </w:rPr>
      </w:pPr>
      <w:r w:rsidRPr="00062DEC">
        <w:rPr>
          <w:sz w:val="24"/>
          <w:szCs w:val="24"/>
        </w:rPr>
        <w:t>Grantobiorca zobowiązuje się do spełnienia warunków określonych w Programie i aktach prawnych wymienionych w § 1, oraz realizacji operacji zgodnie z postanowieniami umowy, w tym do:</w:t>
      </w:r>
    </w:p>
    <w:p w14:paraId="63428B61" w14:textId="77777777" w:rsidR="00062DEC" w:rsidRPr="00062DEC" w:rsidRDefault="00062DEC" w:rsidP="00DA62CD">
      <w:pPr>
        <w:pStyle w:val="Punkt"/>
        <w:numPr>
          <w:ilvl w:val="0"/>
          <w:numId w:val="93"/>
        </w:numPr>
        <w:rPr>
          <w:sz w:val="24"/>
          <w:szCs w:val="24"/>
        </w:rPr>
      </w:pPr>
      <w:r w:rsidRPr="00062DEC">
        <w:rPr>
          <w:sz w:val="24"/>
          <w:szCs w:val="24"/>
        </w:rPr>
        <w:t>osiągnięcia celu i wskaźników operacji wymienionych w § 3;</w:t>
      </w:r>
    </w:p>
    <w:p w14:paraId="0AE9F7A9" w14:textId="77777777" w:rsidR="00062DEC" w:rsidRPr="00062DEC" w:rsidRDefault="00062DEC" w:rsidP="00DA62CD">
      <w:pPr>
        <w:pStyle w:val="Punkt"/>
        <w:numPr>
          <w:ilvl w:val="0"/>
          <w:numId w:val="93"/>
        </w:numPr>
        <w:rPr>
          <w:sz w:val="24"/>
          <w:szCs w:val="24"/>
        </w:rPr>
      </w:pPr>
      <w:r w:rsidRPr="00062DEC">
        <w:rPr>
          <w:sz w:val="24"/>
          <w:szCs w:val="24"/>
        </w:rPr>
        <w:t>bycia właścicielem lub współwłaścicielem nieruchomości lub posiadać udokumentowane prawo do dysponowania nieruchomością na cele określone we wniosku o przyznanie pomocy;</w:t>
      </w:r>
    </w:p>
    <w:p w14:paraId="4CCEC5B1" w14:textId="77777777" w:rsidR="00062DEC" w:rsidRPr="00062DEC" w:rsidRDefault="00062DEC" w:rsidP="00DA62CD">
      <w:pPr>
        <w:pStyle w:val="Punkt"/>
        <w:numPr>
          <w:ilvl w:val="0"/>
          <w:numId w:val="93"/>
        </w:numPr>
        <w:rPr>
          <w:sz w:val="24"/>
          <w:szCs w:val="24"/>
        </w:rPr>
      </w:pPr>
      <w:r w:rsidRPr="00062DEC">
        <w:rPr>
          <w:sz w:val="24"/>
          <w:szCs w:val="24"/>
        </w:rPr>
        <w:t>niefinansowania kosztów kwalifikowanych operacji z innych środków publicznych;</w:t>
      </w:r>
    </w:p>
    <w:p w14:paraId="3382F317" w14:textId="77777777" w:rsidR="00062DEC" w:rsidRPr="00062DEC" w:rsidRDefault="00062DEC" w:rsidP="00DA62CD">
      <w:pPr>
        <w:pStyle w:val="Punkt"/>
        <w:numPr>
          <w:ilvl w:val="0"/>
          <w:numId w:val="93"/>
        </w:numPr>
        <w:rPr>
          <w:sz w:val="24"/>
          <w:szCs w:val="24"/>
        </w:rPr>
      </w:pPr>
      <w:r w:rsidRPr="00062DEC">
        <w:rPr>
          <w:sz w:val="24"/>
          <w:szCs w:val="24"/>
        </w:rPr>
        <w:t>w trakcie realizacji operacji oraz do dnia upływu 5 lat od dnia wypłaty płatności końcowej;</w:t>
      </w:r>
    </w:p>
    <w:p w14:paraId="41B48063" w14:textId="77777777" w:rsidR="00062DEC" w:rsidRPr="00062DEC" w:rsidRDefault="00062DEC" w:rsidP="00DA62CD">
      <w:pPr>
        <w:pStyle w:val="Litera"/>
        <w:numPr>
          <w:ilvl w:val="0"/>
          <w:numId w:val="94"/>
        </w:numPr>
        <w:ind w:left="993" w:hanging="284"/>
        <w:rPr>
          <w:sz w:val="24"/>
          <w:szCs w:val="24"/>
        </w:rPr>
      </w:pPr>
      <w:r w:rsidRPr="00062DEC">
        <w:rPr>
          <w:sz w:val="24"/>
          <w:szCs w:val="24"/>
        </w:rPr>
        <w:t>nieprzenoszenia prawa własności lub posiadania rzeczy nabytych w ramach realizacji operacji, na które została przyznana i wypłacona pomoc oraz ich wykorzystania zgodnie z przeznaczeniem,</w:t>
      </w:r>
    </w:p>
    <w:p w14:paraId="44AE374C" w14:textId="77777777" w:rsidR="00062DEC" w:rsidRPr="00062DEC" w:rsidRDefault="00062DEC" w:rsidP="00DA62CD">
      <w:pPr>
        <w:pStyle w:val="Litera"/>
        <w:numPr>
          <w:ilvl w:val="0"/>
          <w:numId w:val="94"/>
        </w:numPr>
        <w:ind w:left="993" w:hanging="284"/>
        <w:rPr>
          <w:sz w:val="24"/>
          <w:szCs w:val="24"/>
        </w:rPr>
      </w:pPr>
      <w:r w:rsidRPr="00062DEC">
        <w:rPr>
          <w:sz w:val="24"/>
          <w:szCs w:val="24"/>
        </w:rPr>
        <w:t>umożliwienia przedstawicielom LGD lub innym uprawnionym podmiotom do monitoringu w miejscu zamieszkania lub siedzibie Grantobiorcy, innych miejscach przechowywania dokumentów, oraz miejscach realizacji operacji, o których mowa w § 4,</w:t>
      </w:r>
    </w:p>
    <w:p w14:paraId="6A8C3693" w14:textId="77777777" w:rsidR="00062DEC" w:rsidRPr="00062DEC" w:rsidRDefault="00062DEC" w:rsidP="00DA62CD">
      <w:pPr>
        <w:pStyle w:val="Litera"/>
        <w:numPr>
          <w:ilvl w:val="0"/>
          <w:numId w:val="94"/>
        </w:numPr>
        <w:ind w:left="993" w:hanging="284"/>
        <w:rPr>
          <w:sz w:val="24"/>
          <w:szCs w:val="24"/>
        </w:rPr>
      </w:pPr>
      <w:r w:rsidRPr="00062DEC">
        <w:rPr>
          <w:sz w:val="24"/>
          <w:szCs w:val="24"/>
        </w:rPr>
        <w:t>umożliwienia przedstawicielom LGD lub innym uprawnionym podmiotom kontrolę dokumentacji związanej z realizacją operacji oraz zastosowania zaleceń pokontrolnych oraz kontroli w miejscu zamieszkania lub siedzibie Grantobiorcy, innych miejscach przechowywania dokumentów oraz miejscach realizacji operacji, o których mowa w § 4,</w:t>
      </w:r>
    </w:p>
    <w:p w14:paraId="201688AF" w14:textId="77777777" w:rsidR="00062DEC" w:rsidRPr="00062DEC" w:rsidRDefault="00062DEC" w:rsidP="00DA62CD">
      <w:pPr>
        <w:pStyle w:val="Litera"/>
        <w:numPr>
          <w:ilvl w:val="0"/>
          <w:numId w:val="94"/>
        </w:numPr>
        <w:ind w:left="993" w:hanging="284"/>
        <w:rPr>
          <w:sz w:val="24"/>
          <w:szCs w:val="24"/>
        </w:rPr>
      </w:pPr>
      <w:r w:rsidRPr="00062DEC">
        <w:rPr>
          <w:sz w:val="24"/>
          <w:szCs w:val="24"/>
        </w:rPr>
        <w:lastRenderedPageBreak/>
        <w:t xml:space="preserve">obecności Grantobiorcy albo osoby upoważnionej przez niego w trakcie monitoringu, i kontroli, o których mowa wyżej, w terminie wyznaczonym przez LGD lub inne uprawnione podmioty; </w:t>
      </w:r>
    </w:p>
    <w:p w14:paraId="1B866EE7" w14:textId="77777777" w:rsidR="00062DEC" w:rsidRPr="00062DEC" w:rsidRDefault="00062DEC" w:rsidP="00DA62CD">
      <w:pPr>
        <w:pStyle w:val="Litera"/>
        <w:numPr>
          <w:ilvl w:val="0"/>
          <w:numId w:val="94"/>
        </w:numPr>
        <w:ind w:left="993" w:hanging="284"/>
        <w:rPr>
          <w:sz w:val="24"/>
          <w:szCs w:val="24"/>
        </w:rPr>
      </w:pPr>
      <w:r w:rsidRPr="00062DEC">
        <w:rPr>
          <w:sz w:val="24"/>
          <w:szCs w:val="24"/>
        </w:rPr>
        <w:t>informowania i rozpowszechniania informacji o pomocy otrzymanej z EFRROW, zgodnie z warunkami określonymi w Księdze wizualizacji znaku Programu Rozwoju Obszarów Wiejskich na lata 2014-2020, opublikowanej na stronie internetowej Ministerstwa Rolnictwa i Rozwoju Wsi,</w:t>
      </w:r>
    </w:p>
    <w:p w14:paraId="0F5958C8" w14:textId="77777777" w:rsidR="00062DEC" w:rsidRPr="00062DEC" w:rsidRDefault="00062DEC" w:rsidP="00DA62CD">
      <w:pPr>
        <w:pStyle w:val="Litera"/>
        <w:numPr>
          <w:ilvl w:val="0"/>
          <w:numId w:val="94"/>
        </w:numPr>
        <w:ind w:left="993" w:hanging="284"/>
        <w:rPr>
          <w:sz w:val="24"/>
          <w:szCs w:val="24"/>
        </w:rPr>
      </w:pPr>
      <w:r w:rsidRPr="00062DEC">
        <w:rPr>
          <w:sz w:val="24"/>
          <w:szCs w:val="24"/>
        </w:rPr>
        <w:t>niezwłocznego informowania LGD o planowanych albo zaistniałych zdarzeniach, w tym związanych ze zmianą sytuacji faktycznej lub prawnej Grantobiorcy w zakresie mogącym mieć wpływ na realizację operacji zgodnie z postanowieniami umowy, wypłatę pomocy lub spełnienie warunków określonych w Programie, aktach prawnych wymienionych w § 1 oraz umowie,</w:t>
      </w:r>
    </w:p>
    <w:p w14:paraId="71AFA15B" w14:textId="77777777" w:rsidR="00062DEC" w:rsidRPr="00062DEC" w:rsidRDefault="00062DEC" w:rsidP="00DA62CD">
      <w:pPr>
        <w:pStyle w:val="Litera"/>
        <w:numPr>
          <w:ilvl w:val="0"/>
          <w:numId w:val="94"/>
        </w:numPr>
        <w:ind w:left="993" w:hanging="284"/>
        <w:rPr>
          <w:sz w:val="24"/>
          <w:szCs w:val="24"/>
        </w:rPr>
      </w:pPr>
      <w:r w:rsidRPr="00062DEC">
        <w:rPr>
          <w:sz w:val="24"/>
          <w:szCs w:val="24"/>
        </w:rPr>
        <w:t>przechowywania całości dokumentacji związanej z przyznaną pomocą, z wyłączeniem dokumentów, których oryginały znajdują się w siedzibie LGD;</w:t>
      </w:r>
    </w:p>
    <w:p w14:paraId="79CE22CE" w14:textId="77777777" w:rsidR="00062DEC" w:rsidRPr="00062DEC" w:rsidRDefault="00062DEC" w:rsidP="00DA62CD">
      <w:pPr>
        <w:pStyle w:val="Tekstpodstawowywcity"/>
        <w:numPr>
          <w:ilvl w:val="0"/>
          <w:numId w:val="95"/>
        </w:numPr>
        <w:spacing w:before="0"/>
        <w:ind w:left="426" w:hanging="426"/>
        <w:rPr>
          <w:rFonts w:ascii="Times New Roman" w:hAnsi="Times New Roman"/>
          <w:sz w:val="24"/>
          <w:szCs w:val="24"/>
        </w:rPr>
      </w:pPr>
      <w:r w:rsidRPr="00062DEC">
        <w:rPr>
          <w:rFonts w:ascii="Times New Roman" w:hAnsi="Times New Roman"/>
          <w:sz w:val="24"/>
          <w:szCs w:val="24"/>
        </w:rPr>
        <w:t>Ponadto Grantobiorca zobowiązuje się do:</w:t>
      </w:r>
    </w:p>
    <w:p w14:paraId="741A37B0" w14:textId="77777777" w:rsidR="00062DEC" w:rsidRPr="00062DEC" w:rsidRDefault="00062DEC" w:rsidP="00062DEC">
      <w:pPr>
        <w:pStyle w:val="Punkt"/>
        <w:rPr>
          <w:sz w:val="24"/>
          <w:szCs w:val="24"/>
        </w:rPr>
      </w:pPr>
      <w:r w:rsidRPr="00062DEC">
        <w:rPr>
          <w:sz w:val="24"/>
          <w:szCs w:val="24"/>
        </w:rPr>
        <w:t>do prowadzenia rachunku bankowego w banku lub spółdzielczej kasie oszczędnościowo-kredytowej;</w:t>
      </w:r>
    </w:p>
    <w:p w14:paraId="2CD748B5" w14:textId="77777777" w:rsidR="00062DEC" w:rsidRPr="00062DEC" w:rsidRDefault="00062DEC" w:rsidP="00062DEC">
      <w:pPr>
        <w:pStyle w:val="Punkt"/>
        <w:rPr>
          <w:color w:val="000000"/>
          <w:sz w:val="24"/>
          <w:szCs w:val="24"/>
        </w:rPr>
      </w:pPr>
      <w:r w:rsidRPr="00062DEC">
        <w:rPr>
          <w:color w:val="000000"/>
          <w:sz w:val="24"/>
          <w:szCs w:val="24"/>
        </w:rPr>
        <w:t>do prowadzenia oddzielnego systemu rachunkowości albo korzystania z odpowiedniego kodu rachunkowego. Ewidencja księgowa powinna wyodrębniać koszty i przychody dotyczące realizacji Umowy z podziałem na przychody i koszty finansowane przez LGD i Grantobiorcę. Cała dokumentacja księgowa powinna być przechowywana przez pięć lat po zaakceptowaniu wniosku o płatność ostateczną.</w:t>
      </w:r>
    </w:p>
    <w:p w14:paraId="5A0D25A3" w14:textId="77777777" w:rsidR="00062DEC" w:rsidRPr="00062DEC" w:rsidRDefault="00062DEC" w:rsidP="00062DEC">
      <w:pPr>
        <w:pStyle w:val="Punkt"/>
        <w:rPr>
          <w:strike/>
          <w:color w:val="000000"/>
          <w:sz w:val="24"/>
          <w:szCs w:val="24"/>
        </w:rPr>
      </w:pPr>
      <w:r w:rsidRPr="00062DEC">
        <w:rPr>
          <w:color w:val="000000"/>
          <w:sz w:val="24"/>
          <w:szCs w:val="24"/>
        </w:rPr>
        <w:t>posiadania rachunku bankowego i utrzymania go do czasu wypłaty drugiej transzy</w:t>
      </w:r>
    </w:p>
    <w:p w14:paraId="4569CEE8" w14:textId="77777777" w:rsidR="00062DEC" w:rsidRPr="00062DEC" w:rsidRDefault="00062DEC" w:rsidP="00062DEC">
      <w:pPr>
        <w:pStyle w:val="Punkt"/>
        <w:rPr>
          <w:sz w:val="24"/>
          <w:szCs w:val="24"/>
        </w:rPr>
      </w:pPr>
      <w:r w:rsidRPr="00062DEC">
        <w:rPr>
          <w:color w:val="000000"/>
          <w:sz w:val="24"/>
          <w:szCs w:val="24"/>
        </w:rPr>
        <w:t>poinformowania</w:t>
      </w:r>
      <w:r w:rsidRPr="00062DEC">
        <w:rPr>
          <w:sz w:val="24"/>
          <w:szCs w:val="24"/>
        </w:rPr>
        <w:t xml:space="preserve"> LGD w terminie 14 dni od dnia zawarcia umowy o miejscu przechowywania dokumentów związanych z realizacją operacji, jeżeli dokumenty te są przechowywane poza miejscem zamieszkania/siedzibą/miejscem prowadzenia działalności Grantobiorcy.</w:t>
      </w:r>
    </w:p>
    <w:p w14:paraId="07337B51" w14:textId="77777777" w:rsidR="00062DEC" w:rsidRPr="00062DEC" w:rsidRDefault="00062DEC" w:rsidP="00062DEC">
      <w:pPr>
        <w:pStyle w:val="Punkt"/>
        <w:rPr>
          <w:sz w:val="24"/>
          <w:szCs w:val="24"/>
        </w:rPr>
      </w:pPr>
      <w:r w:rsidRPr="00062DEC">
        <w:rPr>
          <w:sz w:val="24"/>
          <w:szCs w:val="24"/>
        </w:rPr>
        <w:t>poinformowania LGD o zmianie miejsca przechowywania dokumentów związanych z realizacją operacji w terminie 14 dni od dnia zaistnienia tej zmiany;</w:t>
      </w:r>
    </w:p>
    <w:p w14:paraId="5D0E8E84" w14:textId="77777777" w:rsidR="00062DEC" w:rsidRPr="00062DEC" w:rsidRDefault="00062DEC" w:rsidP="00062DEC">
      <w:pPr>
        <w:pStyle w:val="Punkt"/>
        <w:rPr>
          <w:sz w:val="24"/>
          <w:szCs w:val="24"/>
        </w:rPr>
      </w:pPr>
      <w:r w:rsidRPr="00062DEC">
        <w:rPr>
          <w:sz w:val="24"/>
          <w:szCs w:val="24"/>
        </w:rPr>
        <w:t>złożenia do siedziby LGD sprawozdania na potrzeby monitorowania grantów w trakcie realizacji operacji w terminie 14 dni od otrzymania pisma wzywającego do złożenia w/w dokumentu;</w:t>
      </w:r>
    </w:p>
    <w:p w14:paraId="127E51B8" w14:textId="77777777" w:rsidR="00062DEC" w:rsidRPr="00062DEC" w:rsidRDefault="00062DEC" w:rsidP="00062DEC">
      <w:pPr>
        <w:pStyle w:val="Punkt"/>
        <w:rPr>
          <w:color w:val="000000"/>
          <w:sz w:val="24"/>
          <w:szCs w:val="24"/>
        </w:rPr>
      </w:pPr>
      <w:r w:rsidRPr="00062DEC">
        <w:rPr>
          <w:color w:val="000000"/>
          <w:sz w:val="24"/>
          <w:szCs w:val="24"/>
        </w:rPr>
        <w:t>złożenia do siedziby LGD wypełniony formularz ankiety monitorującej, której aktualny wzór jest dostępny na stronie internetowej LGD w terminie 30 dni od zaakceptowania wniosku o płatność;</w:t>
      </w:r>
    </w:p>
    <w:p w14:paraId="1311CBAD" w14:textId="77777777" w:rsidR="00062DEC" w:rsidRPr="00062DEC" w:rsidRDefault="00062DEC" w:rsidP="00062DEC">
      <w:pPr>
        <w:pStyle w:val="Punkt"/>
        <w:rPr>
          <w:sz w:val="24"/>
          <w:szCs w:val="24"/>
        </w:rPr>
      </w:pPr>
      <w:r w:rsidRPr="00062DEC">
        <w:rPr>
          <w:sz w:val="24"/>
          <w:szCs w:val="24"/>
        </w:rPr>
        <w:t>do zwrotu grantu, w przypadku wykorzystania go niezgodnie z celami projektu grantowego.</w:t>
      </w:r>
    </w:p>
    <w:p w14:paraId="2CBF586E" w14:textId="77777777" w:rsidR="00062DEC" w:rsidRPr="00062DEC" w:rsidRDefault="00062DEC" w:rsidP="00062DEC">
      <w:pPr>
        <w:spacing w:after="0"/>
        <w:jc w:val="center"/>
        <w:rPr>
          <w:rFonts w:ascii="Times New Roman" w:hAnsi="Times New Roman"/>
          <w:b/>
          <w:sz w:val="24"/>
          <w:szCs w:val="24"/>
        </w:rPr>
      </w:pPr>
    </w:p>
    <w:p w14:paraId="43B050B9"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Zasady realizacji i rozliczania grantów</w:t>
      </w:r>
    </w:p>
    <w:p w14:paraId="5E159E19" w14:textId="77777777" w:rsidR="00062DEC" w:rsidRPr="00062DEC" w:rsidRDefault="00062DEC" w:rsidP="00062DEC">
      <w:pPr>
        <w:pStyle w:val="Tekstpodstawowywcity"/>
        <w:spacing w:before="0"/>
        <w:ind w:left="0" w:firstLine="0"/>
        <w:jc w:val="center"/>
        <w:rPr>
          <w:rFonts w:ascii="Times New Roman" w:hAnsi="Times New Roman"/>
          <w:sz w:val="24"/>
          <w:szCs w:val="24"/>
        </w:rPr>
      </w:pPr>
      <w:r w:rsidRPr="00062DEC">
        <w:rPr>
          <w:rFonts w:ascii="Times New Roman" w:hAnsi="Times New Roman"/>
          <w:sz w:val="24"/>
          <w:szCs w:val="24"/>
        </w:rPr>
        <w:t>§ 8</w:t>
      </w:r>
    </w:p>
    <w:p w14:paraId="7E5F1D90" w14:textId="77777777" w:rsidR="00062DEC" w:rsidRPr="00062DEC" w:rsidRDefault="00062DEC" w:rsidP="00DA62CD">
      <w:pPr>
        <w:pStyle w:val="Ustp"/>
        <w:numPr>
          <w:ilvl w:val="2"/>
          <w:numId w:val="106"/>
        </w:numPr>
        <w:tabs>
          <w:tab w:val="clear" w:pos="823"/>
          <w:tab w:val="num" w:pos="284"/>
        </w:tabs>
        <w:spacing w:before="0"/>
        <w:ind w:left="397"/>
        <w:rPr>
          <w:sz w:val="24"/>
          <w:szCs w:val="24"/>
        </w:rPr>
      </w:pPr>
      <w:r w:rsidRPr="00062DEC">
        <w:rPr>
          <w:sz w:val="24"/>
          <w:szCs w:val="24"/>
        </w:rPr>
        <w:t>Grantobiorca zobowiązuje się złożyć bezpośrednio w miejscu wskazanym przez LGD wniosek o płatność wraz z wymaganymi dokumentami w wersji papierowej i elektronicznej, a także przedstawić oryginały faktur lub dokumentów o równoważnej wartości dowodowej wraz z dowodami zapłaty, w następujących terminach:</w:t>
      </w:r>
    </w:p>
    <w:p w14:paraId="21FE2084" w14:textId="77777777" w:rsidR="00062DEC" w:rsidRPr="00062DEC" w:rsidRDefault="00062DEC" w:rsidP="00DA62CD">
      <w:pPr>
        <w:pStyle w:val="Rozporzdzenieumowa"/>
        <w:numPr>
          <w:ilvl w:val="0"/>
          <w:numId w:val="97"/>
        </w:numPr>
        <w:tabs>
          <w:tab w:val="num" w:pos="284"/>
        </w:tabs>
        <w:ind w:hanging="823"/>
      </w:pPr>
      <w:r w:rsidRPr="00062DEC">
        <w:t>Wniosek o płatność Wnioskodawca składa w terminie 30 dni od zakończenia realizacji operacji.</w:t>
      </w:r>
    </w:p>
    <w:p w14:paraId="2D321D87" w14:textId="77777777" w:rsidR="00062DEC" w:rsidRPr="00062DEC" w:rsidRDefault="00062DEC" w:rsidP="00DA62CD">
      <w:pPr>
        <w:pStyle w:val="Rozporzdzenieumowa"/>
        <w:numPr>
          <w:ilvl w:val="0"/>
          <w:numId w:val="97"/>
        </w:numPr>
        <w:tabs>
          <w:tab w:val="num" w:pos="284"/>
        </w:tabs>
        <w:ind w:hanging="823"/>
      </w:pPr>
      <w:r w:rsidRPr="00062DEC">
        <w:t>Wniosek o płatność składa się na formularzu, udostępnionym przez LGD na jego stronie internetowej.</w:t>
      </w:r>
    </w:p>
    <w:p w14:paraId="76A39902" w14:textId="77777777" w:rsidR="00062DEC" w:rsidRPr="00062DEC" w:rsidRDefault="00062DEC" w:rsidP="00062DEC">
      <w:pPr>
        <w:pStyle w:val="Ustp"/>
        <w:tabs>
          <w:tab w:val="clear" w:pos="823"/>
        </w:tabs>
        <w:spacing w:before="0"/>
        <w:ind w:left="284" w:hanging="284"/>
        <w:rPr>
          <w:sz w:val="24"/>
          <w:szCs w:val="24"/>
        </w:rPr>
      </w:pPr>
      <w:r w:rsidRPr="00062DEC">
        <w:rPr>
          <w:sz w:val="24"/>
          <w:szCs w:val="24"/>
        </w:rPr>
        <w:lastRenderedPageBreak/>
        <w:t>Do wniosku o płatność Grantobiorca załącza sprawozdanie z realizacji operacji, na formularzu udostępnionym przez LGD.</w:t>
      </w:r>
    </w:p>
    <w:p w14:paraId="7D31E12D" w14:textId="77777777" w:rsidR="00062DEC" w:rsidRPr="00062DEC" w:rsidRDefault="00062DEC" w:rsidP="00062DEC">
      <w:pPr>
        <w:pStyle w:val="Ustp"/>
        <w:tabs>
          <w:tab w:val="clear" w:pos="823"/>
        </w:tabs>
        <w:spacing w:before="0"/>
        <w:ind w:left="284" w:hanging="284"/>
        <w:rPr>
          <w:sz w:val="24"/>
          <w:szCs w:val="24"/>
        </w:rPr>
      </w:pPr>
      <w:r w:rsidRPr="00062DEC">
        <w:rPr>
          <w:sz w:val="24"/>
          <w:szCs w:val="24"/>
        </w:rPr>
        <w:t>Oryginały faktur lub dokumentów księgowych o równoważnej wartości dowodowej przedkładane wraz z wnioskiem o płatność oznaczone zostaną adnotacją „Przedstawiono do refundacji w ramach Programu Rozwoju Obszarów Wiejskich na lata 2014-2020”, przez pracownika LGD przyjmującego wniosek o płatność.</w:t>
      </w:r>
    </w:p>
    <w:p w14:paraId="7D987A7F" w14:textId="77777777" w:rsidR="00062DEC" w:rsidRPr="00062DEC" w:rsidRDefault="00062DEC" w:rsidP="00062DEC">
      <w:pPr>
        <w:pStyle w:val="Ustp"/>
        <w:tabs>
          <w:tab w:val="clear" w:pos="823"/>
          <w:tab w:val="num" w:pos="426"/>
        </w:tabs>
        <w:spacing w:before="0"/>
        <w:ind w:hanging="681"/>
        <w:rPr>
          <w:sz w:val="24"/>
          <w:szCs w:val="24"/>
        </w:rPr>
      </w:pPr>
      <w:r w:rsidRPr="00062DEC">
        <w:rPr>
          <w:sz w:val="24"/>
          <w:szCs w:val="24"/>
        </w:rPr>
        <w:t>Przedkładane wraz z wnioskiem o płatność dokumenty, o których mowa w ust. 5, oraz oznaczone</w:t>
      </w:r>
    </w:p>
    <w:p w14:paraId="5DA063C7" w14:textId="77777777" w:rsidR="00062DEC" w:rsidRPr="00062DEC" w:rsidRDefault="00062DEC" w:rsidP="00062DEC">
      <w:pPr>
        <w:pStyle w:val="Ustp"/>
        <w:numPr>
          <w:ilvl w:val="0"/>
          <w:numId w:val="0"/>
        </w:numPr>
        <w:spacing w:before="0"/>
        <w:ind w:left="426"/>
        <w:rPr>
          <w:sz w:val="24"/>
          <w:szCs w:val="24"/>
        </w:rPr>
      </w:pPr>
      <w:r w:rsidRPr="00062DEC">
        <w:rPr>
          <w:sz w:val="24"/>
          <w:szCs w:val="24"/>
        </w:rPr>
        <w:t xml:space="preserve">datą wyciągi bankowe lub przelewy bankowe dokumentujące operacje na rachunku bankowym, z którego dokonano płatności, lub inne dowody zapłaty zostaną zwrócone Grantobiorcy w postaci kopii w dniu złożenia wniosku o płatność lub uzupełnienia/wyjaśnienia do tego wniosku. Oryginały dokumentów natomiast zostaną zwrócone po zakończeniu </w:t>
      </w:r>
      <w:r w:rsidRPr="00062DEC">
        <w:rPr>
          <w:sz w:val="24"/>
          <w:szCs w:val="24"/>
          <w:lang w:val="en-US"/>
        </w:rPr>
        <w:t>uzyskaniu pozytywnej oceny zarządu województwa w zakresie realizacji projektu grantowego przez LGD.</w:t>
      </w:r>
    </w:p>
    <w:p w14:paraId="6D20BD0E" w14:textId="77777777" w:rsidR="00062DEC" w:rsidRPr="00062DEC" w:rsidRDefault="00062DEC" w:rsidP="00DA62CD">
      <w:pPr>
        <w:pStyle w:val="Ustp"/>
        <w:numPr>
          <w:ilvl w:val="0"/>
          <w:numId w:val="98"/>
        </w:numPr>
        <w:tabs>
          <w:tab w:val="left" w:pos="284"/>
        </w:tabs>
        <w:spacing w:before="0"/>
        <w:ind w:left="142" w:hanging="142"/>
        <w:rPr>
          <w:sz w:val="24"/>
          <w:szCs w:val="24"/>
        </w:rPr>
      </w:pPr>
      <w:r w:rsidRPr="00062DEC">
        <w:rPr>
          <w:sz w:val="24"/>
          <w:szCs w:val="24"/>
        </w:rPr>
        <w:t>W przypadku niezłożenia wniosku o płatność w terminie, o którym mowa w ust. 1, LGD wzywa Grantobiorcę do złożenia wniosku o płatność w kolejnym wyznaczonym terminie lub do złożenia wniosku o zmianę umowy w zakresie terminu złożenia wniosku o płatność. Niezłożenie przez Grantobiorcę wniosku o płatność po wezwaniu lub wniosku o zmianę umowy skutkować będzie rozwiązaniem umowy.</w:t>
      </w:r>
    </w:p>
    <w:p w14:paraId="1C01B447" w14:textId="77777777" w:rsidR="00062DEC" w:rsidRPr="00062DEC" w:rsidRDefault="00062DEC" w:rsidP="00DA62CD">
      <w:pPr>
        <w:pStyle w:val="Ustp"/>
        <w:numPr>
          <w:ilvl w:val="0"/>
          <w:numId w:val="98"/>
        </w:numPr>
        <w:tabs>
          <w:tab w:val="left" w:pos="284"/>
        </w:tabs>
        <w:spacing w:before="0"/>
        <w:ind w:left="142" w:hanging="142"/>
        <w:rPr>
          <w:sz w:val="24"/>
          <w:szCs w:val="24"/>
        </w:rPr>
      </w:pPr>
      <w:r w:rsidRPr="00062DEC">
        <w:rPr>
          <w:sz w:val="24"/>
          <w:szCs w:val="24"/>
        </w:rPr>
        <w:t>W przypadku złożenia przez Grantobiorcę wniosku o płatność w terminie wyznaczonym zgodnie z ust. 7, nie jest wymagana zmiana umowy.</w:t>
      </w:r>
    </w:p>
    <w:p w14:paraId="086DDABE" w14:textId="77777777" w:rsidR="00062DEC" w:rsidRPr="00062DEC" w:rsidRDefault="00062DEC" w:rsidP="00DA62CD">
      <w:pPr>
        <w:pStyle w:val="Ustp"/>
        <w:numPr>
          <w:ilvl w:val="0"/>
          <w:numId w:val="98"/>
        </w:numPr>
        <w:tabs>
          <w:tab w:val="left" w:pos="284"/>
        </w:tabs>
        <w:spacing w:before="0"/>
        <w:ind w:left="142" w:hanging="142"/>
        <w:rPr>
          <w:sz w:val="24"/>
          <w:szCs w:val="24"/>
        </w:rPr>
      </w:pPr>
      <w:r w:rsidRPr="00062DEC">
        <w:rPr>
          <w:sz w:val="24"/>
          <w:szCs w:val="24"/>
        </w:rPr>
        <w:t>Wniosek o płatność rozpatruje się w terminie nie dłuższym niż 2 miesiące, licząc od dnia złożenia wniosku.</w:t>
      </w:r>
    </w:p>
    <w:p w14:paraId="796D616B" w14:textId="77777777" w:rsidR="00062DEC" w:rsidRPr="00062DEC" w:rsidRDefault="00062DEC" w:rsidP="00DA62CD">
      <w:pPr>
        <w:pStyle w:val="Ustp"/>
        <w:numPr>
          <w:ilvl w:val="0"/>
          <w:numId w:val="98"/>
        </w:numPr>
        <w:tabs>
          <w:tab w:val="left" w:pos="0"/>
        </w:tabs>
        <w:spacing w:before="0"/>
        <w:ind w:left="142" w:hanging="142"/>
        <w:rPr>
          <w:sz w:val="24"/>
          <w:szCs w:val="24"/>
        </w:rPr>
      </w:pPr>
      <w:r w:rsidRPr="00062DEC">
        <w:rPr>
          <w:sz w:val="24"/>
          <w:szCs w:val="24"/>
        </w:rPr>
        <w:t>LGD sprawdza zgodność realizacji operacji lub jej etapu z warunkami określonymi w Programie, ustawie, rozporządzeniu, przepisach odrębnych oraz umowie, w szczególności pod względem spełniania warunków w zakresie kompletności i poprawności formalnej wniosku oraz prawidłowości realizacji i finansowania operacji lub jej etapu.</w:t>
      </w:r>
    </w:p>
    <w:p w14:paraId="743F4120" w14:textId="77777777" w:rsidR="00062DEC" w:rsidRPr="00062DEC" w:rsidRDefault="00062DEC" w:rsidP="00DA62CD">
      <w:pPr>
        <w:pStyle w:val="Ustp"/>
        <w:numPr>
          <w:ilvl w:val="0"/>
          <w:numId w:val="98"/>
        </w:numPr>
        <w:tabs>
          <w:tab w:val="left" w:pos="0"/>
        </w:tabs>
        <w:spacing w:before="0"/>
        <w:ind w:left="142" w:hanging="142"/>
        <w:rPr>
          <w:sz w:val="24"/>
          <w:szCs w:val="24"/>
        </w:rPr>
      </w:pPr>
      <w:r w:rsidRPr="00062DEC">
        <w:rPr>
          <w:sz w:val="24"/>
          <w:szCs w:val="24"/>
        </w:rPr>
        <w:t>Przy obliczaniu kwoty pomocy przysługującej Grantobiorcy po zakończeniu realizacji operacji lub zakończeniu kolejnych etapów tej operacji, poszczególne koszty kwalifikowalne operacji w ramach danego etapu operacji będą uwzględniane w wysokości faktycznie i prawidłowo poniesionych kosztów kwalifikowalnych, jednak w wysokości nie wyższej niż wskazana w zestawieniu rzeczowo-finansowym operacji.</w:t>
      </w:r>
    </w:p>
    <w:p w14:paraId="39B2612F" w14:textId="77777777" w:rsidR="00062DEC" w:rsidRPr="00062DEC" w:rsidRDefault="00062DEC" w:rsidP="00DA62CD">
      <w:pPr>
        <w:pStyle w:val="Ustp"/>
        <w:numPr>
          <w:ilvl w:val="0"/>
          <w:numId w:val="98"/>
        </w:numPr>
        <w:tabs>
          <w:tab w:val="left" w:pos="0"/>
        </w:tabs>
        <w:spacing w:before="0"/>
        <w:ind w:left="142" w:hanging="142"/>
        <w:rPr>
          <w:sz w:val="24"/>
          <w:szCs w:val="24"/>
        </w:rPr>
      </w:pPr>
      <w:r w:rsidRPr="00062DEC">
        <w:rPr>
          <w:sz w:val="24"/>
          <w:szCs w:val="24"/>
        </w:rPr>
        <w:t>W trakcie rozpatrywania wniosku o płatność mogą zostać przeprowadzone kontrole na miejscu, w celu zweryfikowania informacji zawartych we wniosku o płatność i dołączonych dokumentach ze stanem faktycznym lub uzyskania dodatkowych wyjaśnień.</w:t>
      </w:r>
    </w:p>
    <w:p w14:paraId="0B472BF5" w14:textId="77777777" w:rsidR="00062DEC" w:rsidRPr="00062DEC" w:rsidRDefault="00062DEC" w:rsidP="00DA62CD">
      <w:pPr>
        <w:pStyle w:val="Ustp"/>
        <w:numPr>
          <w:ilvl w:val="0"/>
          <w:numId w:val="98"/>
        </w:numPr>
        <w:tabs>
          <w:tab w:val="left" w:pos="142"/>
        </w:tabs>
        <w:spacing w:before="0"/>
        <w:ind w:left="142" w:hanging="142"/>
        <w:rPr>
          <w:sz w:val="24"/>
          <w:szCs w:val="24"/>
        </w:rPr>
      </w:pPr>
      <w:r w:rsidRPr="00062DEC">
        <w:rPr>
          <w:sz w:val="24"/>
          <w:szCs w:val="24"/>
        </w:rPr>
        <w:t>LGD, po rozpatrzeniu wniosku o płatność, informuje Grantobiorcę o przekazaniu zlecenia wypłaty całości lub części kwoty pomocy.</w:t>
      </w:r>
    </w:p>
    <w:p w14:paraId="446E0E5A" w14:textId="77777777" w:rsidR="00062DEC" w:rsidRPr="00062DEC" w:rsidRDefault="00062DEC" w:rsidP="00DA62CD">
      <w:pPr>
        <w:pStyle w:val="Ustp"/>
        <w:numPr>
          <w:ilvl w:val="0"/>
          <w:numId w:val="99"/>
        </w:numPr>
        <w:spacing w:before="0"/>
        <w:ind w:left="284" w:hanging="284"/>
        <w:rPr>
          <w:sz w:val="24"/>
          <w:szCs w:val="24"/>
        </w:rPr>
      </w:pPr>
      <w:r w:rsidRPr="00062DEC">
        <w:rPr>
          <w:sz w:val="24"/>
          <w:szCs w:val="24"/>
        </w:rPr>
        <w:t>Płatność II transzy dokonywana jest, jeżeli:</w:t>
      </w:r>
    </w:p>
    <w:p w14:paraId="4D295CF3" w14:textId="77777777" w:rsidR="00062DEC" w:rsidRPr="00062DEC" w:rsidRDefault="00062DEC" w:rsidP="00DA62CD">
      <w:pPr>
        <w:pStyle w:val="Punkt"/>
        <w:numPr>
          <w:ilvl w:val="0"/>
          <w:numId w:val="100"/>
        </w:numPr>
        <w:ind w:left="1134" w:hanging="731"/>
        <w:rPr>
          <w:sz w:val="24"/>
          <w:szCs w:val="24"/>
        </w:rPr>
      </w:pPr>
      <w:r w:rsidRPr="00062DEC">
        <w:rPr>
          <w:sz w:val="24"/>
          <w:szCs w:val="24"/>
        </w:rPr>
        <w:t>Grantobiorca - zrealizował całą operację;</w:t>
      </w:r>
    </w:p>
    <w:p w14:paraId="46DFB057" w14:textId="77777777" w:rsidR="00062DEC" w:rsidRPr="00062DEC" w:rsidRDefault="00062DEC" w:rsidP="00DA62CD">
      <w:pPr>
        <w:pStyle w:val="Punkt"/>
        <w:numPr>
          <w:ilvl w:val="0"/>
          <w:numId w:val="100"/>
        </w:numPr>
        <w:ind w:left="1134" w:hanging="731"/>
        <w:rPr>
          <w:sz w:val="24"/>
          <w:szCs w:val="24"/>
        </w:rPr>
      </w:pPr>
      <w:r w:rsidRPr="00062DEC">
        <w:rPr>
          <w:sz w:val="24"/>
          <w:szCs w:val="24"/>
        </w:rPr>
        <w:t>Grantobiorca wypełnia zobowiązania określone w umowie;</w:t>
      </w:r>
    </w:p>
    <w:p w14:paraId="0E7CE030" w14:textId="77777777" w:rsidR="00062DEC" w:rsidRPr="00062DEC" w:rsidRDefault="00062DEC" w:rsidP="00DA62CD">
      <w:pPr>
        <w:pStyle w:val="Punkt"/>
        <w:numPr>
          <w:ilvl w:val="0"/>
          <w:numId w:val="100"/>
        </w:numPr>
        <w:ind w:left="709" w:hanging="306"/>
        <w:rPr>
          <w:sz w:val="24"/>
          <w:szCs w:val="24"/>
        </w:rPr>
      </w:pPr>
      <w:r w:rsidRPr="00062DEC">
        <w:rPr>
          <w:sz w:val="24"/>
          <w:szCs w:val="24"/>
        </w:rPr>
        <w:t>wyniki monitoringu i kontroli przeprowadzonych w trakcie realizacji operacji potwierdzają prawidłową realizację operacji lub usunięto nieprawidłowości stwierdzone podczas monitoringu lub kontroli.</w:t>
      </w:r>
    </w:p>
    <w:p w14:paraId="67B13819" w14:textId="77777777" w:rsidR="00062DEC" w:rsidRPr="00062DEC" w:rsidRDefault="00062DEC" w:rsidP="00DA62CD">
      <w:pPr>
        <w:pStyle w:val="Ustp"/>
        <w:numPr>
          <w:ilvl w:val="0"/>
          <w:numId w:val="99"/>
        </w:numPr>
        <w:spacing w:before="0"/>
        <w:ind w:left="426" w:hanging="426"/>
        <w:rPr>
          <w:sz w:val="24"/>
          <w:szCs w:val="24"/>
        </w:rPr>
      </w:pPr>
      <w:r w:rsidRPr="00062DEC">
        <w:rPr>
          <w:sz w:val="24"/>
          <w:szCs w:val="24"/>
        </w:rPr>
        <w:t>W przypadku, gdy Grantobiorca nie spełnił któregokolwiek z warunków, o których mowa w ust. 14, środki finansowe z tytułu pomocy mogą być wypłacone w części dotyczącej operacji lub jej etapu, które zostały zrealizowane zgodnie z tymi warunkami oraz jeżeli cel operacji został osiągnięty lub może zostać osiągnięty do dnia złożenia wniosku o płatność.</w:t>
      </w:r>
    </w:p>
    <w:p w14:paraId="14C20CCC" w14:textId="77777777" w:rsidR="00062DEC" w:rsidRPr="00062DEC" w:rsidRDefault="00062DEC" w:rsidP="00DA62CD">
      <w:pPr>
        <w:pStyle w:val="Ustp"/>
        <w:numPr>
          <w:ilvl w:val="0"/>
          <w:numId w:val="99"/>
        </w:numPr>
        <w:spacing w:before="0"/>
        <w:ind w:left="426" w:hanging="426"/>
        <w:rPr>
          <w:sz w:val="24"/>
          <w:szCs w:val="24"/>
        </w:rPr>
      </w:pPr>
      <w:r w:rsidRPr="00062DEC">
        <w:rPr>
          <w:sz w:val="24"/>
          <w:szCs w:val="24"/>
        </w:rPr>
        <w:lastRenderedPageBreak/>
        <w:t>W przypadku, gdy Grantobiorca nie spełnił któregokolwiek z warunków określonych w ust. 14, oraz nie zaistniały okoliczności, o których mowa w ust. 15, lub zostały naruszone warunki przyznania pomocy, LGD odmawia wypłaty pomocy.</w:t>
      </w:r>
    </w:p>
    <w:p w14:paraId="7371AF4B" w14:textId="77777777" w:rsidR="00062DEC" w:rsidRPr="00062DEC" w:rsidRDefault="00062DEC" w:rsidP="00DA62CD">
      <w:pPr>
        <w:pStyle w:val="Ustp"/>
        <w:numPr>
          <w:ilvl w:val="0"/>
          <w:numId w:val="99"/>
        </w:numPr>
        <w:spacing w:before="0"/>
        <w:ind w:left="426" w:hanging="426"/>
        <w:rPr>
          <w:sz w:val="24"/>
          <w:szCs w:val="24"/>
        </w:rPr>
      </w:pPr>
      <w:r w:rsidRPr="00062DEC">
        <w:rPr>
          <w:sz w:val="24"/>
          <w:szCs w:val="24"/>
        </w:rPr>
        <w:t>LGD niezwłocznie informuje Grantobiorcy, w formie pisemnej, o odmowie zatwierdzenia wypłaty całości albo części pomocy.</w:t>
      </w:r>
    </w:p>
    <w:p w14:paraId="6B5ED17F" w14:textId="77777777" w:rsidR="00062DEC" w:rsidRPr="00062DEC" w:rsidRDefault="00062DEC" w:rsidP="00DA62CD">
      <w:pPr>
        <w:pStyle w:val="Ustp"/>
        <w:numPr>
          <w:ilvl w:val="0"/>
          <w:numId w:val="99"/>
        </w:numPr>
        <w:tabs>
          <w:tab w:val="left" w:pos="426"/>
        </w:tabs>
        <w:spacing w:before="0"/>
        <w:ind w:left="284" w:hanging="284"/>
        <w:rPr>
          <w:sz w:val="24"/>
          <w:szCs w:val="24"/>
        </w:rPr>
      </w:pPr>
      <w:r w:rsidRPr="00062DEC">
        <w:rPr>
          <w:sz w:val="24"/>
          <w:szCs w:val="24"/>
        </w:rPr>
        <w:t>Jeżeli po złożeniu wniosku o płatność zostaną ujawnione nowe okoliczności wskazujące, że Grantobiorca nie spełnia warunków do przyznania bądź wypłaty pomocy, wypłatę pomocy zawiesza się do czasu wyjaśnienia tych okoliczności.</w:t>
      </w:r>
    </w:p>
    <w:p w14:paraId="6FD4C894" w14:textId="77777777" w:rsidR="00062DEC" w:rsidRPr="00062DEC" w:rsidRDefault="00062DEC" w:rsidP="00062DEC">
      <w:pPr>
        <w:spacing w:after="0"/>
        <w:jc w:val="both"/>
        <w:rPr>
          <w:rFonts w:ascii="Times New Roman" w:hAnsi="Times New Roman"/>
          <w:sz w:val="24"/>
          <w:szCs w:val="24"/>
        </w:rPr>
      </w:pPr>
    </w:p>
    <w:p w14:paraId="511FD272"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Zasady oceny realizacji grantu oraz zasady przeprowadzania kontroli</w:t>
      </w:r>
    </w:p>
    <w:p w14:paraId="4CD942D8" w14:textId="77777777" w:rsidR="00062DEC" w:rsidRPr="00062DEC" w:rsidRDefault="00062DEC" w:rsidP="00062DEC">
      <w:pPr>
        <w:pStyle w:val="Tekstpodstawowywcity"/>
        <w:spacing w:before="0"/>
        <w:ind w:left="0" w:firstLine="0"/>
        <w:jc w:val="center"/>
        <w:rPr>
          <w:rFonts w:ascii="Times New Roman" w:hAnsi="Times New Roman"/>
          <w:sz w:val="24"/>
          <w:szCs w:val="24"/>
        </w:rPr>
      </w:pPr>
      <w:r w:rsidRPr="00062DEC">
        <w:rPr>
          <w:rFonts w:ascii="Times New Roman" w:hAnsi="Times New Roman"/>
          <w:sz w:val="24"/>
          <w:szCs w:val="24"/>
        </w:rPr>
        <w:t>§ 9</w:t>
      </w:r>
    </w:p>
    <w:p w14:paraId="45E633BB" w14:textId="77777777" w:rsidR="00062DEC" w:rsidRPr="00062DEC" w:rsidRDefault="00062DEC" w:rsidP="00DA62CD">
      <w:pPr>
        <w:numPr>
          <w:ilvl w:val="0"/>
          <w:numId w:val="91"/>
        </w:numPr>
        <w:spacing w:after="0"/>
        <w:ind w:left="284" w:hanging="284"/>
        <w:jc w:val="both"/>
        <w:rPr>
          <w:rFonts w:ascii="Times New Roman" w:hAnsi="Times New Roman"/>
          <w:b/>
          <w:sz w:val="24"/>
          <w:szCs w:val="24"/>
        </w:rPr>
      </w:pPr>
      <w:r w:rsidRPr="00062DEC">
        <w:rPr>
          <w:rFonts w:ascii="Times New Roman" w:hAnsi="Times New Roman"/>
          <w:sz w:val="24"/>
          <w:szCs w:val="24"/>
        </w:rPr>
        <w:t>LGD oraz inne uprawnione podmioty mają prawo zarówno w trakcie realizacji operacji jak w okresie jego trwałości – przez upoważnionego przedstawiciela – do monitoringu na miejscu, mającego na celu kontrolę sposobu realizacji grantu i wydatkowania środków. Grantobiorca jest zobowiązany umożliwić LGD i innym podmiotom dokonanie monitoringu oraz zapewnić prowadzącemu monitoring pomoc.</w:t>
      </w:r>
    </w:p>
    <w:p w14:paraId="2B5B6FEA" w14:textId="77777777" w:rsidR="00062DEC" w:rsidRPr="00062DEC" w:rsidRDefault="00062DEC" w:rsidP="00DA62CD">
      <w:pPr>
        <w:numPr>
          <w:ilvl w:val="0"/>
          <w:numId w:val="91"/>
        </w:numPr>
        <w:spacing w:after="0"/>
        <w:ind w:left="284" w:hanging="284"/>
        <w:jc w:val="both"/>
        <w:rPr>
          <w:rFonts w:ascii="Times New Roman" w:hAnsi="Times New Roman"/>
          <w:b/>
          <w:sz w:val="24"/>
          <w:szCs w:val="24"/>
        </w:rPr>
      </w:pPr>
      <w:r w:rsidRPr="00062DEC">
        <w:rPr>
          <w:rFonts w:ascii="Times New Roman" w:hAnsi="Times New Roman"/>
          <w:sz w:val="24"/>
          <w:szCs w:val="24"/>
        </w:rPr>
        <w:t>Grantobiorca zobowiązany jest udostępnić upoważnionym przedstawicielom LGD lub innym uprawnionym podmiotom wszelkich dokumentów i informacji niezbędnych do przeprowadzenia kontroli, monitoringu i ewaluacji operacji.</w:t>
      </w:r>
    </w:p>
    <w:p w14:paraId="6DE13BD2" w14:textId="77777777" w:rsidR="00062DEC" w:rsidRPr="00062DEC" w:rsidRDefault="00062DEC" w:rsidP="00DA62CD">
      <w:pPr>
        <w:numPr>
          <w:ilvl w:val="0"/>
          <w:numId w:val="91"/>
        </w:numPr>
        <w:spacing w:after="0"/>
        <w:ind w:left="284" w:hanging="284"/>
        <w:jc w:val="both"/>
        <w:rPr>
          <w:rFonts w:ascii="Times New Roman" w:hAnsi="Times New Roman"/>
          <w:b/>
          <w:sz w:val="24"/>
          <w:szCs w:val="24"/>
        </w:rPr>
      </w:pPr>
      <w:r w:rsidRPr="00062DEC">
        <w:rPr>
          <w:rFonts w:ascii="Times New Roman" w:hAnsi="Times New Roman"/>
          <w:sz w:val="24"/>
          <w:szCs w:val="24"/>
        </w:rPr>
        <w:t>Na pisemne wezwanie LGD lub innych uprawnionych podmiotów Grantobiorca sporządzi i przedstawi niezbędne wyjaśnienia i informacje dotyczące realizacji operacji w terminie 14 dni od otrzymania pisma.</w:t>
      </w:r>
    </w:p>
    <w:p w14:paraId="74C0E2FE" w14:textId="77777777" w:rsidR="00062DEC" w:rsidRPr="00062DEC" w:rsidRDefault="00062DEC" w:rsidP="00062DEC">
      <w:pPr>
        <w:spacing w:after="0"/>
        <w:rPr>
          <w:rFonts w:ascii="Times New Roman" w:hAnsi="Times New Roman"/>
          <w:b/>
          <w:sz w:val="24"/>
          <w:szCs w:val="24"/>
        </w:rPr>
      </w:pPr>
    </w:p>
    <w:p w14:paraId="26D12648"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Obowiązki i tryb udostępniania informacji</w:t>
      </w:r>
    </w:p>
    <w:p w14:paraId="40B6634F" w14:textId="77777777" w:rsidR="00062DEC" w:rsidRPr="00062DEC" w:rsidRDefault="00062DEC" w:rsidP="00062DEC">
      <w:pPr>
        <w:spacing w:after="0"/>
        <w:jc w:val="center"/>
        <w:rPr>
          <w:rFonts w:ascii="Times New Roman" w:hAnsi="Times New Roman"/>
          <w:bCs/>
          <w:iCs/>
          <w:sz w:val="24"/>
          <w:szCs w:val="24"/>
        </w:rPr>
      </w:pPr>
      <w:r w:rsidRPr="00062DEC">
        <w:rPr>
          <w:rFonts w:ascii="Times New Roman" w:hAnsi="Times New Roman"/>
          <w:bCs/>
          <w:iCs/>
          <w:sz w:val="24"/>
          <w:szCs w:val="24"/>
        </w:rPr>
        <w:t>§ 10</w:t>
      </w:r>
    </w:p>
    <w:p w14:paraId="300CAEA8" w14:textId="77777777" w:rsidR="00062DEC" w:rsidRPr="00062DEC" w:rsidRDefault="00062DEC" w:rsidP="00DA62CD">
      <w:pPr>
        <w:numPr>
          <w:ilvl w:val="0"/>
          <w:numId w:val="89"/>
        </w:numPr>
        <w:suppressAutoHyphens/>
        <w:spacing w:after="0" w:line="240" w:lineRule="auto"/>
        <w:ind w:left="284" w:hanging="284"/>
        <w:jc w:val="both"/>
        <w:rPr>
          <w:rFonts w:ascii="Times New Roman" w:hAnsi="Times New Roman"/>
          <w:sz w:val="24"/>
          <w:szCs w:val="24"/>
        </w:rPr>
      </w:pPr>
      <w:r w:rsidRPr="00062DEC">
        <w:rPr>
          <w:rFonts w:ascii="Times New Roman" w:hAnsi="Times New Roman"/>
          <w:sz w:val="24"/>
          <w:szCs w:val="24"/>
        </w:rPr>
        <w:t xml:space="preserve">Wszelkie informacje przekazywane na mocy Umowy sporządzane będą na piśmie i będą doręczane osobiście lub przekazywane e-mailem, pocztą poleconą lub zwykłą: </w:t>
      </w:r>
    </w:p>
    <w:p w14:paraId="71953E84" w14:textId="0192E314"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LGD – ……………………</w:t>
      </w:r>
      <w:r>
        <w:rPr>
          <w:rFonts w:ascii="Times New Roman" w:hAnsi="Times New Roman"/>
          <w:sz w:val="24"/>
          <w:szCs w:val="24"/>
        </w:rPr>
        <w:t>……………………………………………………………………………</w:t>
      </w:r>
      <w:r w:rsidRPr="00062DEC">
        <w:rPr>
          <w:rFonts w:ascii="Times New Roman" w:hAnsi="Times New Roman"/>
          <w:sz w:val="24"/>
          <w:szCs w:val="24"/>
        </w:rPr>
        <w:t>;</w:t>
      </w:r>
    </w:p>
    <w:p w14:paraId="058C45D8" w14:textId="77777777" w:rsidR="00062DEC" w:rsidRPr="00062DEC" w:rsidRDefault="00062DEC" w:rsidP="00062DEC">
      <w:pPr>
        <w:jc w:val="both"/>
        <w:rPr>
          <w:rFonts w:ascii="Times New Roman" w:hAnsi="Times New Roman"/>
          <w:sz w:val="24"/>
          <w:szCs w:val="24"/>
        </w:rPr>
      </w:pPr>
      <w:r w:rsidRPr="00062DEC">
        <w:rPr>
          <w:rFonts w:ascii="Times New Roman" w:hAnsi="Times New Roman"/>
          <w:sz w:val="24"/>
          <w:szCs w:val="24"/>
        </w:rPr>
        <w:t>Grantobiorca - …………………………………………………………………………………………….</w:t>
      </w:r>
    </w:p>
    <w:p w14:paraId="7160148E" w14:textId="77777777" w:rsidR="00062DEC" w:rsidRPr="00062DEC" w:rsidRDefault="00062DEC" w:rsidP="00DA62CD">
      <w:pPr>
        <w:numPr>
          <w:ilvl w:val="0"/>
          <w:numId w:val="89"/>
        </w:numPr>
        <w:suppressAutoHyphens/>
        <w:spacing w:after="0" w:line="240" w:lineRule="auto"/>
        <w:ind w:left="142" w:hanging="142"/>
        <w:jc w:val="both"/>
        <w:rPr>
          <w:rFonts w:ascii="Times New Roman" w:hAnsi="Times New Roman"/>
          <w:sz w:val="24"/>
          <w:szCs w:val="24"/>
        </w:rPr>
      </w:pPr>
      <w:r w:rsidRPr="00062DEC">
        <w:rPr>
          <w:rFonts w:ascii="Times New Roman" w:hAnsi="Times New Roman"/>
          <w:sz w:val="24"/>
          <w:szCs w:val="24"/>
        </w:rPr>
        <w:t xml:space="preserve">……………………………oświadcza, że osoby wskazane przez niego jako osoby do kontaktu oraz osoby upoważnione do reprezentowania Grantobiorcy wyraziły zgodę na udostępnienie ich danych osobowych do LGD oraz na ich przetwarzanie przez LGD w celach realizacji Umowy, w tym na udostępnienie ich innym podmiotom (np. Urząd Marszałkowski) w granicach niezbędnych dla realizacji Umowy. Grantobiorca zobowiązuje się do dostarczenia LGD pisemnych oświadczeń wyżej wymienionych osób </w:t>
      </w:r>
      <w:r w:rsidRPr="00062DEC">
        <w:rPr>
          <w:rFonts w:ascii="Times New Roman" w:hAnsi="Times New Roman"/>
          <w:color w:val="000000"/>
          <w:sz w:val="24"/>
          <w:szCs w:val="24"/>
        </w:rPr>
        <w:t>w terminie 14 dni.</w:t>
      </w:r>
    </w:p>
    <w:p w14:paraId="0E01886B" w14:textId="77777777" w:rsidR="00062DEC" w:rsidRPr="00062DEC" w:rsidRDefault="00062DEC" w:rsidP="00DA62CD">
      <w:pPr>
        <w:numPr>
          <w:ilvl w:val="0"/>
          <w:numId w:val="89"/>
        </w:numPr>
        <w:suppressAutoHyphens/>
        <w:spacing w:after="0" w:line="240" w:lineRule="auto"/>
        <w:ind w:left="142" w:hanging="142"/>
        <w:jc w:val="both"/>
        <w:rPr>
          <w:rFonts w:ascii="Times New Roman" w:hAnsi="Times New Roman"/>
          <w:sz w:val="24"/>
          <w:szCs w:val="24"/>
        </w:rPr>
      </w:pPr>
      <w:r w:rsidRPr="00062DEC">
        <w:rPr>
          <w:rFonts w:ascii="Times New Roman" w:hAnsi="Times New Roman"/>
          <w:sz w:val="24"/>
          <w:szCs w:val="24"/>
        </w:rPr>
        <w:t>Cofnięcie zgody na przetwarzanie danych osobowych, o której mowa w punkcie powyżej przez którąkolwiek z osób tam wymienionych może być podstawą</w:t>
      </w:r>
      <w:r w:rsidRPr="00062DEC">
        <w:rPr>
          <w:rFonts w:ascii="Times New Roman" w:hAnsi="Times New Roman"/>
          <w:color w:val="000000"/>
          <w:sz w:val="24"/>
          <w:szCs w:val="24"/>
        </w:rPr>
        <w:t xml:space="preserve"> do rozwiązania</w:t>
      </w:r>
      <w:r w:rsidRPr="00062DEC">
        <w:rPr>
          <w:rFonts w:ascii="Times New Roman" w:hAnsi="Times New Roman"/>
          <w:sz w:val="24"/>
          <w:szCs w:val="24"/>
        </w:rPr>
        <w:t xml:space="preserve"> Umowy przez LGD.</w:t>
      </w:r>
    </w:p>
    <w:p w14:paraId="6BDB3C06" w14:textId="77777777" w:rsidR="00062DEC" w:rsidRPr="00062DEC" w:rsidRDefault="00062DEC" w:rsidP="00DA62CD">
      <w:pPr>
        <w:numPr>
          <w:ilvl w:val="0"/>
          <w:numId w:val="89"/>
        </w:numPr>
        <w:suppressAutoHyphens/>
        <w:spacing w:after="0" w:line="240" w:lineRule="auto"/>
        <w:ind w:left="142" w:hanging="142"/>
        <w:jc w:val="both"/>
        <w:rPr>
          <w:rFonts w:ascii="Times New Roman" w:hAnsi="Times New Roman"/>
          <w:sz w:val="24"/>
          <w:szCs w:val="24"/>
        </w:rPr>
      </w:pPr>
      <w:r w:rsidRPr="00062DEC">
        <w:rPr>
          <w:rFonts w:ascii="Times New Roman" w:hAnsi="Times New Roman"/>
          <w:sz w:val="24"/>
          <w:szCs w:val="24"/>
        </w:rPr>
        <w:t>Grantobiorca jest zobowiązany do niezwłocznego przesyłania do LGD pisemnej informacji o zmianie swoich danych zawartych w umowie. Zmiana ta nie wymaga zmiany umowy.</w:t>
      </w:r>
    </w:p>
    <w:p w14:paraId="549A9323" w14:textId="77777777" w:rsidR="00062DEC" w:rsidRPr="00062DEC" w:rsidRDefault="00062DEC" w:rsidP="00DA62CD">
      <w:pPr>
        <w:numPr>
          <w:ilvl w:val="0"/>
          <w:numId w:val="89"/>
        </w:numPr>
        <w:suppressAutoHyphens/>
        <w:spacing w:after="0" w:line="240" w:lineRule="auto"/>
        <w:ind w:left="142" w:hanging="142"/>
        <w:jc w:val="both"/>
        <w:rPr>
          <w:rFonts w:ascii="Times New Roman" w:hAnsi="Times New Roman"/>
          <w:sz w:val="24"/>
          <w:szCs w:val="24"/>
        </w:rPr>
      </w:pPr>
      <w:r w:rsidRPr="00062DEC">
        <w:rPr>
          <w:rFonts w:ascii="Times New Roman" w:hAnsi="Times New Roman"/>
          <w:sz w:val="24"/>
          <w:szCs w:val="24"/>
        </w:rPr>
        <w:lastRenderedPageBreak/>
        <w:t>W przypadku gdy Grantobiorca nie powiadomił LGD o zmianie danych, o których mowa w ust. 4, wszelką korespondencję wysyłaną przez LGD zgodnie z posiadanymi przez niego danymi strony uznają za doręczoną.</w:t>
      </w:r>
    </w:p>
    <w:p w14:paraId="490B815A" w14:textId="77777777" w:rsidR="00062DEC" w:rsidRPr="00062DEC" w:rsidRDefault="00062DEC" w:rsidP="00062DEC">
      <w:pPr>
        <w:pStyle w:val="Nagwek1"/>
        <w:numPr>
          <w:ilvl w:val="0"/>
          <w:numId w:val="0"/>
        </w:numPr>
        <w:jc w:val="center"/>
        <w:rPr>
          <w:rFonts w:ascii="Times New Roman" w:hAnsi="Times New Roman"/>
          <w:szCs w:val="24"/>
          <w:lang w:val="pl-PL"/>
        </w:rPr>
      </w:pPr>
      <w:r w:rsidRPr="00062DEC">
        <w:rPr>
          <w:rFonts w:ascii="Times New Roman" w:hAnsi="Times New Roman"/>
          <w:szCs w:val="24"/>
          <w:lang w:val="pl-PL"/>
        </w:rPr>
        <w:t>Rozwiązanie umowy</w:t>
      </w:r>
    </w:p>
    <w:p w14:paraId="596E3927" w14:textId="77777777" w:rsidR="00062DEC" w:rsidRPr="00062DEC" w:rsidRDefault="00062DEC" w:rsidP="00062DEC">
      <w:pPr>
        <w:pStyle w:val="Nagwek1"/>
        <w:numPr>
          <w:ilvl w:val="0"/>
          <w:numId w:val="0"/>
        </w:numPr>
        <w:jc w:val="center"/>
        <w:rPr>
          <w:rFonts w:ascii="Times New Roman" w:hAnsi="Times New Roman"/>
          <w:b w:val="0"/>
          <w:szCs w:val="24"/>
          <w:lang w:val="pl-PL"/>
        </w:rPr>
      </w:pPr>
      <w:r w:rsidRPr="00062DEC">
        <w:rPr>
          <w:rFonts w:ascii="Times New Roman" w:hAnsi="Times New Roman"/>
          <w:b w:val="0"/>
          <w:szCs w:val="24"/>
          <w:lang w:val="pl-PL"/>
        </w:rPr>
        <w:t>§ 11</w:t>
      </w:r>
    </w:p>
    <w:p w14:paraId="749376BD" w14:textId="77777777" w:rsidR="00062DEC" w:rsidRPr="00062DEC" w:rsidRDefault="00062DEC" w:rsidP="00DA62CD">
      <w:pPr>
        <w:numPr>
          <w:ilvl w:val="0"/>
          <w:numId w:val="102"/>
        </w:numPr>
        <w:suppressAutoHyphens/>
        <w:spacing w:after="0" w:line="240" w:lineRule="auto"/>
        <w:ind w:left="284" w:hanging="284"/>
        <w:jc w:val="both"/>
        <w:rPr>
          <w:rFonts w:ascii="Times New Roman" w:hAnsi="Times New Roman"/>
          <w:sz w:val="24"/>
          <w:szCs w:val="24"/>
        </w:rPr>
      </w:pPr>
      <w:r w:rsidRPr="00062DEC">
        <w:rPr>
          <w:rFonts w:ascii="Times New Roman" w:hAnsi="Times New Roman"/>
          <w:sz w:val="24"/>
          <w:szCs w:val="24"/>
        </w:rPr>
        <w:t>LGD może rozwiązać umowę z Grantobiorcą, po uprzednim pisemnym zawiadomieniu, w następujących przypadkach:</w:t>
      </w:r>
    </w:p>
    <w:p w14:paraId="583F2E3D"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nierozpoczęcia przez Grantobiorcę realizacji operacji do końca terminu złożenia wniosku o płatność;</w:t>
      </w:r>
    </w:p>
    <w:p w14:paraId="0ADDC47D"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odstąpienia przez Grantobiorcę od realizacji operacji;</w:t>
      </w:r>
    </w:p>
    <w:p w14:paraId="78C79938"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niewypełniania przez Grantobiorcę któregokolwiek ze zobowiązań określonych w § 7;</w:t>
      </w:r>
    </w:p>
    <w:p w14:paraId="1C4DE0D2"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niezłożenia wniosku o płatność w terminie, o którym mowa w § 8 ust. 1;</w:t>
      </w:r>
    </w:p>
    <w:p w14:paraId="72B6AC48"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 xml:space="preserve">w sytuacji określonej w § 11 ust. 3 </w:t>
      </w:r>
      <w:r w:rsidRPr="00062DEC">
        <w:rPr>
          <w:color w:val="000000"/>
          <w:sz w:val="24"/>
          <w:szCs w:val="24"/>
        </w:rPr>
        <w:t>oraz  w przypadku gdy Grantobiorca nie dostarczy LGD w terminie  pisemnych oświadczeń, o których stanowi § 11 ust. 2.</w:t>
      </w:r>
      <w:r w:rsidRPr="00062DEC">
        <w:rPr>
          <w:sz w:val="24"/>
          <w:szCs w:val="24"/>
        </w:rPr>
        <w:t xml:space="preserve">  </w:t>
      </w:r>
    </w:p>
    <w:p w14:paraId="64FC37BF"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wykluczenia z możliwości uzyskania wsparcia na podstawie art. 35 ust. 5 rozporządzenia nr 640/2014;</w:t>
      </w:r>
    </w:p>
    <w:p w14:paraId="3AF38250"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podlegania zakazowi dostępu do środków publicznych na podstawie prawomocnego orzeczenia sądu;</w:t>
      </w:r>
    </w:p>
    <w:p w14:paraId="2ADB0E6E" w14:textId="77777777" w:rsidR="00062DEC" w:rsidRPr="00062DEC" w:rsidRDefault="00062DEC" w:rsidP="00DA62CD">
      <w:pPr>
        <w:pStyle w:val="Punkt"/>
        <w:numPr>
          <w:ilvl w:val="3"/>
          <w:numId w:val="101"/>
        </w:numPr>
        <w:tabs>
          <w:tab w:val="left" w:pos="284"/>
        </w:tabs>
        <w:ind w:left="2880" w:hanging="360"/>
        <w:rPr>
          <w:sz w:val="24"/>
          <w:szCs w:val="24"/>
        </w:rPr>
      </w:pPr>
      <w:r w:rsidRPr="00062DEC">
        <w:rPr>
          <w:sz w:val="24"/>
          <w:szCs w:val="24"/>
        </w:rPr>
        <w:t>złożenia podrobionych, przerobionych, nierzetelnych lub stwierdzających nieprawdę dokumentów lub oświadczeń, mających wpływ na przyznanie lub wypłatę pomocy;</w:t>
      </w:r>
    </w:p>
    <w:p w14:paraId="30C563DC" w14:textId="77777777" w:rsidR="00062DEC" w:rsidRPr="00062DEC" w:rsidRDefault="00062DEC" w:rsidP="00DA62CD">
      <w:pPr>
        <w:pStyle w:val="Punkt"/>
        <w:numPr>
          <w:ilvl w:val="3"/>
          <w:numId w:val="101"/>
        </w:numPr>
        <w:tabs>
          <w:tab w:val="left" w:pos="284"/>
        </w:tabs>
        <w:ind w:left="2880" w:hanging="360"/>
        <w:rPr>
          <w:sz w:val="24"/>
          <w:szCs w:val="24"/>
        </w:rPr>
      </w:pPr>
      <w:r w:rsidRPr="00062DEC">
        <w:rPr>
          <w:rFonts w:eastAsia="ArialMT"/>
          <w:sz w:val="24"/>
          <w:szCs w:val="24"/>
        </w:rPr>
        <w:t xml:space="preserve">zostanie złożony wniosek o ogłoszenie upadłości </w:t>
      </w:r>
      <w:r w:rsidRPr="00062DEC">
        <w:rPr>
          <w:rFonts w:eastAsia="ArialMT"/>
          <w:i/>
          <w:iCs/>
          <w:sz w:val="24"/>
          <w:szCs w:val="24"/>
        </w:rPr>
        <w:t>Grantobiorcy</w:t>
      </w:r>
    </w:p>
    <w:p w14:paraId="1F94B6DB" w14:textId="77777777" w:rsidR="00062DEC" w:rsidRPr="00062DEC" w:rsidRDefault="00062DEC" w:rsidP="00DA62CD">
      <w:pPr>
        <w:pStyle w:val="Punkt"/>
        <w:numPr>
          <w:ilvl w:val="3"/>
          <w:numId w:val="101"/>
        </w:numPr>
        <w:tabs>
          <w:tab w:val="left" w:pos="284"/>
        </w:tabs>
        <w:ind w:left="2880" w:hanging="360"/>
        <w:rPr>
          <w:sz w:val="24"/>
          <w:szCs w:val="24"/>
        </w:rPr>
      </w:pPr>
      <w:r w:rsidRPr="00062DEC">
        <w:rPr>
          <w:rFonts w:eastAsia="ArialMT"/>
          <w:sz w:val="24"/>
          <w:szCs w:val="24"/>
        </w:rPr>
        <w:t xml:space="preserve">zostanie podjęta likwidacja </w:t>
      </w:r>
      <w:r w:rsidRPr="00062DEC">
        <w:rPr>
          <w:rFonts w:eastAsia="ArialMT"/>
          <w:i/>
          <w:iCs/>
          <w:sz w:val="24"/>
          <w:szCs w:val="24"/>
        </w:rPr>
        <w:t>Grantobiorcy</w:t>
      </w:r>
      <w:r w:rsidRPr="00062DEC">
        <w:rPr>
          <w:rFonts w:eastAsia="ArialMT"/>
          <w:sz w:val="24"/>
          <w:szCs w:val="24"/>
        </w:rPr>
        <w:t>;</w:t>
      </w:r>
    </w:p>
    <w:p w14:paraId="2737B16C" w14:textId="77777777" w:rsidR="00062DEC" w:rsidRPr="00062DEC" w:rsidRDefault="00062DEC" w:rsidP="00DA62CD">
      <w:pPr>
        <w:pStyle w:val="Punkt"/>
        <w:numPr>
          <w:ilvl w:val="3"/>
          <w:numId w:val="101"/>
        </w:numPr>
        <w:tabs>
          <w:tab w:val="left" w:pos="284"/>
        </w:tabs>
        <w:ind w:left="2880" w:hanging="360"/>
        <w:rPr>
          <w:sz w:val="24"/>
          <w:szCs w:val="24"/>
        </w:rPr>
      </w:pPr>
      <w:r w:rsidRPr="00062DEC">
        <w:rPr>
          <w:rFonts w:eastAsia="ArialMT"/>
          <w:sz w:val="24"/>
          <w:szCs w:val="24"/>
        </w:rPr>
        <w:t xml:space="preserve">wystąpią u </w:t>
      </w:r>
      <w:r w:rsidRPr="00062DEC">
        <w:rPr>
          <w:rFonts w:eastAsia="ArialMT"/>
          <w:i/>
          <w:iCs/>
          <w:sz w:val="24"/>
          <w:szCs w:val="24"/>
        </w:rPr>
        <w:t>Grantobiorcy</w:t>
      </w:r>
      <w:r w:rsidRPr="00062DEC">
        <w:rPr>
          <w:rFonts w:eastAsia="ArialMT"/>
          <w:sz w:val="24"/>
          <w:szCs w:val="24"/>
        </w:rPr>
        <w:t xml:space="preserve"> duże trudności finansowe uzasadniające przypuszczenie, że nie wykona on należycie swego zobowiązania.</w:t>
      </w:r>
    </w:p>
    <w:p w14:paraId="1E9E491D" w14:textId="77777777" w:rsidR="00062DEC" w:rsidRPr="00062DEC" w:rsidRDefault="00062DEC" w:rsidP="00DA62CD">
      <w:pPr>
        <w:pStyle w:val="Ustp"/>
        <w:numPr>
          <w:ilvl w:val="2"/>
          <w:numId w:val="101"/>
        </w:numPr>
        <w:spacing w:before="0"/>
        <w:ind w:left="2160" w:hanging="180"/>
        <w:rPr>
          <w:sz w:val="24"/>
          <w:szCs w:val="24"/>
        </w:rPr>
      </w:pPr>
      <w:r w:rsidRPr="00062DEC">
        <w:rPr>
          <w:sz w:val="24"/>
          <w:szCs w:val="24"/>
        </w:rPr>
        <w:t>Rozwiązanie umowy następuje niezwłocznie po stwierdzeniu zaistnienia co najmniej jednej z okoliczności określonych powyżej.</w:t>
      </w:r>
    </w:p>
    <w:p w14:paraId="39679EF3" w14:textId="77777777" w:rsidR="00062DEC" w:rsidRPr="00062DEC" w:rsidRDefault="00062DEC" w:rsidP="00062DEC">
      <w:pPr>
        <w:spacing w:after="0"/>
        <w:jc w:val="center"/>
        <w:rPr>
          <w:rFonts w:ascii="Times New Roman" w:hAnsi="Times New Roman"/>
          <w:b/>
          <w:sz w:val="24"/>
          <w:szCs w:val="24"/>
        </w:rPr>
      </w:pPr>
    </w:p>
    <w:p w14:paraId="574999B5"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 xml:space="preserve">Zakres kar związanych z niewykonaniem zobowiązań i </w:t>
      </w:r>
    </w:p>
    <w:p w14:paraId="3D9A8EE5"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zasady odzyskiwania środków finansowych</w:t>
      </w:r>
    </w:p>
    <w:p w14:paraId="6D68AE5F"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 12</w:t>
      </w:r>
    </w:p>
    <w:p w14:paraId="63F661C7" w14:textId="77777777" w:rsidR="00062DEC" w:rsidRPr="00062DEC" w:rsidRDefault="00062DEC" w:rsidP="00DA62CD">
      <w:pPr>
        <w:pStyle w:val="Ustp"/>
        <w:numPr>
          <w:ilvl w:val="0"/>
          <w:numId w:val="105"/>
        </w:numPr>
        <w:tabs>
          <w:tab w:val="num" w:pos="426"/>
        </w:tabs>
        <w:spacing w:before="0"/>
        <w:ind w:left="426" w:hanging="426"/>
        <w:rPr>
          <w:sz w:val="24"/>
          <w:szCs w:val="24"/>
        </w:rPr>
      </w:pPr>
      <w:r w:rsidRPr="00062DEC">
        <w:rPr>
          <w:sz w:val="24"/>
          <w:szCs w:val="24"/>
        </w:rPr>
        <w:t>Grantobiorca, w przypadku stwierdzenia niezgodności realizacji operacji z dokumentami, o których mowa w § 7 ust. 1, a w szczególności zaistnienia okoliczności skutkujących rozwiązaniem umowy, o których mowa w § 12 ust. 1. na wezwanie LGD jest zobowiązany do zwrotu kwot nienależnie lub nadmiernie pobranych środków.</w:t>
      </w:r>
    </w:p>
    <w:p w14:paraId="7E120574" w14:textId="77777777" w:rsidR="00062DEC" w:rsidRPr="00062DEC" w:rsidRDefault="00062DEC" w:rsidP="00DA62CD">
      <w:pPr>
        <w:pStyle w:val="Ustp"/>
        <w:numPr>
          <w:ilvl w:val="0"/>
          <w:numId w:val="105"/>
        </w:numPr>
        <w:tabs>
          <w:tab w:val="num" w:pos="426"/>
        </w:tabs>
        <w:spacing w:before="0"/>
        <w:ind w:left="426" w:hanging="426"/>
        <w:rPr>
          <w:sz w:val="24"/>
          <w:szCs w:val="24"/>
        </w:rPr>
      </w:pPr>
      <w:r w:rsidRPr="00062DEC">
        <w:rPr>
          <w:sz w:val="24"/>
          <w:szCs w:val="24"/>
        </w:rPr>
        <w:t>W przypadku ustalenia nienależnie lub nadmiernie pobranych środków, Grantobiorca zobowiązany jest do zwrotu nienależnie lub nadmiernie pobranej kwoty pomocy powiększonej o odsetki, w terminie 14 dni od dnia doręczenia wezwania zgodnie z art. 7 rozporządzenia nr 809/2014.</w:t>
      </w:r>
    </w:p>
    <w:p w14:paraId="14681E24" w14:textId="77777777" w:rsidR="00062DEC" w:rsidRPr="00062DEC" w:rsidRDefault="00062DEC" w:rsidP="00DA62CD">
      <w:pPr>
        <w:pStyle w:val="Ustp"/>
        <w:numPr>
          <w:ilvl w:val="0"/>
          <w:numId w:val="105"/>
        </w:numPr>
        <w:tabs>
          <w:tab w:val="num" w:pos="426"/>
        </w:tabs>
        <w:spacing w:before="0"/>
        <w:ind w:left="426" w:hanging="426"/>
        <w:rPr>
          <w:sz w:val="24"/>
          <w:szCs w:val="24"/>
        </w:rPr>
      </w:pPr>
      <w:r w:rsidRPr="00062DEC">
        <w:rPr>
          <w:sz w:val="24"/>
          <w:szCs w:val="24"/>
        </w:rPr>
        <w:t>Odsetki, od nienależnie pobranych środków naliczane są, w wysokości jak dla zaległości podatkowych, za okres między terminem zwrotu środków przez Grantobiorcę, wyznaczonym w nakazie odzyskania środków, a datą zwrotu lub odliczenia.</w:t>
      </w:r>
    </w:p>
    <w:p w14:paraId="79590D3D" w14:textId="77777777" w:rsidR="00062DEC" w:rsidRPr="00062DEC" w:rsidRDefault="00062DEC" w:rsidP="00DA62CD">
      <w:pPr>
        <w:pStyle w:val="Ustp"/>
        <w:numPr>
          <w:ilvl w:val="0"/>
          <w:numId w:val="105"/>
        </w:numPr>
        <w:tabs>
          <w:tab w:val="num" w:pos="426"/>
        </w:tabs>
        <w:spacing w:before="0"/>
        <w:ind w:left="426" w:hanging="426"/>
        <w:rPr>
          <w:sz w:val="24"/>
          <w:szCs w:val="24"/>
        </w:rPr>
      </w:pPr>
      <w:r w:rsidRPr="00062DEC">
        <w:rPr>
          <w:sz w:val="24"/>
          <w:szCs w:val="24"/>
        </w:rPr>
        <w:t>Odsetki, od nadmiernie pobranych środków naliczane są, w wysokości jak dla zaległości podatkowych naliczanymi od dnia wypłaty płatności zaliczkowej.</w:t>
      </w:r>
    </w:p>
    <w:p w14:paraId="685DC5E8" w14:textId="77777777" w:rsidR="00062DEC" w:rsidRPr="00062DEC" w:rsidRDefault="00062DEC" w:rsidP="00DA62CD">
      <w:pPr>
        <w:pStyle w:val="Ustp"/>
        <w:numPr>
          <w:ilvl w:val="0"/>
          <w:numId w:val="105"/>
        </w:numPr>
        <w:tabs>
          <w:tab w:val="num" w:pos="426"/>
        </w:tabs>
        <w:spacing w:before="0"/>
        <w:ind w:left="426" w:hanging="426"/>
        <w:rPr>
          <w:sz w:val="24"/>
          <w:szCs w:val="24"/>
        </w:rPr>
      </w:pPr>
      <w:r w:rsidRPr="00062DEC">
        <w:rPr>
          <w:sz w:val="24"/>
          <w:szCs w:val="24"/>
        </w:rPr>
        <w:lastRenderedPageBreak/>
        <w:t>LGD wykonuje czynności związane z odzyskaniem wypłaconej Grantobiorcy pomocy, we własnym imieniu i na własną rzecz.</w:t>
      </w:r>
    </w:p>
    <w:p w14:paraId="707E5315" w14:textId="77777777" w:rsidR="00062DEC" w:rsidRPr="00062DEC" w:rsidRDefault="00062DEC" w:rsidP="00062DEC">
      <w:pPr>
        <w:jc w:val="center"/>
        <w:rPr>
          <w:rFonts w:ascii="Times New Roman" w:hAnsi="Times New Roman"/>
          <w:b/>
          <w:sz w:val="24"/>
          <w:szCs w:val="24"/>
        </w:rPr>
      </w:pPr>
    </w:p>
    <w:p w14:paraId="39464BDC" w14:textId="77777777" w:rsidR="00062DEC" w:rsidRPr="00062DEC" w:rsidRDefault="00062DEC" w:rsidP="00062DEC">
      <w:pPr>
        <w:jc w:val="center"/>
        <w:rPr>
          <w:rFonts w:ascii="Times New Roman" w:hAnsi="Times New Roman"/>
          <w:b/>
          <w:sz w:val="24"/>
          <w:szCs w:val="24"/>
        </w:rPr>
      </w:pPr>
    </w:p>
    <w:p w14:paraId="58D8FAE1" w14:textId="77777777" w:rsidR="00062DEC" w:rsidRPr="00062DEC" w:rsidRDefault="00062DEC" w:rsidP="00062DEC">
      <w:pPr>
        <w:jc w:val="center"/>
        <w:rPr>
          <w:rFonts w:ascii="Times New Roman" w:hAnsi="Times New Roman"/>
          <w:b/>
          <w:sz w:val="24"/>
          <w:szCs w:val="24"/>
        </w:rPr>
      </w:pPr>
    </w:p>
    <w:p w14:paraId="171D8047"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t>Zmiana Umowy</w:t>
      </w:r>
    </w:p>
    <w:p w14:paraId="61CEE4E7" w14:textId="77777777" w:rsidR="00062DEC" w:rsidRPr="00062DEC" w:rsidRDefault="00062DEC" w:rsidP="00062DEC">
      <w:pPr>
        <w:jc w:val="center"/>
        <w:rPr>
          <w:rFonts w:ascii="Times New Roman" w:hAnsi="Times New Roman"/>
          <w:b/>
          <w:sz w:val="24"/>
          <w:szCs w:val="24"/>
        </w:rPr>
      </w:pPr>
      <w:r w:rsidRPr="00062DEC">
        <w:rPr>
          <w:rFonts w:ascii="Times New Roman" w:hAnsi="Times New Roman"/>
          <w:b/>
          <w:sz w:val="24"/>
          <w:szCs w:val="24"/>
        </w:rPr>
        <w:t>§ 13</w:t>
      </w:r>
    </w:p>
    <w:p w14:paraId="59306C33" w14:textId="77777777" w:rsidR="00062DEC" w:rsidRPr="00062DEC" w:rsidRDefault="00062DEC" w:rsidP="00DA62CD">
      <w:pPr>
        <w:pStyle w:val="Ustp"/>
        <w:numPr>
          <w:ilvl w:val="0"/>
          <w:numId w:val="104"/>
        </w:numPr>
        <w:spacing w:before="0"/>
        <w:ind w:left="284" w:hanging="284"/>
        <w:rPr>
          <w:sz w:val="24"/>
          <w:szCs w:val="24"/>
        </w:rPr>
      </w:pPr>
      <w:r w:rsidRPr="00062DEC">
        <w:rPr>
          <w:sz w:val="24"/>
          <w:szCs w:val="24"/>
        </w:rPr>
        <w:t>Umowa może zostać zmieniona na wniosek każdej ze stron, z tym że zmiana ta nie może powodować zwiększenia kwoty pomocy określonej w § 5 ust. 1 i zmiany celu operacji wskazanego w § 3.</w:t>
      </w:r>
    </w:p>
    <w:p w14:paraId="31B3CB27" w14:textId="77777777" w:rsidR="00062DEC" w:rsidRPr="00062DEC" w:rsidRDefault="00062DEC" w:rsidP="00DA62CD">
      <w:pPr>
        <w:pStyle w:val="Ustp"/>
        <w:numPr>
          <w:ilvl w:val="0"/>
          <w:numId w:val="104"/>
        </w:numPr>
        <w:spacing w:before="0"/>
        <w:ind w:left="284" w:hanging="284"/>
        <w:rPr>
          <w:sz w:val="24"/>
          <w:szCs w:val="24"/>
        </w:rPr>
      </w:pPr>
      <w:r w:rsidRPr="00062DEC">
        <w:rPr>
          <w:sz w:val="24"/>
          <w:szCs w:val="24"/>
        </w:rPr>
        <w:t>Zmiana umowy wymaga zachowania formy pisemnej pod rygorem nieważności.</w:t>
      </w:r>
    </w:p>
    <w:p w14:paraId="59855CDA" w14:textId="77777777" w:rsidR="00062DEC" w:rsidRPr="00062DEC" w:rsidRDefault="00062DEC" w:rsidP="00DA62CD">
      <w:pPr>
        <w:pStyle w:val="Ustp"/>
        <w:numPr>
          <w:ilvl w:val="0"/>
          <w:numId w:val="104"/>
        </w:numPr>
        <w:spacing w:before="0"/>
        <w:ind w:left="284" w:hanging="284"/>
        <w:rPr>
          <w:sz w:val="24"/>
          <w:szCs w:val="24"/>
        </w:rPr>
      </w:pPr>
      <w:r w:rsidRPr="00062DEC">
        <w:rPr>
          <w:sz w:val="24"/>
          <w:szCs w:val="24"/>
        </w:rPr>
        <w:t>Wniosek o dokonanie zmiany umowy dotyczący zmiany zakresu rzeczowego etapów Grantobiorca składa najpóźniej w dniu złożenia wniosku o płatność w ramach etapu, którego zakres rzeczowy ma zostać  zmieniony.</w:t>
      </w:r>
    </w:p>
    <w:p w14:paraId="6C47EE2F" w14:textId="77777777" w:rsidR="00062DEC" w:rsidRPr="00062DEC" w:rsidRDefault="00062DEC" w:rsidP="00DA62CD">
      <w:pPr>
        <w:pStyle w:val="Ustp"/>
        <w:numPr>
          <w:ilvl w:val="0"/>
          <w:numId w:val="104"/>
        </w:numPr>
        <w:spacing w:before="0"/>
        <w:ind w:left="284" w:hanging="284"/>
        <w:rPr>
          <w:sz w:val="24"/>
          <w:szCs w:val="24"/>
        </w:rPr>
      </w:pPr>
      <w:r w:rsidRPr="00062DEC">
        <w:rPr>
          <w:sz w:val="24"/>
          <w:szCs w:val="24"/>
        </w:rPr>
        <w:t>Wniosek o dokonanie zmiany umowy LGD rozpatruje w ciągu 14 dni od dnia otrzymania wniosku.</w:t>
      </w:r>
    </w:p>
    <w:p w14:paraId="1E897CDC" w14:textId="77777777" w:rsidR="00062DEC" w:rsidRPr="00062DEC" w:rsidRDefault="00062DEC" w:rsidP="00062DEC">
      <w:pPr>
        <w:spacing w:after="0"/>
        <w:ind w:left="284"/>
        <w:jc w:val="both"/>
        <w:rPr>
          <w:rFonts w:ascii="Times New Roman" w:hAnsi="Times New Roman"/>
          <w:sz w:val="24"/>
          <w:szCs w:val="24"/>
        </w:rPr>
      </w:pPr>
    </w:p>
    <w:p w14:paraId="1B87BA19"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Zabezpieczenie Umowy</w:t>
      </w:r>
    </w:p>
    <w:p w14:paraId="40FB1112" w14:textId="77777777" w:rsidR="00062DEC" w:rsidRPr="00062DEC" w:rsidRDefault="00062DEC" w:rsidP="00062DEC">
      <w:pPr>
        <w:spacing w:after="0"/>
        <w:jc w:val="center"/>
        <w:rPr>
          <w:rFonts w:ascii="Times New Roman" w:hAnsi="Times New Roman"/>
          <w:b/>
          <w:sz w:val="24"/>
          <w:szCs w:val="24"/>
        </w:rPr>
      </w:pPr>
      <w:r w:rsidRPr="00062DEC">
        <w:rPr>
          <w:rFonts w:ascii="Times New Roman" w:hAnsi="Times New Roman"/>
          <w:b/>
          <w:sz w:val="24"/>
          <w:szCs w:val="24"/>
        </w:rPr>
        <w:t>§ 14</w:t>
      </w:r>
    </w:p>
    <w:p w14:paraId="7ACABE05" w14:textId="77777777" w:rsidR="00062DEC" w:rsidRPr="00062DEC" w:rsidRDefault="00062DEC" w:rsidP="00DA62CD">
      <w:pPr>
        <w:pStyle w:val="Akapitzlist"/>
        <w:numPr>
          <w:ilvl w:val="0"/>
          <w:numId w:val="49"/>
        </w:numPr>
        <w:tabs>
          <w:tab w:val="left" w:pos="426"/>
        </w:tabs>
        <w:suppressAutoHyphens/>
        <w:autoSpaceDN w:val="0"/>
        <w:spacing w:after="0"/>
        <w:ind w:left="2552" w:firstLine="284"/>
        <w:contextualSpacing w:val="0"/>
        <w:jc w:val="both"/>
        <w:textAlignment w:val="baseline"/>
        <w:rPr>
          <w:rFonts w:ascii="Times New Roman" w:hAnsi="Times New Roman"/>
          <w:sz w:val="24"/>
          <w:szCs w:val="24"/>
        </w:rPr>
      </w:pPr>
      <w:r w:rsidRPr="00062DEC">
        <w:rPr>
          <w:rFonts w:ascii="Times New Roman" w:hAnsi="Times New Roman"/>
          <w:sz w:val="24"/>
          <w:szCs w:val="24"/>
        </w:rPr>
        <w:t xml:space="preserve">W celu zabezpieczenia należytego wykonania zobowiązań określonych w niniejszej umowie, </w:t>
      </w:r>
      <w:r w:rsidRPr="00062DEC">
        <w:rPr>
          <w:rFonts w:ascii="Times New Roman" w:hAnsi="Times New Roman"/>
          <w:iCs/>
          <w:sz w:val="24"/>
          <w:szCs w:val="24"/>
        </w:rPr>
        <w:t>Grantobiorca</w:t>
      </w:r>
      <w:r w:rsidRPr="00062DEC">
        <w:rPr>
          <w:rFonts w:ascii="Times New Roman" w:hAnsi="Times New Roman"/>
          <w:sz w:val="24"/>
          <w:szCs w:val="24"/>
        </w:rPr>
        <w:t xml:space="preserve"> przedstawia przed zawarciem umowy zabezpieczenie ustanowione w formie weksla </w:t>
      </w:r>
      <w:r w:rsidRPr="00062DEC">
        <w:rPr>
          <w:rFonts w:ascii="Times New Roman" w:hAnsi="Times New Roman"/>
          <w:iCs/>
          <w:sz w:val="24"/>
          <w:szCs w:val="24"/>
        </w:rPr>
        <w:t>in blanco</w:t>
      </w:r>
      <w:r w:rsidRPr="00062DEC">
        <w:rPr>
          <w:rFonts w:ascii="Times New Roman" w:hAnsi="Times New Roman"/>
          <w:sz w:val="24"/>
          <w:szCs w:val="24"/>
        </w:rPr>
        <w:t xml:space="preserve"> wraz z deklaracją wekslową. Minimalna kwota zabezpieczenia nie może być mniejsza niż wysokość udzielonej pomocy.</w:t>
      </w:r>
    </w:p>
    <w:p w14:paraId="4EE8C7E4" w14:textId="77777777" w:rsidR="00062DEC" w:rsidRPr="00062DEC" w:rsidRDefault="00062DEC" w:rsidP="00DA62CD">
      <w:pPr>
        <w:pStyle w:val="Akapitzlist"/>
        <w:numPr>
          <w:ilvl w:val="0"/>
          <w:numId w:val="47"/>
        </w:numPr>
        <w:tabs>
          <w:tab w:val="left" w:pos="426"/>
        </w:tabs>
        <w:suppressAutoHyphens/>
        <w:autoSpaceDN w:val="0"/>
        <w:spacing w:after="0"/>
        <w:ind w:hanging="360"/>
        <w:contextualSpacing w:val="0"/>
        <w:jc w:val="both"/>
        <w:textAlignment w:val="baseline"/>
        <w:rPr>
          <w:rFonts w:ascii="Times New Roman" w:hAnsi="Times New Roman"/>
          <w:sz w:val="24"/>
          <w:szCs w:val="24"/>
        </w:rPr>
      </w:pPr>
      <w:r w:rsidRPr="00062DEC">
        <w:rPr>
          <w:rFonts w:ascii="Times New Roman" w:eastAsia="ArialMT" w:hAnsi="Times New Roman"/>
          <w:sz w:val="24"/>
          <w:szCs w:val="24"/>
        </w:rPr>
        <w:t xml:space="preserve">LGD zwraca </w:t>
      </w:r>
      <w:r w:rsidRPr="00062DEC">
        <w:rPr>
          <w:rFonts w:ascii="Times New Roman" w:eastAsia="ArialMT" w:hAnsi="Times New Roman"/>
          <w:iCs/>
          <w:sz w:val="24"/>
          <w:szCs w:val="24"/>
        </w:rPr>
        <w:t>Grantobiorcy</w:t>
      </w:r>
      <w:r w:rsidRPr="00062DEC">
        <w:rPr>
          <w:rFonts w:ascii="Times New Roman" w:eastAsia="ArialMT" w:hAnsi="Times New Roman"/>
          <w:sz w:val="24"/>
          <w:szCs w:val="24"/>
        </w:rPr>
        <w:t xml:space="preserve"> weksel, o którym mowa w ust.1, po upływie 5 lat od dnia dokonania płatności ostatecznej przez LGD na pisemny wniosek Grantobiorocy, </w:t>
      </w:r>
    </w:p>
    <w:p w14:paraId="53495C41" w14:textId="77777777" w:rsidR="00062DEC" w:rsidRPr="00062DEC" w:rsidRDefault="00062DEC" w:rsidP="00DA62CD">
      <w:pPr>
        <w:pStyle w:val="Akapitzlist"/>
        <w:numPr>
          <w:ilvl w:val="0"/>
          <w:numId w:val="47"/>
        </w:numPr>
        <w:tabs>
          <w:tab w:val="left" w:pos="426"/>
        </w:tabs>
        <w:suppressAutoHyphens/>
        <w:autoSpaceDN w:val="0"/>
        <w:spacing w:after="0"/>
        <w:ind w:hanging="360"/>
        <w:contextualSpacing w:val="0"/>
        <w:jc w:val="both"/>
        <w:textAlignment w:val="baseline"/>
        <w:rPr>
          <w:rFonts w:ascii="Times New Roman" w:hAnsi="Times New Roman"/>
          <w:sz w:val="24"/>
          <w:szCs w:val="24"/>
        </w:rPr>
      </w:pPr>
      <w:r w:rsidRPr="00062DEC">
        <w:rPr>
          <w:rFonts w:ascii="Times New Roman" w:eastAsia="ArialMT" w:hAnsi="Times New Roman"/>
          <w:sz w:val="24"/>
          <w:szCs w:val="24"/>
        </w:rPr>
        <w:t xml:space="preserve">Weksel, o którym mowa w ust. 1 jest zwracany pod warunkiem wypełnienia przez </w:t>
      </w:r>
      <w:r w:rsidRPr="00062DEC">
        <w:rPr>
          <w:rFonts w:ascii="Times New Roman" w:eastAsia="ArialMT" w:hAnsi="Times New Roman"/>
          <w:iCs/>
          <w:sz w:val="24"/>
          <w:szCs w:val="24"/>
        </w:rPr>
        <w:t>Grantobiorcę</w:t>
      </w:r>
      <w:r w:rsidRPr="00062DEC">
        <w:rPr>
          <w:rFonts w:ascii="Times New Roman" w:eastAsia="ArialMT" w:hAnsi="Times New Roman"/>
          <w:sz w:val="24"/>
          <w:szCs w:val="24"/>
        </w:rPr>
        <w:t xml:space="preserve"> zobowiązań wynikających z zawarcia niniejszej umowy.</w:t>
      </w:r>
    </w:p>
    <w:p w14:paraId="40650F11" w14:textId="77777777" w:rsidR="00062DEC" w:rsidRPr="00062DEC" w:rsidRDefault="00062DEC" w:rsidP="00DA62CD">
      <w:pPr>
        <w:pStyle w:val="Akapitzlist"/>
        <w:numPr>
          <w:ilvl w:val="0"/>
          <w:numId w:val="47"/>
        </w:numPr>
        <w:tabs>
          <w:tab w:val="left" w:pos="426"/>
        </w:tabs>
        <w:suppressAutoHyphens/>
        <w:autoSpaceDN w:val="0"/>
        <w:spacing w:after="0"/>
        <w:ind w:hanging="360"/>
        <w:contextualSpacing w:val="0"/>
        <w:jc w:val="both"/>
        <w:textAlignment w:val="baseline"/>
        <w:rPr>
          <w:rFonts w:ascii="Times New Roman" w:hAnsi="Times New Roman"/>
          <w:sz w:val="24"/>
          <w:szCs w:val="24"/>
        </w:rPr>
      </w:pPr>
      <w:r w:rsidRPr="00062DEC">
        <w:rPr>
          <w:rFonts w:ascii="Times New Roman" w:eastAsia="ArialMT" w:hAnsi="Times New Roman"/>
          <w:sz w:val="24"/>
          <w:szCs w:val="24"/>
        </w:rPr>
        <w:t xml:space="preserve">Stowarzyszenie zwraca niezwłocznie </w:t>
      </w:r>
      <w:r w:rsidRPr="00062DEC">
        <w:rPr>
          <w:rFonts w:ascii="Times New Roman" w:eastAsia="ArialMT" w:hAnsi="Times New Roman"/>
          <w:iCs/>
          <w:sz w:val="24"/>
          <w:szCs w:val="24"/>
        </w:rPr>
        <w:t>Grantobiorcy</w:t>
      </w:r>
      <w:r w:rsidRPr="00062DEC">
        <w:rPr>
          <w:rFonts w:ascii="Times New Roman" w:eastAsia="ArialMT" w:hAnsi="Times New Roman"/>
          <w:sz w:val="24"/>
          <w:szCs w:val="24"/>
        </w:rPr>
        <w:t xml:space="preserve"> weksel, o którym mowa w ust. 1, w przypadku:</w:t>
      </w:r>
    </w:p>
    <w:p w14:paraId="7FFFD6C3" w14:textId="77777777" w:rsidR="00062DEC" w:rsidRPr="00062DEC" w:rsidRDefault="00062DEC" w:rsidP="00DA62CD">
      <w:pPr>
        <w:pStyle w:val="Akapitzlist"/>
        <w:numPr>
          <w:ilvl w:val="0"/>
          <w:numId w:val="50"/>
        </w:numPr>
        <w:tabs>
          <w:tab w:val="left" w:pos="426"/>
        </w:tabs>
        <w:suppressAutoHyphens/>
        <w:autoSpaceDN w:val="0"/>
        <w:spacing w:after="0"/>
        <w:ind w:left="0"/>
        <w:contextualSpacing w:val="0"/>
        <w:jc w:val="both"/>
        <w:textAlignment w:val="baseline"/>
        <w:rPr>
          <w:rFonts w:ascii="Times New Roman" w:eastAsia="ArialMT" w:hAnsi="Times New Roman"/>
          <w:sz w:val="24"/>
          <w:szCs w:val="24"/>
        </w:rPr>
      </w:pPr>
      <w:r w:rsidRPr="00062DEC">
        <w:rPr>
          <w:rFonts w:ascii="Times New Roman" w:eastAsia="ArialMT" w:hAnsi="Times New Roman"/>
          <w:sz w:val="24"/>
          <w:szCs w:val="24"/>
        </w:rPr>
        <w:t>rozwiązania umowy lub odstąpienia od umowy przed dokonaniem wypłaty pomocy,</w:t>
      </w:r>
    </w:p>
    <w:p w14:paraId="14DF0402" w14:textId="77777777" w:rsidR="00062DEC" w:rsidRPr="00062DEC" w:rsidRDefault="00062DEC" w:rsidP="00DA62CD">
      <w:pPr>
        <w:pStyle w:val="Akapitzlist"/>
        <w:numPr>
          <w:ilvl w:val="0"/>
          <w:numId w:val="48"/>
        </w:numPr>
        <w:tabs>
          <w:tab w:val="left" w:pos="426"/>
        </w:tabs>
        <w:suppressAutoHyphens/>
        <w:autoSpaceDN w:val="0"/>
        <w:spacing w:after="0"/>
        <w:ind w:hanging="360"/>
        <w:contextualSpacing w:val="0"/>
        <w:jc w:val="both"/>
        <w:textAlignment w:val="baseline"/>
        <w:rPr>
          <w:rFonts w:ascii="Times New Roman" w:eastAsia="ArialMT" w:hAnsi="Times New Roman"/>
          <w:sz w:val="24"/>
          <w:szCs w:val="24"/>
        </w:rPr>
      </w:pPr>
      <w:r w:rsidRPr="00062DEC">
        <w:rPr>
          <w:rFonts w:ascii="Times New Roman" w:eastAsia="ArialMT" w:hAnsi="Times New Roman"/>
          <w:sz w:val="24"/>
          <w:szCs w:val="24"/>
        </w:rPr>
        <w:t>odmowy zatwierdzenia wypłaty pomocy,</w:t>
      </w:r>
    </w:p>
    <w:p w14:paraId="4AA97C4B" w14:textId="77777777" w:rsidR="00062DEC" w:rsidRPr="00062DEC" w:rsidRDefault="00062DEC" w:rsidP="00DA62CD">
      <w:pPr>
        <w:pStyle w:val="Akapitzlist"/>
        <w:numPr>
          <w:ilvl w:val="0"/>
          <w:numId w:val="48"/>
        </w:numPr>
        <w:tabs>
          <w:tab w:val="left" w:pos="426"/>
        </w:tabs>
        <w:suppressAutoHyphens/>
        <w:autoSpaceDN w:val="0"/>
        <w:spacing w:after="0"/>
        <w:ind w:hanging="360"/>
        <w:contextualSpacing w:val="0"/>
        <w:jc w:val="both"/>
        <w:textAlignment w:val="baseline"/>
        <w:rPr>
          <w:rFonts w:ascii="Times New Roman" w:hAnsi="Times New Roman"/>
          <w:sz w:val="24"/>
          <w:szCs w:val="24"/>
        </w:rPr>
      </w:pPr>
      <w:r w:rsidRPr="00062DEC">
        <w:rPr>
          <w:rFonts w:ascii="Times New Roman" w:eastAsia="ArialMT" w:hAnsi="Times New Roman"/>
          <w:sz w:val="24"/>
          <w:szCs w:val="24"/>
        </w:rPr>
        <w:t xml:space="preserve">zwrotu przez </w:t>
      </w:r>
      <w:r w:rsidRPr="00062DEC">
        <w:rPr>
          <w:rFonts w:ascii="Times New Roman" w:eastAsia="ArialMT" w:hAnsi="Times New Roman"/>
          <w:iCs/>
          <w:sz w:val="24"/>
          <w:szCs w:val="24"/>
        </w:rPr>
        <w:t>Grantobiorcę</w:t>
      </w:r>
      <w:r w:rsidRPr="00062DEC">
        <w:rPr>
          <w:rFonts w:ascii="Times New Roman" w:eastAsia="ArialMT" w:hAnsi="Times New Roman"/>
          <w:sz w:val="24"/>
          <w:szCs w:val="24"/>
        </w:rPr>
        <w:t xml:space="preserve"> otrzymanej pomocy.</w:t>
      </w:r>
    </w:p>
    <w:p w14:paraId="63123298" w14:textId="77777777" w:rsidR="00062DEC" w:rsidRPr="00062DEC" w:rsidRDefault="00062DEC" w:rsidP="00062DEC">
      <w:pPr>
        <w:spacing w:after="0"/>
        <w:rPr>
          <w:rFonts w:ascii="Times New Roman" w:hAnsi="Times New Roman"/>
          <w:sz w:val="24"/>
          <w:szCs w:val="24"/>
        </w:rPr>
      </w:pPr>
    </w:p>
    <w:p w14:paraId="4C2BD9E5" w14:textId="77777777" w:rsidR="00062DEC" w:rsidRPr="00062DEC" w:rsidRDefault="00062DEC" w:rsidP="00062DEC">
      <w:pPr>
        <w:spacing w:after="0"/>
        <w:ind w:left="454" w:hanging="454"/>
        <w:jc w:val="center"/>
        <w:rPr>
          <w:rFonts w:ascii="Times New Roman" w:hAnsi="Times New Roman"/>
          <w:b/>
          <w:sz w:val="24"/>
          <w:szCs w:val="24"/>
        </w:rPr>
      </w:pPr>
      <w:r w:rsidRPr="00062DEC">
        <w:rPr>
          <w:rFonts w:ascii="Times New Roman" w:hAnsi="Times New Roman"/>
          <w:b/>
          <w:sz w:val="24"/>
          <w:szCs w:val="24"/>
        </w:rPr>
        <w:t>Postanowienia końcowe</w:t>
      </w:r>
    </w:p>
    <w:p w14:paraId="4952F684" w14:textId="77777777" w:rsidR="00062DEC" w:rsidRPr="00062DEC" w:rsidRDefault="00062DEC" w:rsidP="00062DEC">
      <w:pPr>
        <w:spacing w:after="0"/>
        <w:ind w:left="454" w:hanging="454"/>
        <w:jc w:val="center"/>
        <w:rPr>
          <w:rFonts w:ascii="Times New Roman" w:hAnsi="Times New Roman"/>
          <w:b/>
          <w:sz w:val="24"/>
          <w:szCs w:val="24"/>
        </w:rPr>
      </w:pPr>
      <w:r w:rsidRPr="00062DEC">
        <w:rPr>
          <w:rFonts w:ascii="Times New Roman" w:hAnsi="Times New Roman"/>
          <w:b/>
          <w:sz w:val="24"/>
          <w:szCs w:val="24"/>
        </w:rPr>
        <w:t>§ 15</w:t>
      </w:r>
    </w:p>
    <w:p w14:paraId="0EC7F501" w14:textId="77777777" w:rsidR="00062DEC" w:rsidRPr="00062DEC" w:rsidRDefault="00062DEC" w:rsidP="00DA62CD">
      <w:pPr>
        <w:pStyle w:val="Akapitzlist"/>
        <w:numPr>
          <w:ilvl w:val="0"/>
          <w:numId w:val="103"/>
        </w:numPr>
        <w:spacing w:after="0" w:line="240" w:lineRule="auto"/>
        <w:ind w:left="284" w:hanging="284"/>
        <w:jc w:val="both"/>
        <w:rPr>
          <w:rFonts w:ascii="Times New Roman" w:hAnsi="Times New Roman"/>
          <w:sz w:val="24"/>
          <w:szCs w:val="24"/>
        </w:rPr>
      </w:pPr>
      <w:r w:rsidRPr="00062DEC">
        <w:rPr>
          <w:rFonts w:ascii="Times New Roman" w:hAnsi="Times New Roman"/>
          <w:sz w:val="24"/>
          <w:szCs w:val="24"/>
        </w:rPr>
        <w:t xml:space="preserve">Wszelkie spory wynikłe w związku z realizacją postanowień niniejszej umowy rozstrzygane będę przez Sąd miejscowo właściwy ze względu na siedzibę </w:t>
      </w:r>
      <w:r w:rsidRPr="00062DEC">
        <w:rPr>
          <w:rFonts w:ascii="Times New Roman" w:hAnsi="Times New Roman"/>
          <w:iCs/>
          <w:sz w:val="24"/>
          <w:szCs w:val="24"/>
        </w:rPr>
        <w:t>LGD</w:t>
      </w:r>
      <w:r w:rsidRPr="00062DEC">
        <w:rPr>
          <w:rFonts w:ascii="Times New Roman" w:hAnsi="Times New Roman"/>
          <w:sz w:val="24"/>
          <w:szCs w:val="24"/>
        </w:rPr>
        <w:t>.</w:t>
      </w:r>
    </w:p>
    <w:p w14:paraId="280EF30B" w14:textId="77777777" w:rsidR="00062DEC" w:rsidRPr="00062DEC" w:rsidRDefault="00062DEC" w:rsidP="00DA62CD">
      <w:pPr>
        <w:numPr>
          <w:ilvl w:val="0"/>
          <w:numId w:val="103"/>
        </w:numPr>
        <w:suppressAutoHyphens/>
        <w:spacing w:after="0" w:line="240" w:lineRule="auto"/>
        <w:ind w:left="284" w:hanging="284"/>
        <w:jc w:val="both"/>
        <w:rPr>
          <w:rFonts w:ascii="Times New Roman" w:hAnsi="Times New Roman"/>
          <w:sz w:val="24"/>
          <w:szCs w:val="24"/>
        </w:rPr>
      </w:pPr>
      <w:r w:rsidRPr="00062DEC">
        <w:rPr>
          <w:rFonts w:ascii="Times New Roman" w:hAnsi="Times New Roman"/>
          <w:sz w:val="24"/>
          <w:szCs w:val="24"/>
        </w:rPr>
        <w:t>W zakresie nieuregulowanym Umową stosuje się przepisy kodeksu cywilnego.</w:t>
      </w:r>
    </w:p>
    <w:p w14:paraId="608EB201" w14:textId="77777777" w:rsidR="00062DEC" w:rsidRPr="00062DEC" w:rsidRDefault="00062DEC" w:rsidP="00DA62CD">
      <w:pPr>
        <w:numPr>
          <w:ilvl w:val="0"/>
          <w:numId w:val="103"/>
        </w:numPr>
        <w:suppressAutoHyphens/>
        <w:spacing w:after="0" w:line="240" w:lineRule="auto"/>
        <w:ind w:left="284" w:hanging="284"/>
        <w:jc w:val="both"/>
        <w:rPr>
          <w:rFonts w:ascii="Times New Roman" w:hAnsi="Times New Roman"/>
          <w:sz w:val="24"/>
          <w:szCs w:val="24"/>
        </w:rPr>
      </w:pPr>
      <w:r w:rsidRPr="00062DEC">
        <w:rPr>
          <w:rFonts w:ascii="Times New Roman" w:hAnsi="Times New Roman"/>
          <w:sz w:val="24"/>
          <w:szCs w:val="24"/>
        </w:rPr>
        <w:t xml:space="preserve">Umowa sporządzona została w dwóch jednobrzmiących egzemplarzach, po jednym dla każdej ze stron. </w:t>
      </w:r>
    </w:p>
    <w:p w14:paraId="5D4FB55D" w14:textId="77777777" w:rsidR="00062DEC" w:rsidRPr="00062DEC" w:rsidRDefault="00062DEC" w:rsidP="00DA62CD">
      <w:pPr>
        <w:numPr>
          <w:ilvl w:val="0"/>
          <w:numId w:val="103"/>
        </w:numPr>
        <w:suppressAutoHyphens/>
        <w:spacing w:after="0" w:line="240" w:lineRule="auto"/>
        <w:ind w:left="284" w:hanging="284"/>
        <w:jc w:val="both"/>
        <w:rPr>
          <w:rFonts w:ascii="Times New Roman" w:hAnsi="Times New Roman"/>
          <w:sz w:val="24"/>
          <w:szCs w:val="24"/>
        </w:rPr>
      </w:pPr>
      <w:r w:rsidRPr="00062DEC">
        <w:rPr>
          <w:rFonts w:ascii="Times New Roman" w:hAnsi="Times New Roman"/>
          <w:sz w:val="24"/>
          <w:szCs w:val="24"/>
        </w:rPr>
        <w:lastRenderedPageBreak/>
        <w:t>Załączniki wymienione w treści Umowy stanowią jej integralną część.</w:t>
      </w:r>
    </w:p>
    <w:p w14:paraId="55EDAB4B" w14:textId="77777777" w:rsidR="00062DEC" w:rsidRPr="00062DEC" w:rsidRDefault="00062DEC" w:rsidP="00062DEC">
      <w:pPr>
        <w:ind w:left="706" w:hanging="706"/>
        <w:jc w:val="both"/>
        <w:rPr>
          <w:rFonts w:ascii="Times New Roman" w:hAnsi="Times New Roman"/>
          <w:sz w:val="24"/>
          <w:szCs w:val="24"/>
        </w:rPr>
      </w:pPr>
    </w:p>
    <w:p w14:paraId="45D2BEFB" w14:textId="77777777" w:rsidR="00062DEC" w:rsidRDefault="00062DEC" w:rsidP="006B19E9">
      <w:pPr>
        <w:jc w:val="both"/>
        <w:rPr>
          <w:rFonts w:ascii="Times New Roman" w:hAnsi="Times New Roman"/>
        </w:rPr>
      </w:pPr>
    </w:p>
    <w:p w14:paraId="1A69EC66" w14:textId="77777777" w:rsidR="00062DEC" w:rsidRDefault="00062DEC" w:rsidP="00062DEC">
      <w:pPr>
        <w:spacing w:after="0"/>
        <w:rPr>
          <w:rFonts w:ascii="Times New Roman" w:hAnsi="Times New Roman"/>
          <w:b/>
          <w:sz w:val="24"/>
          <w:szCs w:val="24"/>
        </w:rPr>
      </w:pPr>
    </w:p>
    <w:p w14:paraId="7B1E3234" w14:textId="77777777" w:rsidR="00062DEC" w:rsidRDefault="00062DEC" w:rsidP="00062DEC">
      <w:pPr>
        <w:spacing w:after="0"/>
        <w:rPr>
          <w:rFonts w:ascii="Times New Roman" w:hAnsi="Times New Roman"/>
          <w:b/>
          <w:sz w:val="24"/>
          <w:szCs w:val="24"/>
        </w:rPr>
      </w:pPr>
    </w:p>
    <w:p w14:paraId="50790115" w14:textId="77777777" w:rsidR="00062DEC" w:rsidRDefault="00062DEC" w:rsidP="00062DEC">
      <w:pPr>
        <w:spacing w:after="0"/>
        <w:rPr>
          <w:rFonts w:ascii="Times New Roman" w:hAnsi="Times New Roman"/>
          <w:b/>
          <w:sz w:val="24"/>
          <w:szCs w:val="24"/>
        </w:rPr>
      </w:pPr>
    </w:p>
    <w:p w14:paraId="4D2B6250" w14:textId="77777777" w:rsidR="00062DEC" w:rsidRDefault="00062DEC" w:rsidP="00062DEC">
      <w:pPr>
        <w:spacing w:after="0"/>
        <w:rPr>
          <w:rFonts w:ascii="Times New Roman" w:hAnsi="Times New Roman"/>
          <w:b/>
          <w:sz w:val="24"/>
          <w:szCs w:val="24"/>
        </w:rPr>
      </w:pPr>
    </w:p>
    <w:p w14:paraId="14676F2E" w14:textId="77777777" w:rsidR="00062DEC" w:rsidRDefault="00062DEC" w:rsidP="00062DEC">
      <w:pPr>
        <w:spacing w:after="0"/>
        <w:rPr>
          <w:rFonts w:ascii="Times New Roman" w:hAnsi="Times New Roman"/>
          <w:b/>
          <w:sz w:val="24"/>
          <w:szCs w:val="24"/>
        </w:rPr>
      </w:pPr>
    </w:p>
    <w:p w14:paraId="488E6733" w14:textId="77777777" w:rsidR="00062DEC" w:rsidRPr="00EB680E" w:rsidRDefault="00062DEC" w:rsidP="00062DEC">
      <w:pPr>
        <w:spacing w:after="0"/>
        <w:rPr>
          <w:rFonts w:ascii="Times New Roman" w:hAnsi="Times New Roman"/>
          <w:b/>
          <w:bCs/>
          <w:sz w:val="24"/>
          <w:szCs w:val="24"/>
        </w:rPr>
      </w:pPr>
      <w:r w:rsidRPr="00E71E88">
        <w:rPr>
          <w:rFonts w:ascii="Times New Roman" w:hAnsi="Times New Roman"/>
          <w:b/>
          <w:sz w:val="24"/>
          <w:szCs w:val="24"/>
        </w:rPr>
        <w:t xml:space="preserve">Załącznik nr </w:t>
      </w:r>
      <w:r>
        <w:rPr>
          <w:rFonts w:ascii="Times New Roman" w:hAnsi="Times New Roman"/>
          <w:b/>
          <w:sz w:val="24"/>
          <w:szCs w:val="24"/>
        </w:rPr>
        <w:t>8</w:t>
      </w:r>
      <w:r w:rsidRPr="00E71E88">
        <w:rPr>
          <w:rFonts w:ascii="Times New Roman" w:hAnsi="Times New Roman"/>
          <w:b/>
        </w:rPr>
        <w:t xml:space="preserve"> </w:t>
      </w:r>
      <w:r w:rsidRPr="00E71E88">
        <w:rPr>
          <w:rFonts w:ascii="Times New Roman" w:hAnsi="Times New Roman"/>
          <w:b/>
          <w:sz w:val="24"/>
          <w:szCs w:val="24"/>
        </w:rPr>
        <w:t xml:space="preserve">do </w:t>
      </w:r>
      <w:r w:rsidRPr="00E71E88">
        <w:rPr>
          <w:rFonts w:ascii="Times New Roman" w:hAnsi="Times New Roman"/>
          <w:b/>
          <w:bCs/>
          <w:sz w:val="24"/>
          <w:szCs w:val="24"/>
        </w:rPr>
        <w:t>Procedury wyboru wniosków na operacje realizowane w ramach projektów grantowych</w:t>
      </w:r>
    </w:p>
    <w:p w14:paraId="1A19F0B6" w14:textId="77777777" w:rsidR="00062DEC" w:rsidRPr="00D74DB9" w:rsidRDefault="00062DEC" w:rsidP="00062DEC">
      <w:pPr>
        <w:spacing w:after="0"/>
        <w:jc w:val="center"/>
        <w:rPr>
          <w:rFonts w:ascii="Times New Roman" w:hAnsi="Times New Roman"/>
          <w:b/>
          <w:sz w:val="28"/>
          <w:szCs w:val="28"/>
        </w:rPr>
      </w:pPr>
      <w:r w:rsidRPr="00A84F16">
        <w:rPr>
          <w:rFonts w:ascii="Times New Roman" w:hAnsi="Times New Roman"/>
          <w:b/>
          <w:sz w:val="28"/>
          <w:szCs w:val="28"/>
        </w:rPr>
        <w:t xml:space="preserve">WNIOSEK O </w:t>
      </w:r>
      <w:r>
        <w:rPr>
          <w:rFonts w:ascii="Times New Roman" w:hAnsi="Times New Roman"/>
          <w:b/>
          <w:sz w:val="28"/>
          <w:szCs w:val="28"/>
        </w:rPr>
        <w:t>ROZLICZENIE</w:t>
      </w:r>
      <w:r w:rsidRPr="00A84F16">
        <w:rPr>
          <w:rFonts w:ascii="Times New Roman" w:hAnsi="Times New Roman"/>
          <w:b/>
          <w:sz w:val="28"/>
          <w:szCs w:val="28"/>
        </w:rPr>
        <w:t xml:space="preserv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062DEC" w:rsidRPr="009E1A1A" w14:paraId="16899ABE" w14:textId="77777777" w:rsidTr="00D00238">
        <w:tc>
          <w:tcPr>
            <w:tcW w:w="4606" w:type="dxa"/>
            <w:shd w:val="clear" w:color="auto" w:fill="F4B083" w:themeFill="accent2" w:themeFillTint="99"/>
          </w:tcPr>
          <w:p w14:paraId="70344025" w14:textId="77777777" w:rsidR="00062DEC" w:rsidRPr="009E1A1A" w:rsidRDefault="00062DEC" w:rsidP="00D00238">
            <w:pPr>
              <w:spacing w:after="0" w:line="240" w:lineRule="auto"/>
              <w:jc w:val="center"/>
              <w:rPr>
                <w:rFonts w:ascii="Times New Roman" w:hAnsi="Times New Roman"/>
                <w:b/>
                <w:sz w:val="24"/>
                <w:szCs w:val="24"/>
              </w:rPr>
            </w:pPr>
            <w:r w:rsidRPr="009E1A1A">
              <w:rPr>
                <w:rFonts w:ascii="Times New Roman" w:hAnsi="Times New Roman"/>
                <w:b/>
                <w:sz w:val="24"/>
                <w:szCs w:val="24"/>
              </w:rPr>
              <w:t xml:space="preserve">Wniosek o </w:t>
            </w:r>
            <w:r>
              <w:rPr>
                <w:rFonts w:ascii="Times New Roman" w:hAnsi="Times New Roman"/>
                <w:b/>
                <w:sz w:val="24"/>
                <w:szCs w:val="24"/>
              </w:rPr>
              <w:t>rozliczenie grantu</w:t>
            </w:r>
          </w:p>
          <w:p w14:paraId="1F8DB6F7" w14:textId="77777777" w:rsidR="00062DEC" w:rsidRPr="009E1A1A" w:rsidRDefault="00062DEC" w:rsidP="00D00238">
            <w:pPr>
              <w:spacing w:after="0" w:line="240" w:lineRule="auto"/>
              <w:jc w:val="center"/>
              <w:rPr>
                <w:rFonts w:ascii="Times New Roman" w:hAnsi="Times New Roman"/>
                <w:sz w:val="24"/>
                <w:szCs w:val="24"/>
              </w:rPr>
            </w:pPr>
          </w:p>
          <w:p w14:paraId="1AB0EE62" w14:textId="77777777" w:rsidR="00062DEC" w:rsidRPr="009E1A1A" w:rsidRDefault="00062DEC" w:rsidP="00D00238">
            <w:pPr>
              <w:spacing w:after="0" w:line="240" w:lineRule="auto"/>
              <w:jc w:val="center"/>
              <w:rPr>
                <w:rFonts w:ascii="Times New Roman" w:hAnsi="Times New Roman"/>
                <w:sz w:val="24"/>
                <w:szCs w:val="24"/>
              </w:rPr>
            </w:pPr>
          </w:p>
          <w:p w14:paraId="10B5F87A" w14:textId="77777777" w:rsidR="00062DEC" w:rsidRPr="009E1A1A" w:rsidRDefault="00062DEC" w:rsidP="00D00238">
            <w:pPr>
              <w:spacing w:after="0" w:line="240" w:lineRule="auto"/>
              <w:jc w:val="center"/>
              <w:rPr>
                <w:rFonts w:ascii="Times New Roman" w:hAnsi="Times New Roman"/>
                <w:sz w:val="24"/>
                <w:szCs w:val="24"/>
              </w:rPr>
            </w:pPr>
          </w:p>
          <w:p w14:paraId="300A0FC0" w14:textId="77777777" w:rsidR="00062DEC" w:rsidRPr="009E1A1A" w:rsidRDefault="00062DEC" w:rsidP="00D00238">
            <w:pPr>
              <w:spacing w:after="0" w:line="240" w:lineRule="auto"/>
              <w:jc w:val="center"/>
              <w:rPr>
                <w:rFonts w:ascii="Times New Roman" w:hAnsi="Times New Roman"/>
                <w:sz w:val="24"/>
                <w:szCs w:val="24"/>
              </w:rPr>
            </w:pPr>
          </w:p>
          <w:p w14:paraId="0D0B11C5" w14:textId="77777777" w:rsidR="00062DEC" w:rsidRPr="009E1A1A" w:rsidRDefault="00062DEC" w:rsidP="00D00238">
            <w:pPr>
              <w:spacing w:after="0" w:line="240" w:lineRule="auto"/>
              <w:jc w:val="center"/>
              <w:rPr>
                <w:rFonts w:ascii="Times New Roman" w:hAnsi="Times New Roman"/>
                <w:sz w:val="24"/>
                <w:szCs w:val="24"/>
              </w:rPr>
            </w:pPr>
          </w:p>
          <w:p w14:paraId="7CB55DF2"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w:t>
            </w:r>
          </w:p>
          <w:p w14:paraId="54E213A2" w14:textId="77777777" w:rsidR="00062DEC" w:rsidRPr="009E1A1A" w:rsidRDefault="00062DEC" w:rsidP="00D00238">
            <w:pPr>
              <w:spacing w:after="0" w:line="240" w:lineRule="auto"/>
              <w:jc w:val="center"/>
              <w:rPr>
                <w:rFonts w:ascii="Times New Roman" w:hAnsi="Times New Roman"/>
                <w:sz w:val="24"/>
                <w:szCs w:val="24"/>
              </w:rPr>
            </w:pPr>
            <w:r w:rsidRPr="009E1A1A">
              <w:rPr>
                <w:rFonts w:ascii="Times New Roman" w:hAnsi="Times New Roman"/>
                <w:sz w:val="20"/>
                <w:szCs w:val="20"/>
              </w:rPr>
              <w:t>Znak sprawy (wypełnia LGD)</w:t>
            </w:r>
          </w:p>
        </w:tc>
        <w:tc>
          <w:tcPr>
            <w:tcW w:w="4606" w:type="dxa"/>
            <w:shd w:val="clear" w:color="auto" w:fill="F4B083" w:themeFill="accent2" w:themeFillTint="99"/>
          </w:tcPr>
          <w:p w14:paraId="00181E79" w14:textId="77777777" w:rsidR="00062DEC" w:rsidRPr="009E1A1A" w:rsidRDefault="00062DEC" w:rsidP="00D00238">
            <w:pPr>
              <w:spacing w:after="0" w:line="240" w:lineRule="auto"/>
              <w:jc w:val="center"/>
              <w:rPr>
                <w:rFonts w:ascii="Times New Roman" w:hAnsi="Times New Roman"/>
                <w:b/>
                <w:sz w:val="24"/>
                <w:szCs w:val="24"/>
              </w:rPr>
            </w:pPr>
            <w:r w:rsidRPr="009E1A1A">
              <w:rPr>
                <w:rFonts w:ascii="Times New Roman" w:hAnsi="Times New Roman"/>
                <w:b/>
                <w:sz w:val="24"/>
                <w:szCs w:val="24"/>
              </w:rPr>
              <w:t>Potwierdzenie przyjęcia wniosku</w:t>
            </w:r>
          </w:p>
          <w:p w14:paraId="3855BBA9" w14:textId="77777777" w:rsidR="00062DEC" w:rsidRPr="009E1A1A" w:rsidRDefault="00062DEC" w:rsidP="00D00238">
            <w:pPr>
              <w:spacing w:after="0" w:line="240" w:lineRule="auto"/>
              <w:jc w:val="center"/>
              <w:rPr>
                <w:rFonts w:ascii="Times New Roman" w:hAnsi="Times New Roman"/>
                <w:sz w:val="24"/>
                <w:szCs w:val="24"/>
              </w:rPr>
            </w:pPr>
          </w:p>
          <w:p w14:paraId="4C0D029C" w14:textId="77777777" w:rsidR="00062DEC" w:rsidRPr="009E1A1A" w:rsidRDefault="00062DEC" w:rsidP="00D00238">
            <w:pPr>
              <w:spacing w:after="0" w:line="240" w:lineRule="auto"/>
              <w:jc w:val="center"/>
              <w:rPr>
                <w:rFonts w:ascii="Times New Roman" w:hAnsi="Times New Roman"/>
                <w:sz w:val="20"/>
                <w:szCs w:val="20"/>
              </w:rPr>
            </w:pPr>
          </w:p>
          <w:p w14:paraId="2A29F556"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/pieczęć/</w:t>
            </w:r>
          </w:p>
          <w:p w14:paraId="26B5B5D7" w14:textId="77777777" w:rsidR="00062DEC" w:rsidRPr="009E1A1A" w:rsidRDefault="00062DEC" w:rsidP="00D00238">
            <w:pPr>
              <w:spacing w:after="0" w:line="240" w:lineRule="auto"/>
              <w:rPr>
                <w:rFonts w:ascii="Times New Roman" w:hAnsi="Times New Roman"/>
                <w:sz w:val="24"/>
                <w:szCs w:val="24"/>
              </w:rPr>
            </w:pPr>
          </w:p>
          <w:p w14:paraId="240DCB87" w14:textId="77777777" w:rsidR="00062DEC" w:rsidRPr="009E1A1A" w:rsidRDefault="00062DEC" w:rsidP="00D00238">
            <w:pPr>
              <w:spacing w:after="0" w:line="240" w:lineRule="auto"/>
              <w:jc w:val="center"/>
              <w:rPr>
                <w:rFonts w:ascii="Times New Roman" w:hAnsi="Times New Roman"/>
                <w:sz w:val="24"/>
                <w:szCs w:val="24"/>
              </w:rPr>
            </w:pPr>
          </w:p>
          <w:p w14:paraId="4045CC64" w14:textId="77777777" w:rsidR="00062DEC" w:rsidRPr="009E1A1A" w:rsidRDefault="00062DEC" w:rsidP="00D00238">
            <w:pPr>
              <w:spacing w:after="0" w:line="240" w:lineRule="auto"/>
              <w:jc w:val="center"/>
              <w:rPr>
                <w:rFonts w:ascii="Times New Roman" w:hAnsi="Times New Roman"/>
                <w:sz w:val="24"/>
                <w:szCs w:val="24"/>
              </w:rPr>
            </w:pPr>
            <w:r w:rsidRPr="009E1A1A">
              <w:rPr>
                <w:rFonts w:ascii="Times New Roman" w:hAnsi="Times New Roman"/>
                <w:sz w:val="24"/>
                <w:szCs w:val="24"/>
              </w:rPr>
              <w:t>………………………………….</w:t>
            </w:r>
          </w:p>
          <w:p w14:paraId="50BEE3B5"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Data, przyjęcia i podpis (wypełnia LGD)</w:t>
            </w:r>
          </w:p>
          <w:p w14:paraId="46326641" w14:textId="77777777" w:rsidR="00062DEC" w:rsidRPr="009E1A1A" w:rsidRDefault="00062DEC" w:rsidP="00D00238">
            <w:pPr>
              <w:spacing w:after="0" w:line="240" w:lineRule="auto"/>
              <w:rPr>
                <w:rFonts w:ascii="Times New Roman" w:hAnsi="Times New Roman"/>
                <w:sz w:val="20"/>
                <w:szCs w:val="20"/>
              </w:rPr>
            </w:pPr>
          </w:p>
        </w:tc>
      </w:tr>
      <w:tr w:rsidR="00062DEC" w:rsidRPr="009E1A1A" w14:paraId="099A2FBB" w14:textId="77777777" w:rsidTr="00D00238">
        <w:tc>
          <w:tcPr>
            <w:tcW w:w="9212" w:type="dxa"/>
            <w:gridSpan w:val="2"/>
            <w:tcBorders>
              <w:top w:val="single" w:sz="4" w:space="0" w:color="auto"/>
            </w:tcBorders>
          </w:tcPr>
          <w:p w14:paraId="3802174F" w14:textId="77777777" w:rsidR="00062DEC" w:rsidRDefault="00062DEC" w:rsidP="00D00238">
            <w:pPr>
              <w:spacing w:after="0"/>
              <w:jc w:val="both"/>
              <w:rPr>
                <w:rFonts w:ascii="Times New Roman" w:hAnsi="Times New Roman"/>
                <w:b/>
                <w:sz w:val="24"/>
                <w:szCs w:val="24"/>
              </w:rPr>
            </w:pPr>
            <w:r w:rsidRPr="0039418A">
              <w:rPr>
                <w:rFonts w:ascii="Times New Roman" w:hAnsi="Times New Roman"/>
                <w:b/>
                <w:sz w:val="24"/>
                <w:szCs w:val="24"/>
              </w:rPr>
              <w:t>Dane identyfikacyjn</w:t>
            </w:r>
            <w:r>
              <w:rPr>
                <w:rFonts w:ascii="Times New Roman" w:hAnsi="Times New Roman"/>
                <w:b/>
                <w:sz w:val="24"/>
                <w:szCs w:val="24"/>
              </w:rPr>
              <w:t>e Wnioskodawcy:</w:t>
            </w:r>
          </w:p>
          <w:p w14:paraId="4344F296" w14:textId="42DA21B5" w:rsidR="00062DEC" w:rsidRDefault="00062DEC" w:rsidP="00D00238">
            <w:pPr>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72576" behindDoc="0" locked="0" layoutInCell="1" allowOverlap="1" wp14:anchorId="0EAC3BDA" wp14:editId="22702221">
                      <wp:simplePos x="0" y="0"/>
                      <wp:positionH relativeFrom="column">
                        <wp:posOffset>4234180</wp:posOffset>
                      </wp:positionH>
                      <wp:positionV relativeFrom="paragraph">
                        <wp:posOffset>125730</wp:posOffset>
                      </wp:positionV>
                      <wp:extent cx="142875" cy="219075"/>
                      <wp:effectExtent l="9525" t="13335" r="9525" b="571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DDBB" id="Prostokąt 58" o:spid="_x0000_s1026" style="position:absolute;margin-left:333.4pt;margin-top:9.9pt;width:11.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80768" behindDoc="0" locked="0" layoutInCell="1" allowOverlap="1" wp14:anchorId="0080D791" wp14:editId="4D7A85F1">
                      <wp:simplePos x="0" y="0"/>
                      <wp:positionH relativeFrom="column">
                        <wp:posOffset>4005580</wp:posOffset>
                      </wp:positionH>
                      <wp:positionV relativeFrom="paragraph">
                        <wp:posOffset>126365</wp:posOffset>
                      </wp:positionV>
                      <wp:extent cx="142875" cy="219075"/>
                      <wp:effectExtent l="9525" t="13970" r="9525" b="508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8FDB" id="Prostokąt 57" o:spid="_x0000_s1026" style="position:absolute;margin-left:315.4pt;margin-top:9.95pt;width:11.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9744" behindDoc="0" locked="0" layoutInCell="1" allowOverlap="1" wp14:anchorId="69DA8015" wp14:editId="0DA0273B">
                      <wp:simplePos x="0" y="0"/>
                      <wp:positionH relativeFrom="column">
                        <wp:posOffset>3805555</wp:posOffset>
                      </wp:positionH>
                      <wp:positionV relativeFrom="paragraph">
                        <wp:posOffset>127000</wp:posOffset>
                      </wp:positionV>
                      <wp:extent cx="142875" cy="219075"/>
                      <wp:effectExtent l="9525" t="5080" r="9525" b="1397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A44E" id="Prostokąt 56" o:spid="_x0000_s1026" style="position:absolute;margin-left:299.65pt;margin-top:10pt;width:11.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8720" behindDoc="0" locked="0" layoutInCell="1" allowOverlap="1" wp14:anchorId="7E709E7C" wp14:editId="69F79EDC">
                      <wp:simplePos x="0" y="0"/>
                      <wp:positionH relativeFrom="column">
                        <wp:posOffset>3605530</wp:posOffset>
                      </wp:positionH>
                      <wp:positionV relativeFrom="paragraph">
                        <wp:posOffset>127635</wp:posOffset>
                      </wp:positionV>
                      <wp:extent cx="142875" cy="219075"/>
                      <wp:effectExtent l="9525" t="5715" r="9525" b="13335"/>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6F36" id="Prostokąt 55" o:spid="_x0000_s1026" style="position:absolute;margin-left:283.9pt;margin-top:10.05pt;width:11.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Iv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7696" behindDoc="0" locked="0" layoutInCell="1" allowOverlap="1" wp14:anchorId="417D0630" wp14:editId="587606C2">
                      <wp:simplePos x="0" y="0"/>
                      <wp:positionH relativeFrom="column">
                        <wp:posOffset>3386455</wp:posOffset>
                      </wp:positionH>
                      <wp:positionV relativeFrom="paragraph">
                        <wp:posOffset>128270</wp:posOffset>
                      </wp:positionV>
                      <wp:extent cx="142875" cy="219075"/>
                      <wp:effectExtent l="9525" t="6350" r="9525" b="1270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5861" id="Prostokąt 54" o:spid="_x0000_s1026" style="position:absolute;margin-left:266.65pt;margin-top:10.1pt;width:11.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eB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6672" behindDoc="0" locked="0" layoutInCell="1" allowOverlap="1" wp14:anchorId="7463451D" wp14:editId="53D979D7">
                      <wp:simplePos x="0" y="0"/>
                      <wp:positionH relativeFrom="column">
                        <wp:posOffset>3176905</wp:posOffset>
                      </wp:positionH>
                      <wp:positionV relativeFrom="paragraph">
                        <wp:posOffset>128905</wp:posOffset>
                      </wp:positionV>
                      <wp:extent cx="142875" cy="219075"/>
                      <wp:effectExtent l="9525" t="6985" r="9525" b="1206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95FA" id="Prostokąt 53" o:spid="_x0000_s1026" style="position:absolute;margin-left:250.15pt;margin-top:10.15pt;width:11.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5648" behindDoc="0" locked="0" layoutInCell="1" allowOverlap="1" wp14:anchorId="1F5F5609" wp14:editId="092D9601">
                      <wp:simplePos x="0" y="0"/>
                      <wp:positionH relativeFrom="column">
                        <wp:posOffset>2986405</wp:posOffset>
                      </wp:positionH>
                      <wp:positionV relativeFrom="paragraph">
                        <wp:posOffset>129540</wp:posOffset>
                      </wp:positionV>
                      <wp:extent cx="142875" cy="219075"/>
                      <wp:effectExtent l="9525" t="7620" r="9525" b="1143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792B" id="Prostokąt 52" o:spid="_x0000_s1026" style="position:absolute;margin-left:235.15pt;margin-top:10.2pt;width:11.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vQ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4624" behindDoc="0" locked="0" layoutInCell="1" allowOverlap="1" wp14:anchorId="27744B59" wp14:editId="5AD366DB">
                      <wp:simplePos x="0" y="0"/>
                      <wp:positionH relativeFrom="column">
                        <wp:posOffset>2786380</wp:posOffset>
                      </wp:positionH>
                      <wp:positionV relativeFrom="paragraph">
                        <wp:posOffset>130175</wp:posOffset>
                      </wp:positionV>
                      <wp:extent cx="142875" cy="219075"/>
                      <wp:effectExtent l="9525" t="8255" r="9525" b="10795"/>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8C8F" id="Prostokąt 51" o:spid="_x0000_s1026" style="position:absolute;margin-left:219.4pt;margin-top:10.25pt;width:11.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"/>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73600" behindDoc="0" locked="0" layoutInCell="1" allowOverlap="1" wp14:anchorId="337B5206" wp14:editId="492430EC">
                      <wp:simplePos x="0" y="0"/>
                      <wp:positionH relativeFrom="column">
                        <wp:posOffset>2595880</wp:posOffset>
                      </wp:positionH>
                      <wp:positionV relativeFrom="paragraph">
                        <wp:posOffset>130810</wp:posOffset>
                      </wp:positionV>
                      <wp:extent cx="142875" cy="219075"/>
                      <wp:effectExtent l="9525" t="8890" r="9525" b="1016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EF9D" id="Prostokąt 50" o:spid="_x0000_s1026" style="position:absolute;margin-left:204.4pt;margin-top:10.3pt;width:11.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BW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"/>
                  </w:pict>
                </mc:Fallback>
              </mc:AlternateContent>
            </w:r>
          </w:p>
          <w:p w14:paraId="471B49DF" w14:textId="77777777" w:rsidR="00062DEC" w:rsidRDefault="00062DEC" w:rsidP="00D00238">
            <w:pPr>
              <w:spacing w:after="0" w:line="360" w:lineRule="auto"/>
              <w:jc w:val="both"/>
              <w:rPr>
                <w:rFonts w:ascii="Times New Roman" w:hAnsi="Times New Roman"/>
                <w:sz w:val="24"/>
                <w:szCs w:val="24"/>
              </w:rPr>
            </w:pPr>
            <w:r>
              <w:rPr>
                <w:rFonts w:ascii="Times New Roman" w:hAnsi="Times New Roman"/>
                <w:sz w:val="24"/>
                <w:szCs w:val="24"/>
              </w:rPr>
              <w:t xml:space="preserve">Numer identyfikacyjny Grantobiorcy:  </w:t>
            </w:r>
          </w:p>
          <w:p w14:paraId="7CEDC0A2" w14:textId="0EE83762" w:rsidR="00062DEC" w:rsidRDefault="00062DEC" w:rsidP="00D00238">
            <w:pPr>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1792" behindDoc="0" locked="0" layoutInCell="1" allowOverlap="1" wp14:anchorId="1D068EF7" wp14:editId="7E048827">
                      <wp:simplePos x="0" y="0"/>
                      <wp:positionH relativeFrom="column">
                        <wp:posOffset>576580</wp:posOffset>
                      </wp:positionH>
                      <wp:positionV relativeFrom="paragraph">
                        <wp:posOffset>28575</wp:posOffset>
                      </wp:positionV>
                      <wp:extent cx="3314700" cy="238125"/>
                      <wp:effectExtent l="9525" t="11430" r="9525" b="762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BA4C" id="Prostokąt 49" o:spid="_x0000_s1026" style="position:absolute;margin-left:45.4pt;margin-top:2.25pt;width:261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"/>
                  </w:pict>
                </mc:Fallback>
              </mc:AlternateContent>
            </w:r>
            <w:r>
              <w:rPr>
                <w:rFonts w:ascii="Times New Roman" w:hAnsi="Times New Roman"/>
                <w:sz w:val="24"/>
                <w:szCs w:val="24"/>
              </w:rPr>
              <w:t>NIP</w:t>
            </w:r>
          </w:p>
          <w:p w14:paraId="4803F1C6" w14:textId="77777777" w:rsidR="00062DEC" w:rsidRDefault="00062DEC" w:rsidP="00D00238">
            <w:pPr>
              <w:spacing w:after="0" w:line="240" w:lineRule="auto"/>
              <w:jc w:val="both"/>
              <w:rPr>
                <w:rFonts w:ascii="Times New Roman" w:hAnsi="Times New Roman"/>
                <w:sz w:val="24"/>
                <w:szCs w:val="24"/>
              </w:rPr>
            </w:pPr>
          </w:p>
          <w:p w14:paraId="5A5F1A8F" w14:textId="5EE8F033" w:rsidR="00062DEC" w:rsidRDefault="00062DEC" w:rsidP="00D00238">
            <w:pPr>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2816" behindDoc="0" locked="0" layoutInCell="1" allowOverlap="1" wp14:anchorId="1FA76AF4" wp14:editId="78152993">
                      <wp:simplePos x="0" y="0"/>
                      <wp:positionH relativeFrom="column">
                        <wp:posOffset>576580</wp:posOffset>
                      </wp:positionH>
                      <wp:positionV relativeFrom="paragraph">
                        <wp:posOffset>-7620</wp:posOffset>
                      </wp:positionV>
                      <wp:extent cx="3314700" cy="238125"/>
                      <wp:effectExtent l="9525" t="10795" r="9525" b="82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F294" id="Prostokąt 48" o:spid="_x0000_s1026" style="position:absolute;margin-left:45.4pt;margin-top:-.6pt;width:26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"/>
                  </w:pict>
                </mc:Fallback>
              </mc:AlternateContent>
            </w:r>
            <w:r>
              <w:rPr>
                <w:rFonts w:ascii="Times New Roman" w:hAnsi="Times New Roman"/>
                <w:sz w:val="24"/>
                <w:szCs w:val="24"/>
              </w:rPr>
              <w:t xml:space="preserve">REGON </w:t>
            </w:r>
          </w:p>
          <w:p w14:paraId="0D8AD3CB" w14:textId="77777777" w:rsidR="00062DEC" w:rsidRDefault="00062DEC" w:rsidP="00D00238">
            <w:pPr>
              <w:spacing w:after="0" w:line="240" w:lineRule="auto"/>
              <w:jc w:val="both"/>
              <w:rPr>
                <w:rFonts w:ascii="Times New Roman" w:hAnsi="Times New Roman"/>
                <w:sz w:val="24"/>
                <w:szCs w:val="24"/>
              </w:rPr>
            </w:pPr>
          </w:p>
          <w:p w14:paraId="21EBBF2E"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KRS/numer w rejestrze prowadzonym przez właściwy organ</w:t>
            </w:r>
          </w:p>
          <w:p w14:paraId="6C121688" w14:textId="174396DC" w:rsidR="00062DEC" w:rsidRDefault="00062DEC" w:rsidP="00D00238">
            <w:pPr>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3840" behindDoc="0" locked="0" layoutInCell="1" allowOverlap="1" wp14:anchorId="74BEE895" wp14:editId="571D39E9">
                      <wp:simplePos x="0" y="0"/>
                      <wp:positionH relativeFrom="column">
                        <wp:posOffset>576580</wp:posOffset>
                      </wp:positionH>
                      <wp:positionV relativeFrom="paragraph">
                        <wp:posOffset>57785</wp:posOffset>
                      </wp:positionV>
                      <wp:extent cx="3314700" cy="238125"/>
                      <wp:effectExtent l="9525" t="11430" r="9525" b="762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87A6" id="Prostokąt 47" o:spid="_x0000_s1026" style="position:absolute;margin-left:45.4pt;margin-top:4.55pt;width:261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"/>
                  </w:pict>
                </mc:Fallback>
              </mc:AlternateContent>
            </w:r>
          </w:p>
          <w:p w14:paraId="0CF762E9" w14:textId="77777777" w:rsidR="00062DEC" w:rsidRPr="00961989" w:rsidRDefault="00062DEC" w:rsidP="00D00238">
            <w:pPr>
              <w:spacing w:after="0" w:line="240" w:lineRule="auto"/>
              <w:jc w:val="both"/>
              <w:rPr>
                <w:rFonts w:ascii="Times New Roman" w:hAnsi="Times New Roman"/>
                <w:sz w:val="24"/>
                <w:szCs w:val="24"/>
              </w:rPr>
            </w:pPr>
          </w:p>
        </w:tc>
      </w:tr>
      <w:tr w:rsidR="00062DEC" w:rsidRPr="009E1A1A" w14:paraId="4EFDAB4E" w14:textId="77777777" w:rsidTr="00D00238">
        <w:tc>
          <w:tcPr>
            <w:tcW w:w="9212" w:type="dxa"/>
            <w:gridSpan w:val="2"/>
          </w:tcPr>
          <w:p w14:paraId="7B25DD6A" w14:textId="77777777" w:rsidR="00062DEC" w:rsidRDefault="00062DEC" w:rsidP="00D0023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Dane ogólne:</w:t>
            </w:r>
          </w:p>
          <w:p w14:paraId="76AC2C75" w14:textId="77777777" w:rsidR="00062DEC" w:rsidRDefault="00062DEC" w:rsidP="00D00238">
            <w:pPr>
              <w:spacing w:after="0" w:line="240" w:lineRule="auto"/>
              <w:jc w:val="both"/>
              <w:rPr>
                <w:rFonts w:ascii="Times New Roman" w:hAnsi="Times New Roman"/>
                <w:b/>
                <w:color w:val="000000"/>
                <w:sz w:val="24"/>
                <w:szCs w:val="24"/>
              </w:rPr>
            </w:pPr>
          </w:p>
          <w:p w14:paraId="46327592" w14:textId="77777777" w:rsidR="00062DEC" w:rsidRPr="00D62958" w:rsidRDefault="00062DEC" w:rsidP="00D0023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Dane (osoba prawna i jednostka organizacyjna nieposiadająca osobowości prawnej, </w:t>
            </w:r>
            <w:r w:rsidRPr="00F12E39">
              <w:rPr>
                <w:rFonts w:ascii="Times New Roman" w:hAnsi="Times New Roman"/>
                <w:b/>
                <w:color w:val="000000" w:themeColor="text1"/>
                <w:sz w:val="24"/>
                <w:szCs w:val="24"/>
              </w:rPr>
              <w:t>której ustawa przyznaje zdolność prawną</w:t>
            </w:r>
            <w:r>
              <w:rPr>
                <w:rFonts w:ascii="Times New Roman" w:hAnsi="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395"/>
            </w:tblGrid>
            <w:tr w:rsidR="00062DEC" w:rsidRPr="00382B89" w14:paraId="5E155C11" w14:textId="77777777" w:rsidTr="00D00238">
              <w:tc>
                <w:tcPr>
                  <w:tcW w:w="4490" w:type="dxa"/>
                  <w:shd w:val="clear" w:color="auto" w:fill="F4B083" w:themeFill="accent2" w:themeFillTint="99"/>
                </w:tcPr>
                <w:p w14:paraId="18D53FA1"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Nazwa Grantobiorcy</w:t>
                  </w:r>
                </w:p>
              </w:tc>
              <w:tc>
                <w:tcPr>
                  <w:tcW w:w="4491" w:type="dxa"/>
                </w:tcPr>
                <w:p w14:paraId="47F6B1F2"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AA4B1B3" w14:textId="77777777" w:rsidTr="00D00238">
              <w:tc>
                <w:tcPr>
                  <w:tcW w:w="4490" w:type="dxa"/>
                  <w:shd w:val="clear" w:color="auto" w:fill="F4B083" w:themeFill="accent2" w:themeFillTint="99"/>
                </w:tcPr>
                <w:p w14:paraId="7479D921"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Siedziba oddziału Grantobiorcy</w:t>
                  </w:r>
                </w:p>
              </w:tc>
              <w:tc>
                <w:tcPr>
                  <w:tcW w:w="4491" w:type="dxa"/>
                </w:tcPr>
                <w:p w14:paraId="018BC8D8"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E0D433C" w14:textId="77777777" w:rsidTr="00D00238">
              <w:tc>
                <w:tcPr>
                  <w:tcW w:w="4490" w:type="dxa"/>
                  <w:shd w:val="clear" w:color="auto" w:fill="F4B083" w:themeFill="accent2" w:themeFillTint="99"/>
                </w:tcPr>
                <w:p w14:paraId="4B4218D0"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Adres siedziby</w:t>
                  </w:r>
                </w:p>
              </w:tc>
              <w:tc>
                <w:tcPr>
                  <w:tcW w:w="4491" w:type="dxa"/>
                </w:tcPr>
                <w:p w14:paraId="41BEC15F"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72EDF76B" w14:textId="77777777" w:rsidTr="00D00238">
              <w:tc>
                <w:tcPr>
                  <w:tcW w:w="4490" w:type="dxa"/>
                  <w:shd w:val="clear" w:color="auto" w:fill="F4B083" w:themeFill="accent2" w:themeFillTint="99"/>
                </w:tcPr>
                <w:p w14:paraId="6DD939F3"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Powiat/województwo</w:t>
                  </w:r>
                </w:p>
              </w:tc>
              <w:tc>
                <w:tcPr>
                  <w:tcW w:w="4491" w:type="dxa"/>
                </w:tcPr>
                <w:p w14:paraId="4191015C"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5B139CFB" w14:textId="77777777" w:rsidTr="00D00238">
              <w:tc>
                <w:tcPr>
                  <w:tcW w:w="4490" w:type="dxa"/>
                  <w:shd w:val="clear" w:color="auto" w:fill="F4B083" w:themeFill="accent2" w:themeFillTint="99"/>
                </w:tcPr>
                <w:p w14:paraId="2E39AB46"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Numer telefonu</w:t>
                  </w:r>
                </w:p>
              </w:tc>
              <w:tc>
                <w:tcPr>
                  <w:tcW w:w="4491" w:type="dxa"/>
                </w:tcPr>
                <w:p w14:paraId="756C6961"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D12C057" w14:textId="77777777" w:rsidTr="00D00238">
              <w:tc>
                <w:tcPr>
                  <w:tcW w:w="4490" w:type="dxa"/>
                  <w:shd w:val="clear" w:color="auto" w:fill="F4B083" w:themeFill="accent2" w:themeFillTint="99"/>
                </w:tcPr>
                <w:p w14:paraId="1A7A3502"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E-mail</w:t>
                  </w:r>
                </w:p>
              </w:tc>
              <w:tc>
                <w:tcPr>
                  <w:tcW w:w="4491" w:type="dxa"/>
                </w:tcPr>
                <w:p w14:paraId="5D504FD0"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619831B" w14:textId="77777777" w:rsidTr="00D00238">
              <w:tc>
                <w:tcPr>
                  <w:tcW w:w="4490" w:type="dxa"/>
                  <w:shd w:val="clear" w:color="auto" w:fill="F4B083" w:themeFill="accent2" w:themeFillTint="99"/>
                </w:tcPr>
                <w:p w14:paraId="0369CB63"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Strona www</w:t>
                  </w:r>
                </w:p>
              </w:tc>
              <w:tc>
                <w:tcPr>
                  <w:tcW w:w="4491" w:type="dxa"/>
                </w:tcPr>
                <w:p w14:paraId="0CAC3929"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0954AAD" w14:textId="77777777" w:rsidTr="00D00238">
              <w:tc>
                <w:tcPr>
                  <w:tcW w:w="4490" w:type="dxa"/>
                  <w:shd w:val="clear" w:color="auto" w:fill="F4B083" w:themeFill="accent2" w:themeFillTint="99"/>
                </w:tcPr>
                <w:p w14:paraId="5BC778E6"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Profil na facebooku</w:t>
                  </w:r>
                </w:p>
              </w:tc>
              <w:tc>
                <w:tcPr>
                  <w:tcW w:w="4491" w:type="dxa"/>
                </w:tcPr>
                <w:p w14:paraId="0E760472"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0F6F315E" w14:textId="77777777" w:rsidTr="00D00238">
              <w:tc>
                <w:tcPr>
                  <w:tcW w:w="4490" w:type="dxa"/>
                  <w:shd w:val="clear" w:color="auto" w:fill="F4B083" w:themeFill="accent2" w:themeFillTint="99"/>
                </w:tcPr>
                <w:p w14:paraId="5A5EB0B4" w14:textId="77777777" w:rsidR="00062DEC" w:rsidRPr="00382B89" w:rsidRDefault="00062DEC" w:rsidP="00D00238">
                  <w:pPr>
                    <w:spacing w:after="0" w:line="240" w:lineRule="auto"/>
                    <w:jc w:val="both"/>
                    <w:rPr>
                      <w:rFonts w:ascii="Times New Roman" w:hAnsi="Times New Roman"/>
                      <w:sz w:val="24"/>
                      <w:szCs w:val="24"/>
                    </w:rPr>
                  </w:pPr>
                  <w:r w:rsidRPr="00382B89">
                    <w:rPr>
                      <w:rFonts w:ascii="Times New Roman" w:hAnsi="Times New Roman"/>
                      <w:sz w:val="24"/>
                      <w:szCs w:val="24"/>
                    </w:rPr>
                    <w:t>Adres do korespondencji</w:t>
                  </w:r>
                </w:p>
              </w:tc>
              <w:tc>
                <w:tcPr>
                  <w:tcW w:w="4491" w:type="dxa"/>
                </w:tcPr>
                <w:p w14:paraId="7DADCBC5"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253D56EF" w14:textId="77777777" w:rsidTr="00D00238">
              <w:tc>
                <w:tcPr>
                  <w:tcW w:w="4490" w:type="dxa"/>
                  <w:shd w:val="clear" w:color="auto" w:fill="F4B083" w:themeFill="accent2" w:themeFillTint="99"/>
                </w:tcPr>
                <w:p w14:paraId="37C58CBC" w14:textId="77777777" w:rsidR="00062DEC" w:rsidRPr="00382B89" w:rsidRDefault="00062DEC" w:rsidP="00D00238">
                  <w:pPr>
                    <w:spacing w:after="0" w:line="240" w:lineRule="auto"/>
                    <w:jc w:val="both"/>
                    <w:rPr>
                      <w:rFonts w:ascii="Times New Roman" w:hAnsi="Times New Roman"/>
                      <w:sz w:val="24"/>
                      <w:szCs w:val="24"/>
                    </w:rPr>
                  </w:pPr>
                  <w:r>
                    <w:rPr>
                      <w:rFonts w:ascii="Times New Roman" w:hAnsi="Times New Roman"/>
                      <w:sz w:val="24"/>
                      <w:szCs w:val="24"/>
                    </w:rPr>
                    <w:t>Prowadzenie działalności gospodarczej</w:t>
                  </w:r>
                </w:p>
              </w:tc>
              <w:tc>
                <w:tcPr>
                  <w:tcW w:w="4491" w:type="dxa"/>
                </w:tcPr>
                <w:p w14:paraId="30B4DADE" w14:textId="77777777" w:rsidR="00062DEC" w:rsidRPr="00382B89" w:rsidRDefault="00062DEC" w:rsidP="00D00238">
                  <w:pPr>
                    <w:spacing w:after="0" w:line="240" w:lineRule="auto"/>
                    <w:jc w:val="both"/>
                    <w:rPr>
                      <w:rFonts w:ascii="Times New Roman" w:hAnsi="Times New Roman"/>
                      <w:sz w:val="24"/>
                      <w:szCs w:val="24"/>
                    </w:rPr>
                  </w:pPr>
                </w:p>
              </w:tc>
            </w:tr>
          </w:tbl>
          <w:p w14:paraId="3D3CD1F6" w14:textId="77777777" w:rsidR="00062DEC" w:rsidRDefault="00062DEC" w:rsidP="00D00238">
            <w:pPr>
              <w:spacing w:after="0" w:line="240" w:lineRule="auto"/>
              <w:jc w:val="both"/>
              <w:rPr>
                <w:rFonts w:ascii="Times New Roman" w:hAnsi="Times New Roman"/>
                <w:b/>
                <w:sz w:val="24"/>
                <w:szCs w:val="24"/>
              </w:rPr>
            </w:pPr>
          </w:p>
          <w:p w14:paraId="614F9A9D" w14:textId="77777777" w:rsidR="00062DEC" w:rsidRPr="004A2AFF"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lastRenderedPageBreak/>
              <w:t>Dane osób upoważnionych do reprezentowania Grantobiorcy</w:t>
            </w:r>
            <w:r>
              <w:rPr>
                <w:rFonts w:ascii="Times New Roman" w:hAnsi="Times New Roman"/>
                <w:b/>
                <w:sz w:val="24"/>
                <w:szCs w:val="24"/>
              </w:rPr>
              <w:t xml:space="preserve"> </w:t>
            </w:r>
            <w:r w:rsidRPr="004A2AFF">
              <w:rPr>
                <w:rFonts w:ascii="Times New Roman" w:hAnsi="Times New Roman"/>
                <w:b/>
                <w:bCs/>
              </w:rPr>
              <w:t>(zgodnie z dokumentami potwierdzającymi osobowość prawną, np. KRS)</w:t>
            </w:r>
            <w:r w:rsidRPr="004A2AFF">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382B89" w14:paraId="4E92720C" w14:textId="77777777" w:rsidTr="00D00238">
              <w:tc>
                <w:tcPr>
                  <w:tcW w:w="2245" w:type="dxa"/>
                  <w:shd w:val="clear" w:color="auto" w:fill="F4B083" w:themeFill="accent2" w:themeFillTint="99"/>
                </w:tcPr>
                <w:p w14:paraId="45EB677B"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Imiona i nazwiska</w:t>
                  </w:r>
                </w:p>
              </w:tc>
              <w:tc>
                <w:tcPr>
                  <w:tcW w:w="2245" w:type="dxa"/>
                  <w:shd w:val="clear" w:color="auto" w:fill="F4B083" w:themeFill="accent2" w:themeFillTint="99"/>
                </w:tcPr>
                <w:p w14:paraId="72EDA97B"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Funkcje w organizacji</w:t>
                  </w:r>
                </w:p>
              </w:tc>
              <w:tc>
                <w:tcPr>
                  <w:tcW w:w="2245" w:type="dxa"/>
                  <w:shd w:val="clear" w:color="auto" w:fill="F4B083" w:themeFill="accent2" w:themeFillTint="99"/>
                </w:tcPr>
                <w:p w14:paraId="228BBEAF"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Numery telefonów</w:t>
                  </w:r>
                </w:p>
              </w:tc>
              <w:tc>
                <w:tcPr>
                  <w:tcW w:w="2246" w:type="dxa"/>
                  <w:shd w:val="clear" w:color="auto" w:fill="F4B083" w:themeFill="accent2" w:themeFillTint="99"/>
                </w:tcPr>
                <w:p w14:paraId="661F01BC"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Adres e-mail</w:t>
                  </w:r>
                </w:p>
              </w:tc>
            </w:tr>
            <w:tr w:rsidR="00062DEC" w:rsidRPr="00382B89" w14:paraId="27FA52A9" w14:textId="77777777" w:rsidTr="00D00238">
              <w:tc>
                <w:tcPr>
                  <w:tcW w:w="2245" w:type="dxa"/>
                </w:tcPr>
                <w:p w14:paraId="632E0DA6"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78CE8A98"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26A7DBA3"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10A1BDC8"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08F2912" w14:textId="77777777" w:rsidTr="00D00238">
              <w:tc>
                <w:tcPr>
                  <w:tcW w:w="2245" w:type="dxa"/>
                </w:tcPr>
                <w:p w14:paraId="4941EF4A"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185D82E"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6C31E94"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0678BA49" w14:textId="77777777" w:rsidR="00062DEC" w:rsidRPr="00382B89" w:rsidRDefault="00062DEC" w:rsidP="00D00238">
                  <w:pPr>
                    <w:spacing w:after="0" w:line="240" w:lineRule="auto"/>
                    <w:jc w:val="both"/>
                    <w:rPr>
                      <w:rFonts w:ascii="Times New Roman" w:hAnsi="Times New Roman"/>
                      <w:sz w:val="24"/>
                      <w:szCs w:val="24"/>
                    </w:rPr>
                  </w:pPr>
                </w:p>
              </w:tc>
            </w:tr>
          </w:tbl>
          <w:p w14:paraId="6F276F9D" w14:textId="77777777" w:rsidR="00062DEC" w:rsidRDefault="00062DEC" w:rsidP="00D00238">
            <w:pPr>
              <w:spacing w:after="0" w:line="240" w:lineRule="auto"/>
              <w:jc w:val="both"/>
              <w:rPr>
                <w:rFonts w:ascii="Times New Roman" w:hAnsi="Times New Roman"/>
                <w:b/>
                <w:sz w:val="24"/>
                <w:szCs w:val="24"/>
              </w:rPr>
            </w:pPr>
          </w:p>
          <w:p w14:paraId="56F1DAE9" w14:textId="77777777" w:rsidR="00062DEC" w:rsidRDefault="00062DEC" w:rsidP="00D00238">
            <w:pPr>
              <w:spacing w:after="0" w:line="240" w:lineRule="auto"/>
              <w:jc w:val="both"/>
              <w:rPr>
                <w:rFonts w:ascii="Times New Roman" w:hAnsi="Times New Roman"/>
                <w:b/>
                <w:sz w:val="24"/>
                <w:szCs w:val="24"/>
              </w:rPr>
            </w:pPr>
          </w:p>
          <w:p w14:paraId="176806AC" w14:textId="77777777" w:rsidR="00062DEC" w:rsidRDefault="00062DEC" w:rsidP="00D00238">
            <w:pPr>
              <w:spacing w:after="0" w:line="240" w:lineRule="auto"/>
              <w:jc w:val="both"/>
              <w:rPr>
                <w:rFonts w:ascii="Times New Roman" w:hAnsi="Times New Roman"/>
                <w:b/>
                <w:sz w:val="24"/>
                <w:szCs w:val="24"/>
              </w:rPr>
            </w:pPr>
          </w:p>
          <w:p w14:paraId="0CD4A8CA" w14:textId="77777777" w:rsidR="00062DEC" w:rsidRDefault="00062DEC" w:rsidP="00D00238">
            <w:pPr>
              <w:spacing w:after="0" w:line="240" w:lineRule="auto"/>
              <w:jc w:val="both"/>
              <w:rPr>
                <w:rFonts w:ascii="Times New Roman" w:hAnsi="Times New Roman"/>
                <w:b/>
                <w:sz w:val="24"/>
                <w:szCs w:val="24"/>
              </w:rPr>
            </w:pPr>
          </w:p>
          <w:p w14:paraId="555BF89E" w14:textId="77777777" w:rsidR="00062DEC" w:rsidRPr="00812B6D"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pełnomocnika,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812B6D" w14:paraId="49C1910B" w14:textId="77777777" w:rsidTr="00D00238">
              <w:tc>
                <w:tcPr>
                  <w:tcW w:w="2245" w:type="dxa"/>
                  <w:shd w:val="clear" w:color="auto" w:fill="F4B083" w:themeFill="accent2" w:themeFillTint="99"/>
                </w:tcPr>
                <w:p w14:paraId="445D97D2"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F4B083" w:themeFill="accent2" w:themeFillTint="99"/>
                </w:tcPr>
                <w:p w14:paraId="559625A2"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Funkcje w organizacji</w:t>
                  </w:r>
                </w:p>
              </w:tc>
              <w:tc>
                <w:tcPr>
                  <w:tcW w:w="2245" w:type="dxa"/>
                  <w:shd w:val="clear" w:color="auto" w:fill="F4B083" w:themeFill="accent2" w:themeFillTint="99"/>
                </w:tcPr>
                <w:p w14:paraId="7C2EA997"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F4B083" w:themeFill="accent2" w:themeFillTint="99"/>
                </w:tcPr>
                <w:p w14:paraId="252CFBB8"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6B267D4D" w14:textId="77777777" w:rsidTr="00D00238">
              <w:tc>
                <w:tcPr>
                  <w:tcW w:w="2245" w:type="dxa"/>
                </w:tcPr>
                <w:p w14:paraId="21E62C9D"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164A3FCE"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397E813A"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45305B2C" w14:textId="77777777" w:rsidR="00062DEC" w:rsidRPr="00812B6D" w:rsidRDefault="00062DEC" w:rsidP="00D00238">
                  <w:pPr>
                    <w:spacing w:after="0" w:line="240" w:lineRule="auto"/>
                    <w:jc w:val="both"/>
                    <w:rPr>
                      <w:rFonts w:ascii="Times New Roman" w:hAnsi="Times New Roman"/>
                      <w:sz w:val="24"/>
                      <w:szCs w:val="24"/>
                    </w:rPr>
                  </w:pPr>
                </w:p>
              </w:tc>
            </w:tr>
          </w:tbl>
          <w:p w14:paraId="3EA1D667" w14:textId="77777777" w:rsidR="00062DEC" w:rsidRDefault="00062DEC" w:rsidP="00D00238">
            <w:pPr>
              <w:spacing w:after="0" w:line="240" w:lineRule="auto"/>
              <w:jc w:val="both"/>
              <w:rPr>
                <w:rFonts w:ascii="Times New Roman" w:hAnsi="Times New Roman"/>
                <w:sz w:val="24"/>
                <w:szCs w:val="24"/>
              </w:rPr>
            </w:pPr>
          </w:p>
          <w:p w14:paraId="61AB08C1" w14:textId="77777777" w:rsidR="00062DEC"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jednostki organizacyjnej nieposiadającej osobowości prawnej, w imieniu której o powierzenie grantu ubiega się osoba prawna powiązana organizacyjnie z tą jednostką</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812B6D" w14:paraId="2925C921" w14:textId="77777777" w:rsidTr="00D00238">
              <w:tc>
                <w:tcPr>
                  <w:tcW w:w="2245" w:type="dxa"/>
                  <w:shd w:val="clear" w:color="auto" w:fill="F4B083" w:themeFill="accent2" w:themeFillTint="99"/>
                </w:tcPr>
                <w:p w14:paraId="797BBE0F"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F4B083" w:themeFill="accent2" w:themeFillTint="99"/>
                </w:tcPr>
                <w:p w14:paraId="1B373F83"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Funkcje w organizacji</w:t>
                  </w:r>
                </w:p>
              </w:tc>
              <w:tc>
                <w:tcPr>
                  <w:tcW w:w="2245" w:type="dxa"/>
                  <w:shd w:val="clear" w:color="auto" w:fill="F4B083" w:themeFill="accent2" w:themeFillTint="99"/>
                </w:tcPr>
                <w:p w14:paraId="318C3405"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F4B083" w:themeFill="accent2" w:themeFillTint="99"/>
                </w:tcPr>
                <w:p w14:paraId="6AB47CD4"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1BEF8BF5" w14:textId="77777777" w:rsidTr="00D00238">
              <w:tc>
                <w:tcPr>
                  <w:tcW w:w="2245" w:type="dxa"/>
                </w:tcPr>
                <w:p w14:paraId="29A1B0FC"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3B0F7DA7"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5C543BCB"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2686C991" w14:textId="77777777" w:rsidR="00062DEC" w:rsidRPr="00812B6D" w:rsidRDefault="00062DEC" w:rsidP="00D00238">
                  <w:pPr>
                    <w:spacing w:after="0" w:line="240" w:lineRule="auto"/>
                    <w:jc w:val="both"/>
                    <w:rPr>
                      <w:rFonts w:ascii="Times New Roman" w:hAnsi="Times New Roman"/>
                      <w:sz w:val="24"/>
                      <w:szCs w:val="24"/>
                    </w:rPr>
                  </w:pPr>
                </w:p>
              </w:tc>
            </w:tr>
          </w:tbl>
          <w:p w14:paraId="4FD8E608" w14:textId="77777777" w:rsidR="00062DEC" w:rsidRPr="009E1A1A" w:rsidRDefault="00062DEC" w:rsidP="00D00238">
            <w:pPr>
              <w:spacing w:after="0" w:line="240" w:lineRule="auto"/>
              <w:jc w:val="both"/>
              <w:rPr>
                <w:rFonts w:ascii="Times New Roman" w:hAnsi="Times New Roman"/>
                <w:sz w:val="24"/>
                <w:szCs w:val="24"/>
              </w:rPr>
            </w:pPr>
          </w:p>
        </w:tc>
      </w:tr>
      <w:tr w:rsidR="00062DEC" w:rsidRPr="009E1A1A" w14:paraId="55839B79" w14:textId="77777777" w:rsidTr="00D00238">
        <w:tc>
          <w:tcPr>
            <w:tcW w:w="9212" w:type="dxa"/>
            <w:gridSpan w:val="2"/>
          </w:tcPr>
          <w:p w14:paraId="74A1A67A"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Dane z umowy o powierzenie grantu</w:t>
            </w:r>
          </w:p>
          <w:p w14:paraId="787C79AC" w14:textId="77777777" w:rsidR="00062DEC" w:rsidRPr="00694234" w:rsidRDefault="00062DEC" w:rsidP="00D00238">
            <w:pPr>
              <w:spacing w:after="0" w:line="240" w:lineRule="auto"/>
              <w:jc w:val="both"/>
              <w:rPr>
                <w:rFonts w:ascii="Times New Roman" w:hAnsi="Times New Roman"/>
                <w:sz w:val="24"/>
                <w:szCs w:val="24"/>
              </w:rPr>
            </w:pPr>
            <w:r w:rsidRPr="00694234">
              <w:rPr>
                <w:rFonts w:ascii="Times New Roman" w:hAnsi="Times New Roman"/>
                <w:sz w:val="24"/>
                <w:szCs w:val="24"/>
              </w:rPr>
              <w:t>1.</w:t>
            </w:r>
            <w:r>
              <w:rPr>
                <w:rFonts w:ascii="Times New Roman" w:hAnsi="Times New Roman"/>
                <w:sz w:val="24"/>
                <w:szCs w:val="24"/>
              </w:rPr>
              <w:t xml:space="preserve"> Tytuł grantu</w:t>
            </w:r>
            <w:r w:rsidRPr="00694234">
              <w:rPr>
                <w:rFonts w:ascii="Times New Roman" w:hAnsi="Times New Roman"/>
                <w:sz w:val="24"/>
                <w:szCs w:val="24"/>
              </w:rPr>
              <w:t>:</w:t>
            </w:r>
          </w:p>
          <w:p w14:paraId="5A54B64A" w14:textId="00A7CCAC" w:rsidR="00062DEC" w:rsidRPr="00694234" w:rsidRDefault="00062DEC" w:rsidP="00D00238">
            <w:r>
              <w:rPr>
                <w:rFonts w:ascii="Times New Roman" w:hAnsi="Times New Roman"/>
                <w:b/>
                <w:noProof/>
                <w:sz w:val="24"/>
                <w:szCs w:val="24"/>
                <w:lang w:eastAsia="pl-PL"/>
              </w:rPr>
              <mc:AlternateContent>
                <mc:Choice Requires="wps">
                  <w:drawing>
                    <wp:anchor distT="0" distB="0" distL="114300" distR="114300" simplePos="0" relativeHeight="251684864" behindDoc="0" locked="0" layoutInCell="1" allowOverlap="1" wp14:anchorId="5AED8314" wp14:editId="386E75BE">
                      <wp:simplePos x="0" y="0"/>
                      <wp:positionH relativeFrom="column">
                        <wp:posOffset>-38100</wp:posOffset>
                      </wp:positionH>
                      <wp:positionV relativeFrom="paragraph">
                        <wp:posOffset>60325</wp:posOffset>
                      </wp:positionV>
                      <wp:extent cx="5558790" cy="504825"/>
                      <wp:effectExtent l="13970" t="6350" r="8890" b="1270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0ACB4" id="Prostokąt 46" o:spid="_x0000_s1026" style="position:absolute;margin-left:-3pt;margin-top:4.75pt;width:437.7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"/>
                  </w:pict>
                </mc:Fallback>
              </mc:AlternateContent>
            </w:r>
          </w:p>
          <w:p w14:paraId="7EE229FE" w14:textId="77777777" w:rsidR="00062DEC" w:rsidRPr="00694234" w:rsidRDefault="00062DEC" w:rsidP="00D00238">
            <w:pPr>
              <w:spacing w:after="0" w:line="240" w:lineRule="auto"/>
              <w:jc w:val="both"/>
              <w:rPr>
                <w:rFonts w:ascii="Times New Roman" w:hAnsi="Times New Roman"/>
                <w:sz w:val="24"/>
                <w:szCs w:val="24"/>
              </w:rPr>
            </w:pPr>
          </w:p>
          <w:p w14:paraId="4571F1CE" w14:textId="77777777" w:rsidR="00062DEC" w:rsidRDefault="00062DEC" w:rsidP="00D00238">
            <w:pPr>
              <w:spacing w:after="0" w:line="240" w:lineRule="auto"/>
              <w:jc w:val="both"/>
              <w:rPr>
                <w:rFonts w:ascii="Times New Roman" w:hAnsi="Times New Roman"/>
                <w:b/>
                <w:sz w:val="24"/>
                <w:szCs w:val="24"/>
              </w:rPr>
            </w:pPr>
          </w:p>
          <w:p w14:paraId="3F56417B"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2. Nr umowy</w:t>
            </w:r>
          </w:p>
          <w:p w14:paraId="6B1AD6C2" w14:textId="2FA98610" w:rsidR="00062DEC" w:rsidRDefault="00062DEC" w:rsidP="00D00238">
            <w:pPr>
              <w:spacing w:after="0" w:line="240" w:lineRule="auto"/>
              <w:jc w:val="both"/>
              <w:rPr>
                <w:rFonts w:ascii="Times New Roman" w:hAnsi="Times New Roman"/>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5888" behindDoc="0" locked="0" layoutInCell="1" allowOverlap="1" wp14:anchorId="64CA8648" wp14:editId="2B38733C">
                      <wp:simplePos x="0" y="0"/>
                      <wp:positionH relativeFrom="column">
                        <wp:posOffset>-38100</wp:posOffset>
                      </wp:positionH>
                      <wp:positionV relativeFrom="paragraph">
                        <wp:posOffset>1905</wp:posOffset>
                      </wp:positionV>
                      <wp:extent cx="5558790" cy="360680"/>
                      <wp:effectExtent l="13970" t="5715" r="8890" b="508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C57E" id="Prostokąt 45" o:spid="_x0000_s1026" style="position:absolute;margin-left:-3pt;margin-top:.15pt;width:437.7pt;height:2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"/>
                  </w:pict>
                </mc:Fallback>
              </mc:AlternateContent>
            </w:r>
          </w:p>
          <w:p w14:paraId="7FADD0D3" w14:textId="77777777" w:rsidR="00062DEC" w:rsidRDefault="00062DEC" w:rsidP="00D00238">
            <w:pPr>
              <w:spacing w:after="0" w:line="240" w:lineRule="auto"/>
              <w:jc w:val="both"/>
              <w:rPr>
                <w:rFonts w:ascii="Times New Roman" w:hAnsi="Times New Roman"/>
                <w:sz w:val="24"/>
                <w:szCs w:val="24"/>
              </w:rPr>
            </w:pPr>
          </w:p>
          <w:p w14:paraId="4A3134B3" w14:textId="77777777" w:rsidR="00062DEC" w:rsidRPr="00694234" w:rsidRDefault="00062DEC" w:rsidP="00D00238">
            <w:pPr>
              <w:spacing w:after="0" w:line="360" w:lineRule="auto"/>
              <w:jc w:val="both"/>
              <w:rPr>
                <w:rFonts w:ascii="Times New Roman" w:hAnsi="Times New Roman"/>
                <w:sz w:val="24"/>
                <w:szCs w:val="24"/>
              </w:rPr>
            </w:pPr>
          </w:p>
          <w:p w14:paraId="5CBF8F37" w14:textId="77777777" w:rsidR="00062DEC" w:rsidRDefault="00062DEC" w:rsidP="00D00238">
            <w:pPr>
              <w:spacing w:after="0" w:line="360" w:lineRule="auto"/>
              <w:jc w:val="both"/>
              <w:rPr>
                <w:rFonts w:ascii="Times New Roman" w:hAnsi="Times New Roman"/>
                <w:sz w:val="24"/>
                <w:szCs w:val="24"/>
              </w:rPr>
            </w:pPr>
            <w:r w:rsidRPr="00694234">
              <w:rPr>
                <w:rFonts w:ascii="Times New Roman" w:hAnsi="Times New Roman"/>
                <w:sz w:val="24"/>
                <w:szCs w:val="24"/>
              </w:rPr>
              <w:t xml:space="preserve">3. </w:t>
            </w:r>
            <w:r>
              <w:rPr>
                <w:rFonts w:ascii="Times New Roman" w:hAnsi="Times New Roman"/>
                <w:sz w:val="24"/>
                <w:szCs w:val="24"/>
              </w:rPr>
              <w:t>Data zawarcia umowy: ………………………………….. (dzień-miesiąc-rok)</w:t>
            </w:r>
          </w:p>
          <w:p w14:paraId="3BE6292B" w14:textId="77777777" w:rsidR="00062DEC" w:rsidRDefault="00062DEC" w:rsidP="00D00238">
            <w:pPr>
              <w:spacing w:after="0" w:line="360" w:lineRule="auto"/>
              <w:jc w:val="both"/>
              <w:rPr>
                <w:rFonts w:ascii="Times New Roman" w:hAnsi="Times New Roman"/>
                <w:sz w:val="24"/>
                <w:szCs w:val="24"/>
              </w:rPr>
            </w:pPr>
            <w:r>
              <w:rPr>
                <w:rFonts w:ascii="Times New Roman" w:hAnsi="Times New Roman"/>
                <w:sz w:val="24"/>
                <w:szCs w:val="24"/>
              </w:rPr>
              <w:t>4. Kwota pomocy z umowy przyznana dla całego grantu:…………………………… zł</w:t>
            </w:r>
          </w:p>
          <w:p w14:paraId="07C61796" w14:textId="77777777" w:rsidR="00062DEC" w:rsidRPr="00694234" w:rsidRDefault="00062DEC" w:rsidP="00D00238">
            <w:pPr>
              <w:spacing w:after="0" w:line="360" w:lineRule="auto"/>
              <w:jc w:val="both"/>
              <w:rPr>
                <w:rFonts w:ascii="Times New Roman" w:hAnsi="Times New Roman"/>
                <w:sz w:val="24"/>
                <w:szCs w:val="24"/>
              </w:rPr>
            </w:pPr>
            <w:r>
              <w:rPr>
                <w:rFonts w:ascii="Times New Roman" w:hAnsi="Times New Roman"/>
                <w:sz w:val="24"/>
                <w:szCs w:val="24"/>
              </w:rPr>
              <w:t>5. Kwota pomocy z umowy przyznana dla danego etapu grantu:………………………zł</w:t>
            </w:r>
          </w:p>
        </w:tc>
      </w:tr>
      <w:tr w:rsidR="00062DEC" w:rsidRPr="009E1A1A" w14:paraId="377A90A6" w14:textId="77777777" w:rsidTr="00D00238">
        <w:tc>
          <w:tcPr>
            <w:tcW w:w="9212" w:type="dxa"/>
            <w:gridSpan w:val="2"/>
          </w:tcPr>
          <w:p w14:paraId="34F063D3"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Dane dotyczące kosztów grantu</w:t>
            </w:r>
          </w:p>
          <w:p w14:paraId="05325A97" w14:textId="77777777" w:rsidR="00062DEC" w:rsidRDefault="00062DEC" w:rsidP="00D00238">
            <w:pPr>
              <w:spacing w:after="0" w:line="240" w:lineRule="auto"/>
              <w:jc w:val="both"/>
              <w:rPr>
                <w:rFonts w:ascii="Times New Roman" w:hAnsi="Times New Roman"/>
                <w:b/>
                <w:sz w:val="24"/>
                <w:szCs w:val="24"/>
              </w:rPr>
            </w:pPr>
          </w:p>
          <w:p w14:paraId="77CA0A86" w14:textId="77777777" w:rsidR="00062DEC" w:rsidRDefault="00062DEC" w:rsidP="00D00238">
            <w:pPr>
              <w:spacing w:after="0" w:line="240" w:lineRule="auto"/>
              <w:jc w:val="both"/>
              <w:rPr>
                <w:rFonts w:ascii="Times New Roman" w:hAnsi="Times New Roman"/>
                <w:sz w:val="24"/>
                <w:szCs w:val="24"/>
              </w:rPr>
            </w:pPr>
            <w:r w:rsidRPr="0034101E">
              <w:rPr>
                <w:rFonts w:ascii="Times New Roman" w:hAnsi="Times New Roman"/>
                <w:sz w:val="24"/>
                <w:szCs w:val="24"/>
              </w:rPr>
              <w:t xml:space="preserve">1. </w:t>
            </w:r>
            <w:r>
              <w:rPr>
                <w:rFonts w:ascii="Times New Roman" w:hAnsi="Times New Roman"/>
                <w:sz w:val="24"/>
                <w:szCs w:val="24"/>
              </w:rPr>
              <w:t>Wniosek za okres: od ……………………………… do …………………………….</w:t>
            </w:r>
          </w:p>
          <w:p w14:paraId="1D02B550" w14:textId="77777777" w:rsidR="00062DEC" w:rsidRPr="0034101E" w:rsidRDefault="00062DEC" w:rsidP="00D00238">
            <w:pPr>
              <w:spacing w:after="0" w:line="240" w:lineRule="auto"/>
              <w:jc w:val="both"/>
              <w:rPr>
                <w:rFonts w:ascii="Times New Roman" w:hAnsi="Times New Roman"/>
                <w:sz w:val="18"/>
                <w:szCs w:val="18"/>
              </w:rPr>
            </w:pPr>
            <w:r w:rsidRPr="0034101E">
              <w:rPr>
                <w:rFonts w:ascii="Times New Roman" w:hAnsi="Times New Roman"/>
                <w:sz w:val="18"/>
                <w:szCs w:val="18"/>
              </w:rPr>
              <w:t xml:space="preserve">                                             </w:t>
            </w:r>
            <w:r>
              <w:rPr>
                <w:rFonts w:ascii="Times New Roman" w:hAnsi="Times New Roman"/>
                <w:sz w:val="18"/>
                <w:szCs w:val="18"/>
              </w:rPr>
              <w:t xml:space="preserve">                 </w:t>
            </w:r>
            <w:r w:rsidRPr="0034101E">
              <w:rPr>
                <w:rFonts w:ascii="Times New Roman" w:hAnsi="Times New Roman"/>
                <w:sz w:val="18"/>
                <w:szCs w:val="18"/>
              </w:rPr>
              <w:t xml:space="preserve"> (dzień-miesiąc-rok)</w:t>
            </w:r>
            <w:r>
              <w:rPr>
                <w:rFonts w:ascii="Times New Roman" w:hAnsi="Times New Roman"/>
                <w:sz w:val="18"/>
                <w:szCs w:val="18"/>
              </w:rPr>
              <w:t xml:space="preserve">                                              </w:t>
            </w:r>
            <w:r w:rsidRPr="0034101E">
              <w:rPr>
                <w:rFonts w:ascii="Times New Roman" w:hAnsi="Times New Roman"/>
                <w:sz w:val="18"/>
                <w:szCs w:val="18"/>
              </w:rPr>
              <w:t xml:space="preserve"> (dzień-miesiąc-rok)</w:t>
            </w:r>
          </w:p>
          <w:p w14:paraId="0BF270A5" w14:textId="77777777" w:rsidR="00062DEC" w:rsidRPr="0034101E" w:rsidRDefault="00062DEC" w:rsidP="00D00238">
            <w:pPr>
              <w:spacing w:after="0" w:line="240" w:lineRule="auto"/>
              <w:jc w:val="both"/>
              <w:rPr>
                <w:rFonts w:ascii="Times New Roman" w:hAnsi="Times New Roman"/>
                <w:sz w:val="24"/>
                <w:szCs w:val="24"/>
              </w:rPr>
            </w:pPr>
          </w:p>
          <w:p w14:paraId="6ED80E5B" w14:textId="77777777" w:rsidR="00062DEC" w:rsidRDefault="00062DEC" w:rsidP="00D00238">
            <w:pPr>
              <w:spacing w:after="0" w:line="360" w:lineRule="auto"/>
              <w:jc w:val="both"/>
              <w:rPr>
                <w:rFonts w:ascii="Times New Roman" w:hAnsi="Times New Roman"/>
                <w:sz w:val="24"/>
                <w:szCs w:val="24"/>
              </w:rPr>
            </w:pPr>
            <w:r w:rsidRPr="0034101E">
              <w:rPr>
                <w:rFonts w:ascii="Times New Roman" w:hAnsi="Times New Roman"/>
                <w:sz w:val="24"/>
                <w:szCs w:val="24"/>
              </w:rPr>
              <w:t>2.</w:t>
            </w:r>
            <w:r>
              <w:rPr>
                <w:rFonts w:ascii="Times New Roman" w:hAnsi="Times New Roman"/>
                <w:sz w:val="24"/>
                <w:szCs w:val="24"/>
              </w:rPr>
              <w:t xml:space="preserve"> Koszty całkowite realizacji danego etapu grantu: ………………………………………zł</w:t>
            </w:r>
          </w:p>
          <w:p w14:paraId="71AB9D89" w14:textId="77777777" w:rsidR="00062DEC" w:rsidRDefault="00062DEC" w:rsidP="00D00238">
            <w:pPr>
              <w:spacing w:line="360" w:lineRule="auto"/>
              <w:jc w:val="both"/>
              <w:rPr>
                <w:rFonts w:ascii="Times New Roman" w:hAnsi="Times New Roman"/>
                <w:sz w:val="24"/>
                <w:szCs w:val="24"/>
              </w:rPr>
            </w:pPr>
            <w:r>
              <w:rPr>
                <w:rFonts w:ascii="Times New Roman" w:hAnsi="Times New Roman"/>
                <w:sz w:val="24"/>
                <w:szCs w:val="24"/>
              </w:rPr>
              <w:t>3. Koszty niekwalifikowane realizacji danego etapu grantu: ………………………………zł</w:t>
            </w:r>
          </w:p>
          <w:p w14:paraId="5FC780F0" w14:textId="77777777" w:rsidR="00062DEC" w:rsidRDefault="00062DEC" w:rsidP="00D00238">
            <w:pPr>
              <w:spacing w:line="360" w:lineRule="auto"/>
              <w:jc w:val="both"/>
              <w:rPr>
                <w:rFonts w:ascii="Times New Roman" w:hAnsi="Times New Roman"/>
                <w:sz w:val="24"/>
                <w:szCs w:val="24"/>
              </w:rPr>
            </w:pPr>
            <w:r>
              <w:rPr>
                <w:rFonts w:ascii="Times New Roman" w:hAnsi="Times New Roman"/>
                <w:sz w:val="24"/>
                <w:szCs w:val="24"/>
              </w:rPr>
              <w:t>4. Koszty kwalifikowane realizacji danego etapu grantu: …………………………………zł</w:t>
            </w:r>
          </w:p>
          <w:p w14:paraId="03AA4DE2" w14:textId="77777777" w:rsidR="00062DEC" w:rsidRPr="009E1A1A" w:rsidRDefault="00062DEC" w:rsidP="00D00238">
            <w:pPr>
              <w:spacing w:line="360" w:lineRule="auto"/>
              <w:jc w:val="both"/>
              <w:rPr>
                <w:rFonts w:ascii="Times New Roman" w:hAnsi="Times New Roman"/>
                <w:sz w:val="24"/>
                <w:szCs w:val="24"/>
              </w:rPr>
            </w:pPr>
            <w:r>
              <w:rPr>
                <w:rFonts w:ascii="Times New Roman" w:hAnsi="Times New Roman"/>
                <w:sz w:val="24"/>
                <w:szCs w:val="24"/>
              </w:rPr>
              <w:t>5. Wnioskowana kwota grantu dla danego etapu grantu:…………………………………zł.</w:t>
            </w:r>
          </w:p>
        </w:tc>
      </w:tr>
      <w:tr w:rsidR="00062DEC" w:rsidRPr="009E1A1A" w14:paraId="69181D39" w14:textId="77777777" w:rsidTr="00D00238">
        <w:trPr>
          <w:trHeight w:val="3407"/>
        </w:trPr>
        <w:tc>
          <w:tcPr>
            <w:tcW w:w="9212" w:type="dxa"/>
            <w:gridSpan w:val="2"/>
          </w:tcPr>
          <w:p w14:paraId="740BF6F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Sprawozdanie z realizacji grantu</w:t>
            </w:r>
          </w:p>
          <w:p w14:paraId="0A0E2039" w14:textId="77777777" w:rsidR="00062DEC" w:rsidRPr="00FF28E2" w:rsidRDefault="00062DEC" w:rsidP="00D00238">
            <w:pPr>
              <w:spacing w:after="0" w:line="240" w:lineRule="auto"/>
              <w:jc w:val="both"/>
              <w:rPr>
                <w:rFonts w:ascii="Times New Roman" w:hAnsi="Times New Roman"/>
                <w:b/>
                <w:i/>
                <w:sz w:val="24"/>
                <w:szCs w:val="24"/>
              </w:rPr>
            </w:pPr>
          </w:p>
          <w:p w14:paraId="5AF6F110" w14:textId="77777777" w:rsidR="00062DEC" w:rsidRPr="00FF28E2" w:rsidRDefault="00062DEC" w:rsidP="00D00238">
            <w:pPr>
              <w:spacing w:after="0" w:line="240" w:lineRule="auto"/>
              <w:jc w:val="both"/>
              <w:rPr>
                <w:rFonts w:ascii="Times New Roman" w:hAnsi="Times New Roman"/>
                <w:b/>
                <w:i/>
                <w:sz w:val="24"/>
                <w:szCs w:val="24"/>
              </w:rPr>
            </w:pPr>
            <w:r w:rsidRPr="00FF28E2">
              <w:rPr>
                <w:rFonts w:ascii="Times New Roman" w:hAnsi="Times New Roman"/>
                <w:b/>
                <w:i/>
                <w:sz w:val="24"/>
                <w:szCs w:val="24"/>
              </w:rPr>
              <w:t>Zestawienie rzeczowo-finansowe</w:t>
            </w:r>
            <w:r>
              <w:rPr>
                <w:rFonts w:ascii="Times New Roman" w:hAnsi="Times New Roman"/>
                <w:b/>
                <w:i/>
                <w:sz w:val="24"/>
                <w:szCs w:val="24"/>
              </w:rPr>
              <w:t xml:space="preserve"> dla danego etapu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292"/>
              <w:gridCol w:w="1152"/>
              <w:gridCol w:w="1231"/>
              <w:gridCol w:w="1115"/>
              <w:gridCol w:w="2030"/>
            </w:tblGrid>
            <w:tr w:rsidR="00062DEC" w:rsidRPr="00881B44" w14:paraId="2D4D11C3" w14:textId="77777777" w:rsidTr="00D00238">
              <w:tc>
                <w:tcPr>
                  <w:tcW w:w="2016" w:type="dxa"/>
                  <w:vMerge w:val="restart"/>
                  <w:shd w:val="clear" w:color="auto" w:fill="F2DBDB"/>
                </w:tcPr>
                <w:p w14:paraId="4E8AE228"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Wyszczególnienie zakresu rzeczowego</w:t>
                  </w:r>
                </w:p>
              </w:tc>
              <w:tc>
                <w:tcPr>
                  <w:tcW w:w="1299" w:type="dxa"/>
                  <w:vMerge w:val="restart"/>
                  <w:shd w:val="clear" w:color="auto" w:fill="F2DBDB"/>
                </w:tcPr>
                <w:p w14:paraId="4112EF39"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Jednostka miary</w:t>
                  </w:r>
                </w:p>
              </w:tc>
              <w:tc>
                <w:tcPr>
                  <w:tcW w:w="1183" w:type="dxa"/>
                  <w:vMerge w:val="restart"/>
                  <w:shd w:val="clear" w:color="auto" w:fill="F2DBDB"/>
                </w:tcPr>
                <w:p w14:paraId="0E703D9E"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Ilość (liczba)</w:t>
                  </w:r>
                </w:p>
              </w:tc>
              <w:tc>
                <w:tcPr>
                  <w:tcW w:w="2458" w:type="dxa"/>
                  <w:gridSpan w:val="2"/>
                  <w:shd w:val="clear" w:color="auto" w:fill="F2DBDB"/>
                </w:tcPr>
                <w:p w14:paraId="02F89D0F"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Koszty kwalifikowane operacji</w:t>
                  </w:r>
                </w:p>
              </w:tc>
              <w:tc>
                <w:tcPr>
                  <w:tcW w:w="2030" w:type="dxa"/>
                  <w:vMerge w:val="restart"/>
                  <w:shd w:val="clear" w:color="auto" w:fill="F2DBDB"/>
                </w:tcPr>
                <w:p w14:paraId="16AE06F1"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Odchylenie kosztów kwalifikowalnych w %</w:t>
                  </w:r>
                </w:p>
              </w:tc>
            </w:tr>
            <w:tr w:rsidR="00062DEC" w:rsidRPr="00881B44" w14:paraId="56417F32" w14:textId="77777777" w:rsidTr="00D00238">
              <w:tc>
                <w:tcPr>
                  <w:tcW w:w="2016" w:type="dxa"/>
                  <w:vMerge/>
                </w:tcPr>
                <w:p w14:paraId="00AF37E4" w14:textId="77777777" w:rsidR="00062DEC" w:rsidRPr="00881B44" w:rsidRDefault="00062DEC" w:rsidP="00D00238">
                  <w:pPr>
                    <w:spacing w:after="0" w:line="240" w:lineRule="auto"/>
                    <w:jc w:val="both"/>
                    <w:rPr>
                      <w:rFonts w:ascii="Times New Roman" w:hAnsi="Times New Roman"/>
                      <w:b/>
                      <w:sz w:val="24"/>
                      <w:szCs w:val="24"/>
                    </w:rPr>
                  </w:pPr>
                </w:p>
              </w:tc>
              <w:tc>
                <w:tcPr>
                  <w:tcW w:w="1299" w:type="dxa"/>
                  <w:vMerge/>
                </w:tcPr>
                <w:p w14:paraId="5CFFD555" w14:textId="77777777" w:rsidR="00062DEC" w:rsidRPr="00881B44" w:rsidRDefault="00062DEC" w:rsidP="00D00238">
                  <w:pPr>
                    <w:spacing w:after="0" w:line="240" w:lineRule="auto"/>
                    <w:jc w:val="both"/>
                    <w:rPr>
                      <w:rFonts w:ascii="Times New Roman" w:hAnsi="Times New Roman"/>
                      <w:b/>
                      <w:sz w:val="24"/>
                      <w:szCs w:val="24"/>
                    </w:rPr>
                  </w:pPr>
                </w:p>
              </w:tc>
              <w:tc>
                <w:tcPr>
                  <w:tcW w:w="1183" w:type="dxa"/>
                  <w:vMerge/>
                </w:tcPr>
                <w:p w14:paraId="5DA7FDDD"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E5B8B7"/>
                </w:tcPr>
                <w:p w14:paraId="10C2E061" w14:textId="77777777" w:rsidR="00062DEC" w:rsidRPr="00881B44" w:rsidRDefault="00062DEC" w:rsidP="00D00238">
                  <w:pPr>
                    <w:spacing w:after="0" w:line="240" w:lineRule="auto"/>
                    <w:jc w:val="both"/>
                    <w:rPr>
                      <w:rFonts w:ascii="Times New Roman" w:hAnsi="Times New Roman"/>
                      <w:b/>
                    </w:rPr>
                  </w:pPr>
                  <w:r w:rsidRPr="00881B44">
                    <w:rPr>
                      <w:rFonts w:ascii="Times New Roman" w:hAnsi="Times New Roman"/>
                      <w:b/>
                    </w:rPr>
                    <w:t>Ogółem</w:t>
                  </w:r>
                </w:p>
              </w:tc>
              <w:tc>
                <w:tcPr>
                  <w:tcW w:w="1187" w:type="dxa"/>
                  <w:shd w:val="clear" w:color="auto" w:fill="E5B8B7"/>
                </w:tcPr>
                <w:p w14:paraId="1F269B98" w14:textId="77777777" w:rsidR="00062DEC" w:rsidRPr="00881B44" w:rsidRDefault="00062DEC" w:rsidP="00D00238">
                  <w:pPr>
                    <w:spacing w:after="0" w:line="240" w:lineRule="auto"/>
                    <w:jc w:val="both"/>
                    <w:rPr>
                      <w:rFonts w:ascii="Times New Roman" w:hAnsi="Times New Roman"/>
                      <w:b/>
                    </w:rPr>
                  </w:pPr>
                  <w:r w:rsidRPr="00881B44">
                    <w:rPr>
                      <w:rFonts w:ascii="Times New Roman" w:hAnsi="Times New Roman"/>
                      <w:b/>
                    </w:rPr>
                    <w:t>W tym VAT</w:t>
                  </w:r>
                </w:p>
              </w:tc>
              <w:tc>
                <w:tcPr>
                  <w:tcW w:w="2030" w:type="dxa"/>
                  <w:vMerge/>
                </w:tcPr>
                <w:p w14:paraId="272BCC18"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4EDB4291" w14:textId="77777777" w:rsidTr="00D00238">
              <w:tc>
                <w:tcPr>
                  <w:tcW w:w="8986" w:type="dxa"/>
                  <w:gridSpan w:val="6"/>
                  <w:shd w:val="clear" w:color="auto" w:fill="FFD966" w:themeFill="accent4" w:themeFillTint="99"/>
                </w:tcPr>
                <w:p w14:paraId="29B99022"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 xml:space="preserve">I. Koszty określone w </w:t>
                  </w:r>
                  <w:r w:rsidRPr="00006B13">
                    <w:rPr>
                      <w:rFonts w:ascii="Times New Roman" w:hAnsi="Times New Roman"/>
                      <w:b/>
                      <w:sz w:val="24"/>
                      <w:szCs w:val="24"/>
                    </w:rPr>
                    <w:t>§ 17 ust. 1 rozporządzenia z wyłączeniem wkładu niepieniężnego oraz kosztów ogólnych</w:t>
                  </w:r>
                </w:p>
              </w:tc>
            </w:tr>
            <w:tr w:rsidR="00062DEC" w:rsidRPr="00881B44" w14:paraId="64281B0A" w14:textId="77777777" w:rsidTr="00D00238">
              <w:tc>
                <w:tcPr>
                  <w:tcW w:w="2016" w:type="dxa"/>
                </w:tcPr>
                <w:p w14:paraId="4C9582D3"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1EC8C3CD"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170C5F93"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50BB448C"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3B4186E7" w14:textId="77777777" w:rsidR="00062DEC" w:rsidRPr="00881B44" w:rsidRDefault="00062DEC" w:rsidP="00D00238">
                  <w:pPr>
                    <w:spacing w:after="0" w:line="240" w:lineRule="auto"/>
                    <w:jc w:val="both"/>
                    <w:rPr>
                      <w:rFonts w:ascii="Times New Roman" w:hAnsi="Times New Roman"/>
                      <w:b/>
                    </w:rPr>
                  </w:pPr>
                </w:p>
              </w:tc>
              <w:tc>
                <w:tcPr>
                  <w:tcW w:w="2030" w:type="dxa"/>
                </w:tcPr>
                <w:p w14:paraId="5BE10FCD"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62D1C221" w14:textId="77777777" w:rsidTr="00D00238">
              <w:tc>
                <w:tcPr>
                  <w:tcW w:w="2016" w:type="dxa"/>
                </w:tcPr>
                <w:p w14:paraId="71A23A3A"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77A0BCFA"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6C7EB10A"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535AADF7"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58D0B4C5" w14:textId="77777777" w:rsidR="00062DEC" w:rsidRPr="00881B44" w:rsidRDefault="00062DEC" w:rsidP="00D00238">
                  <w:pPr>
                    <w:spacing w:after="0" w:line="240" w:lineRule="auto"/>
                    <w:jc w:val="both"/>
                    <w:rPr>
                      <w:rFonts w:ascii="Times New Roman" w:hAnsi="Times New Roman"/>
                      <w:b/>
                    </w:rPr>
                  </w:pPr>
                </w:p>
              </w:tc>
              <w:tc>
                <w:tcPr>
                  <w:tcW w:w="2030" w:type="dxa"/>
                </w:tcPr>
                <w:p w14:paraId="59B3D3D0"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6398FE8E" w14:textId="77777777" w:rsidTr="00D00238">
              <w:tc>
                <w:tcPr>
                  <w:tcW w:w="2016" w:type="dxa"/>
                </w:tcPr>
                <w:p w14:paraId="24115796"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4859E909"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3C4DEC6A"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147378CD"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2CEDFF3B" w14:textId="77777777" w:rsidR="00062DEC" w:rsidRPr="00881B44" w:rsidRDefault="00062DEC" w:rsidP="00D00238">
                  <w:pPr>
                    <w:spacing w:after="0" w:line="240" w:lineRule="auto"/>
                    <w:jc w:val="both"/>
                    <w:rPr>
                      <w:rFonts w:ascii="Times New Roman" w:hAnsi="Times New Roman"/>
                      <w:b/>
                    </w:rPr>
                  </w:pPr>
                </w:p>
              </w:tc>
              <w:tc>
                <w:tcPr>
                  <w:tcW w:w="2030" w:type="dxa"/>
                </w:tcPr>
                <w:p w14:paraId="41653B19"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5A483860" w14:textId="77777777" w:rsidTr="00D00238">
              <w:tc>
                <w:tcPr>
                  <w:tcW w:w="2016" w:type="dxa"/>
                </w:tcPr>
                <w:p w14:paraId="7F6A6A92"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30874CD7"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519B99DD"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596A913E"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6852EF2F" w14:textId="77777777" w:rsidR="00062DEC" w:rsidRPr="00881B44" w:rsidRDefault="00062DEC" w:rsidP="00D00238">
                  <w:pPr>
                    <w:spacing w:after="0" w:line="240" w:lineRule="auto"/>
                    <w:jc w:val="both"/>
                    <w:rPr>
                      <w:rFonts w:ascii="Times New Roman" w:hAnsi="Times New Roman"/>
                      <w:b/>
                    </w:rPr>
                  </w:pPr>
                </w:p>
              </w:tc>
              <w:tc>
                <w:tcPr>
                  <w:tcW w:w="2030" w:type="dxa"/>
                </w:tcPr>
                <w:p w14:paraId="50AEBAFC"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3D35E46E" w14:textId="77777777" w:rsidTr="00D00238">
              <w:tc>
                <w:tcPr>
                  <w:tcW w:w="4498" w:type="dxa"/>
                  <w:gridSpan w:val="3"/>
                  <w:shd w:val="clear" w:color="auto" w:fill="FFD966" w:themeFill="accent4" w:themeFillTint="99"/>
                </w:tcPr>
                <w:p w14:paraId="1FA7AB1F"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Suma</w:t>
                  </w:r>
                </w:p>
              </w:tc>
              <w:tc>
                <w:tcPr>
                  <w:tcW w:w="1271" w:type="dxa"/>
                  <w:shd w:val="clear" w:color="auto" w:fill="FFFFFF"/>
                </w:tcPr>
                <w:p w14:paraId="7E5C7B7B"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3CFA18DE" w14:textId="77777777" w:rsidR="00062DEC" w:rsidRPr="00881B44" w:rsidRDefault="00062DEC" w:rsidP="00D00238">
                  <w:pPr>
                    <w:spacing w:after="0" w:line="240" w:lineRule="auto"/>
                    <w:jc w:val="both"/>
                    <w:rPr>
                      <w:rFonts w:ascii="Times New Roman" w:hAnsi="Times New Roman"/>
                      <w:b/>
                    </w:rPr>
                  </w:pPr>
                </w:p>
              </w:tc>
              <w:tc>
                <w:tcPr>
                  <w:tcW w:w="2030" w:type="dxa"/>
                </w:tcPr>
                <w:p w14:paraId="6198C7CD"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4454AC4D" w14:textId="77777777" w:rsidTr="00D00238">
              <w:tc>
                <w:tcPr>
                  <w:tcW w:w="8986" w:type="dxa"/>
                  <w:gridSpan w:val="6"/>
                </w:tcPr>
                <w:p w14:paraId="57892B73"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0D091911" w14:textId="77777777" w:rsidTr="00D00238">
              <w:tc>
                <w:tcPr>
                  <w:tcW w:w="8986" w:type="dxa"/>
                  <w:gridSpan w:val="6"/>
                </w:tcPr>
                <w:p w14:paraId="7F62D16C"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512FB379" w14:textId="77777777" w:rsidTr="00D00238">
              <w:tc>
                <w:tcPr>
                  <w:tcW w:w="8986" w:type="dxa"/>
                  <w:gridSpan w:val="6"/>
                  <w:shd w:val="clear" w:color="auto" w:fill="FFD966" w:themeFill="accent4" w:themeFillTint="99"/>
                </w:tcPr>
                <w:p w14:paraId="31136C55" w14:textId="77777777" w:rsidR="00062DEC" w:rsidRPr="00881B44" w:rsidRDefault="00062DEC" w:rsidP="00D00238">
                  <w:pPr>
                    <w:spacing w:after="0" w:line="240" w:lineRule="auto"/>
                    <w:rPr>
                      <w:rFonts w:ascii="Times New Roman" w:hAnsi="Times New Roman"/>
                      <w:b/>
                      <w:sz w:val="24"/>
                      <w:szCs w:val="24"/>
                    </w:rPr>
                  </w:pPr>
                  <w:r>
                    <w:rPr>
                      <w:rFonts w:ascii="Times New Roman" w:hAnsi="Times New Roman"/>
                      <w:b/>
                      <w:sz w:val="24"/>
                      <w:szCs w:val="24"/>
                    </w:rPr>
                    <w:t xml:space="preserve">II. </w:t>
                  </w:r>
                  <w:r w:rsidRPr="00006B13">
                    <w:rPr>
                      <w:rFonts w:ascii="Times New Roman" w:hAnsi="Times New Roman"/>
                      <w:b/>
                      <w:sz w:val="24"/>
                      <w:szCs w:val="24"/>
                    </w:rPr>
                    <w:t xml:space="preserve">Koszty ogólne </w:t>
                  </w:r>
                  <w:r w:rsidRPr="00006B13">
                    <w:rPr>
                      <w:rFonts w:ascii="Times New Roman" w:hAnsi="Times New Roman"/>
                      <w:sz w:val="20"/>
                      <w:szCs w:val="20"/>
                    </w:rPr>
                    <w:t>(w tym finansowane ze środków publicznych)</w:t>
                  </w:r>
                </w:p>
              </w:tc>
            </w:tr>
            <w:tr w:rsidR="00062DEC" w:rsidRPr="00881B44" w14:paraId="545A9191" w14:textId="77777777" w:rsidTr="00D00238">
              <w:tc>
                <w:tcPr>
                  <w:tcW w:w="2016" w:type="dxa"/>
                </w:tcPr>
                <w:p w14:paraId="2E050472"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11885AF0"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371574A4"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4D288E0B"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27DE2D5D" w14:textId="77777777" w:rsidR="00062DEC" w:rsidRPr="00881B44" w:rsidRDefault="00062DEC" w:rsidP="00D00238">
                  <w:pPr>
                    <w:spacing w:after="0" w:line="240" w:lineRule="auto"/>
                    <w:jc w:val="both"/>
                    <w:rPr>
                      <w:rFonts w:ascii="Times New Roman" w:hAnsi="Times New Roman"/>
                      <w:b/>
                    </w:rPr>
                  </w:pPr>
                </w:p>
              </w:tc>
              <w:tc>
                <w:tcPr>
                  <w:tcW w:w="2030" w:type="dxa"/>
                </w:tcPr>
                <w:p w14:paraId="117F1BCF"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74D0DB72" w14:textId="77777777" w:rsidTr="00D00238">
              <w:tc>
                <w:tcPr>
                  <w:tcW w:w="2016" w:type="dxa"/>
                </w:tcPr>
                <w:p w14:paraId="318F3873"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5E756646"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58E164BE"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59E2BAA4"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6A1F1BD0" w14:textId="77777777" w:rsidR="00062DEC" w:rsidRPr="00881B44" w:rsidRDefault="00062DEC" w:rsidP="00D00238">
                  <w:pPr>
                    <w:spacing w:after="0" w:line="240" w:lineRule="auto"/>
                    <w:jc w:val="both"/>
                    <w:rPr>
                      <w:rFonts w:ascii="Times New Roman" w:hAnsi="Times New Roman"/>
                      <w:b/>
                    </w:rPr>
                  </w:pPr>
                </w:p>
              </w:tc>
              <w:tc>
                <w:tcPr>
                  <w:tcW w:w="2030" w:type="dxa"/>
                </w:tcPr>
                <w:p w14:paraId="467AEC87"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228F8F03" w14:textId="77777777" w:rsidTr="00D00238">
              <w:tc>
                <w:tcPr>
                  <w:tcW w:w="2016" w:type="dxa"/>
                </w:tcPr>
                <w:p w14:paraId="0B7F8D8B"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3765BAFA"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54C2EC79"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54F6CE20"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1B4E783F" w14:textId="77777777" w:rsidR="00062DEC" w:rsidRPr="00881B44" w:rsidRDefault="00062DEC" w:rsidP="00D00238">
                  <w:pPr>
                    <w:spacing w:after="0" w:line="240" w:lineRule="auto"/>
                    <w:jc w:val="both"/>
                    <w:rPr>
                      <w:rFonts w:ascii="Times New Roman" w:hAnsi="Times New Roman"/>
                      <w:b/>
                    </w:rPr>
                  </w:pPr>
                </w:p>
              </w:tc>
              <w:tc>
                <w:tcPr>
                  <w:tcW w:w="2030" w:type="dxa"/>
                </w:tcPr>
                <w:p w14:paraId="2C67BB77"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7D30ED56" w14:textId="77777777" w:rsidTr="00D00238">
              <w:tc>
                <w:tcPr>
                  <w:tcW w:w="2016" w:type="dxa"/>
                </w:tcPr>
                <w:p w14:paraId="786E2434" w14:textId="77777777" w:rsidR="00062DEC" w:rsidRPr="00881B44" w:rsidRDefault="00062DEC" w:rsidP="00D00238">
                  <w:pPr>
                    <w:spacing w:after="0" w:line="240" w:lineRule="auto"/>
                    <w:jc w:val="both"/>
                    <w:rPr>
                      <w:rFonts w:ascii="Times New Roman" w:hAnsi="Times New Roman"/>
                      <w:b/>
                      <w:sz w:val="24"/>
                      <w:szCs w:val="24"/>
                    </w:rPr>
                  </w:pPr>
                </w:p>
              </w:tc>
              <w:tc>
                <w:tcPr>
                  <w:tcW w:w="1299" w:type="dxa"/>
                </w:tcPr>
                <w:p w14:paraId="346FCEFC" w14:textId="77777777" w:rsidR="00062DEC" w:rsidRPr="00881B44" w:rsidRDefault="00062DEC" w:rsidP="00D00238">
                  <w:pPr>
                    <w:spacing w:after="0" w:line="240" w:lineRule="auto"/>
                    <w:jc w:val="both"/>
                    <w:rPr>
                      <w:rFonts w:ascii="Times New Roman" w:hAnsi="Times New Roman"/>
                      <w:b/>
                      <w:sz w:val="24"/>
                      <w:szCs w:val="24"/>
                    </w:rPr>
                  </w:pPr>
                </w:p>
              </w:tc>
              <w:tc>
                <w:tcPr>
                  <w:tcW w:w="1183" w:type="dxa"/>
                </w:tcPr>
                <w:p w14:paraId="40646932" w14:textId="77777777" w:rsidR="00062DEC" w:rsidRPr="00881B44" w:rsidRDefault="00062DEC" w:rsidP="00D00238">
                  <w:pPr>
                    <w:spacing w:after="0" w:line="240" w:lineRule="auto"/>
                    <w:jc w:val="both"/>
                    <w:rPr>
                      <w:rFonts w:ascii="Times New Roman" w:hAnsi="Times New Roman"/>
                      <w:b/>
                      <w:sz w:val="24"/>
                      <w:szCs w:val="24"/>
                    </w:rPr>
                  </w:pPr>
                </w:p>
              </w:tc>
              <w:tc>
                <w:tcPr>
                  <w:tcW w:w="1271" w:type="dxa"/>
                  <w:shd w:val="clear" w:color="auto" w:fill="FFFFFF"/>
                </w:tcPr>
                <w:p w14:paraId="67248039"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7E57FB78" w14:textId="77777777" w:rsidR="00062DEC" w:rsidRPr="00881B44" w:rsidRDefault="00062DEC" w:rsidP="00D00238">
                  <w:pPr>
                    <w:spacing w:after="0" w:line="240" w:lineRule="auto"/>
                    <w:jc w:val="both"/>
                    <w:rPr>
                      <w:rFonts w:ascii="Times New Roman" w:hAnsi="Times New Roman"/>
                      <w:b/>
                    </w:rPr>
                  </w:pPr>
                </w:p>
              </w:tc>
              <w:tc>
                <w:tcPr>
                  <w:tcW w:w="2030" w:type="dxa"/>
                </w:tcPr>
                <w:p w14:paraId="105738F6"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480273C4" w14:textId="77777777" w:rsidTr="00D00238">
              <w:tc>
                <w:tcPr>
                  <w:tcW w:w="4498" w:type="dxa"/>
                  <w:gridSpan w:val="3"/>
                  <w:shd w:val="clear" w:color="auto" w:fill="FFD966" w:themeFill="accent4" w:themeFillTint="99"/>
                </w:tcPr>
                <w:p w14:paraId="590DF061" w14:textId="77777777" w:rsidR="00062DEC" w:rsidRPr="00881B44"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Suma</w:t>
                  </w:r>
                </w:p>
              </w:tc>
              <w:tc>
                <w:tcPr>
                  <w:tcW w:w="1271" w:type="dxa"/>
                  <w:shd w:val="clear" w:color="auto" w:fill="FFFFFF"/>
                </w:tcPr>
                <w:p w14:paraId="06CBA810"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4DFB13BA" w14:textId="77777777" w:rsidR="00062DEC" w:rsidRPr="00881B44" w:rsidRDefault="00062DEC" w:rsidP="00D00238">
                  <w:pPr>
                    <w:spacing w:after="0" w:line="240" w:lineRule="auto"/>
                    <w:jc w:val="both"/>
                    <w:rPr>
                      <w:rFonts w:ascii="Times New Roman" w:hAnsi="Times New Roman"/>
                      <w:b/>
                    </w:rPr>
                  </w:pPr>
                </w:p>
              </w:tc>
              <w:tc>
                <w:tcPr>
                  <w:tcW w:w="2030" w:type="dxa"/>
                </w:tcPr>
                <w:p w14:paraId="34309CF7" w14:textId="77777777" w:rsidR="00062DEC" w:rsidRPr="00881B44" w:rsidRDefault="00062DEC" w:rsidP="00D00238">
                  <w:pPr>
                    <w:spacing w:after="0" w:line="240" w:lineRule="auto"/>
                    <w:jc w:val="both"/>
                    <w:rPr>
                      <w:rFonts w:ascii="Times New Roman" w:hAnsi="Times New Roman"/>
                      <w:b/>
                      <w:sz w:val="24"/>
                      <w:szCs w:val="24"/>
                    </w:rPr>
                  </w:pPr>
                </w:p>
              </w:tc>
            </w:tr>
            <w:tr w:rsidR="00062DEC" w:rsidRPr="00881B44" w14:paraId="2BBA7B65" w14:textId="77777777" w:rsidTr="00D00238">
              <w:tc>
                <w:tcPr>
                  <w:tcW w:w="4498" w:type="dxa"/>
                  <w:gridSpan w:val="3"/>
                  <w:shd w:val="clear" w:color="auto" w:fill="F4B083" w:themeFill="accent2" w:themeFillTint="99"/>
                </w:tcPr>
                <w:p w14:paraId="211FFD59"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Suma kosztów kwalifkowalnych I+II</w:t>
                  </w:r>
                </w:p>
              </w:tc>
              <w:tc>
                <w:tcPr>
                  <w:tcW w:w="1271" w:type="dxa"/>
                  <w:shd w:val="clear" w:color="auto" w:fill="FFFFFF"/>
                </w:tcPr>
                <w:p w14:paraId="6346FC52" w14:textId="77777777" w:rsidR="00062DEC" w:rsidRPr="00881B44" w:rsidRDefault="00062DEC" w:rsidP="00D00238">
                  <w:pPr>
                    <w:spacing w:after="0" w:line="240" w:lineRule="auto"/>
                    <w:jc w:val="both"/>
                    <w:rPr>
                      <w:rFonts w:ascii="Times New Roman" w:hAnsi="Times New Roman"/>
                      <w:b/>
                    </w:rPr>
                  </w:pPr>
                </w:p>
              </w:tc>
              <w:tc>
                <w:tcPr>
                  <w:tcW w:w="1187" w:type="dxa"/>
                  <w:shd w:val="clear" w:color="auto" w:fill="FFFFFF"/>
                </w:tcPr>
                <w:p w14:paraId="354AD073" w14:textId="77777777" w:rsidR="00062DEC" w:rsidRPr="00881B44" w:rsidRDefault="00062DEC" w:rsidP="00D00238">
                  <w:pPr>
                    <w:spacing w:after="0" w:line="240" w:lineRule="auto"/>
                    <w:jc w:val="both"/>
                    <w:rPr>
                      <w:rFonts w:ascii="Times New Roman" w:hAnsi="Times New Roman"/>
                      <w:b/>
                    </w:rPr>
                  </w:pPr>
                </w:p>
              </w:tc>
              <w:tc>
                <w:tcPr>
                  <w:tcW w:w="2030" w:type="dxa"/>
                </w:tcPr>
                <w:p w14:paraId="122B8C85" w14:textId="77777777" w:rsidR="00062DEC" w:rsidRDefault="00062DEC" w:rsidP="00D00238">
                  <w:pPr>
                    <w:spacing w:after="0" w:line="240" w:lineRule="auto"/>
                    <w:jc w:val="both"/>
                    <w:rPr>
                      <w:rFonts w:ascii="Times New Roman" w:hAnsi="Times New Roman"/>
                      <w:b/>
                      <w:sz w:val="24"/>
                      <w:szCs w:val="24"/>
                    </w:rPr>
                  </w:pPr>
                </w:p>
              </w:tc>
            </w:tr>
          </w:tbl>
          <w:p w14:paraId="2C1CAA8F" w14:textId="77777777" w:rsidR="00062DEC" w:rsidRDefault="00062DEC" w:rsidP="00D00238">
            <w:pPr>
              <w:spacing w:after="0" w:line="240" w:lineRule="auto"/>
              <w:jc w:val="both"/>
              <w:rPr>
                <w:rFonts w:ascii="Times New Roman" w:hAnsi="Times New Roman"/>
                <w:b/>
                <w:i/>
                <w:sz w:val="24"/>
                <w:szCs w:val="24"/>
              </w:rPr>
            </w:pPr>
          </w:p>
          <w:p w14:paraId="62C7F3C2" w14:textId="77777777" w:rsidR="00062DEC" w:rsidRPr="009F0101" w:rsidRDefault="00062DEC" w:rsidP="00D00238">
            <w:pPr>
              <w:spacing w:after="0" w:line="240" w:lineRule="auto"/>
              <w:jc w:val="both"/>
              <w:rPr>
                <w:rFonts w:ascii="Times New Roman" w:hAnsi="Times New Roman"/>
                <w:b/>
                <w:i/>
                <w:sz w:val="24"/>
                <w:szCs w:val="24"/>
              </w:rPr>
            </w:pPr>
            <w:r>
              <w:rPr>
                <w:rFonts w:ascii="Times New Roman" w:hAnsi="Times New Roman"/>
                <w:b/>
                <w:i/>
                <w:sz w:val="24"/>
                <w:szCs w:val="24"/>
              </w:rPr>
              <w:t>Wskaźniki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350"/>
              <w:gridCol w:w="1545"/>
              <w:gridCol w:w="1843"/>
              <w:gridCol w:w="1843"/>
            </w:tblGrid>
            <w:tr w:rsidR="00062DEC" w:rsidRPr="00881B44" w14:paraId="0D6D6F91" w14:textId="77777777" w:rsidTr="00D00238">
              <w:trPr>
                <w:trHeight w:val="1656"/>
              </w:trPr>
              <w:tc>
                <w:tcPr>
                  <w:tcW w:w="1778" w:type="dxa"/>
                  <w:shd w:val="clear" w:color="auto" w:fill="F2DBDB"/>
                </w:tcPr>
                <w:p w14:paraId="2BDF4214"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Wartość początkowa</w:t>
                  </w:r>
                </w:p>
              </w:tc>
              <w:tc>
                <w:tcPr>
                  <w:tcW w:w="1350" w:type="dxa"/>
                  <w:shd w:val="clear" w:color="auto" w:fill="F2DBDB"/>
                </w:tcPr>
                <w:p w14:paraId="2EF6C29F"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Planowana wartość do osiągnięcia</w:t>
                  </w:r>
                </w:p>
              </w:tc>
              <w:tc>
                <w:tcPr>
                  <w:tcW w:w="1545" w:type="dxa"/>
                  <w:shd w:val="clear" w:color="auto" w:fill="F2DBDB"/>
                </w:tcPr>
                <w:p w14:paraId="4B9520EF"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Osiągnięta wartość wskaźnika</w:t>
                  </w:r>
                </w:p>
              </w:tc>
              <w:tc>
                <w:tcPr>
                  <w:tcW w:w="1843" w:type="dxa"/>
                  <w:shd w:val="clear" w:color="auto" w:fill="F2DBDB"/>
                </w:tcPr>
                <w:p w14:paraId="331D3C21" w14:textId="77777777" w:rsidR="00062DEC" w:rsidRPr="00881B44" w:rsidRDefault="00062DEC" w:rsidP="00D00238">
                  <w:pPr>
                    <w:spacing w:after="0" w:line="240" w:lineRule="auto"/>
                    <w:jc w:val="center"/>
                    <w:rPr>
                      <w:rFonts w:ascii="Times New Roman" w:hAnsi="Times New Roman"/>
                      <w:b/>
                      <w:sz w:val="24"/>
                      <w:szCs w:val="24"/>
                    </w:rPr>
                  </w:pPr>
                  <w:r w:rsidRPr="00881B44">
                    <w:rPr>
                      <w:rFonts w:ascii="Times New Roman" w:hAnsi="Times New Roman"/>
                      <w:b/>
                      <w:sz w:val="24"/>
                      <w:szCs w:val="24"/>
                    </w:rPr>
                    <w:t>Jednostka miary</w:t>
                  </w:r>
                </w:p>
              </w:tc>
              <w:tc>
                <w:tcPr>
                  <w:tcW w:w="1843" w:type="dxa"/>
                  <w:shd w:val="clear" w:color="auto" w:fill="F2DBDB"/>
                </w:tcPr>
                <w:p w14:paraId="03988686" w14:textId="77777777" w:rsidR="00062DEC" w:rsidRPr="00881B44" w:rsidRDefault="00062DEC" w:rsidP="00D00238">
                  <w:pPr>
                    <w:spacing w:after="0" w:line="240" w:lineRule="auto"/>
                    <w:jc w:val="center"/>
                    <w:rPr>
                      <w:rFonts w:ascii="Times New Roman" w:hAnsi="Times New Roman"/>
                      <w:b/>
                      <w:sz w:val="24"/>
                      <w:szCs w:val="24"/>
                    </w:rPr>
                  </w:pPr>
                  <w:r>
                    <w:rPr>
                      <w:rFonts w:ascii="Times New Roman" w:hAnsi="Times New Roman"/>
                      <w:b/>
                      <w:sz w:val="24"/>
                      <w:szCs w:val="24"/>
                    </w:rPr>
                    <w:t>Sposób pomiaru wartości wskaźnika</w:t>
                  </w:r>
                </w:p>
              </w:tc>
            </w:tr>
            <w:tr w:rsidR="00062DEC" w:rsidRPr="00881B44" w14:paraId="5F2A04B5" w14:textId="77777777" w:rsidTr="00D00238">
              <w:tc>
                <w:tcPr>
                  <w:tcW w:w="1778" w:type="dxa"/>
                </w:tcPr>
                <w:p w14:paraId="3A5DB996" w14:textId="77777777" w:rsidR="00062DEC" w:rsidRPr="00881B44" w:rsidRDefault="00062DEC" w:rsidP="00D00238">
                  <w:pPr>
                    <w:spacing w:after="0" w:line="240" w:lineRule="auto"/>
                    <w:jc w:val="both"/>
                    <w:rPr>
                      <w:rFonts w:ascii="Times New Roman" w:hAnsi="Times New Roman"/>
                      <w:b/>
                      <w:sz w:val="24"/>
                      <w:szCs w:val="24"/>
                    </w:rPr>
                  </w:pPr>
                </w:p>
              </w:tc>
              <w:tc>
                <w:tcPr>
                  <w:tcW w:w="1350" w:type="dxa"/>
                </w:tcPr>
                <w:p w14:paraId="38A573E7" w14:textId="77777777" w:rsidR="00062DEC" w:rsidRPr="00881B44" w:rsidRDefault="00062DEC" w:rsidP="00D00238">
                  <w:pPr>
                    <w:spacing w:after="0" w:line="240" w:lineRule="auto"/>
                    <w:jc w:val="both"/>
                    <w:rPr>
                      <w:rFonts w:ascii="Times New Roman" w:hAnsi="Times New Roman"/>
                      <w:b/>
                      <w:sz w:val="24"/>
                      <w:szCs w:val="24"/>
                    </w:rPr>
                  </w:pPr>
                </w:p>
              </w:tc>
              <w:tc>
                <w:tcPr>
                  <w:tcW w:w="1545" w:type="dxa"/>
                </w:tcPr>
                <w:p w14:paraId="3E5C388A" w14:textId="77777777" w:rsidR="00062DEC" w:rsidRPr="00881B44" w:rsidRDefault="00062DEC" w:rsidP="00D00238">
                  <w:pPr>
                    <w:spacing w:after="0" w:line="240" w:lineRule="auto"/>
                    <w:jc w:val="both"/>
                    <w:rPr>
                      <w:rFonts w:ascii="Times New Roman" w:hAnsi="Times New Roman"/>
                      <w:b/>
                      <w:sz w:val="24"/>
                      <w:szCs w:val="24"/>
                    </w:rPr>
                  </w:pPr>
                </w:p>
              </w:tc>
              <w:tc>
                <w:tcPr>
                  <w:tcW w:w="1843" w:type="dxa"/>
                  <w:shd w:val="clear" w:color="auto" w:fill="FFFFFF"/>
                </w:tcPr>
                <w:p w14:paraId="72F1D4E1" w14:textId="77777777" w:rsidR="00062DEC" w:rsidRPr="00881B44" w:rsidRDefault="00062DEC" w:rsidP="00D00238">
                  <w:pPr>
                    <w:spacing w:after="0" w:line="240" w:lineRule="auto"/>
                    <w:jc w:val="both"/>
                    <w:rPr>
                      <w:rFonts w:ascii="Times New Roman" w:hAnsi="Times New Roman"/>
                      <w:b/>
                    </w:rPr>
                  </w:pPr>
                </w:p>
              </w:tc>
              <w:tc>
                <w:tcPr>
                  <w:tcW w:w="1843" w:type="dxa"/>
                  <w:shd w:val="clear" w:color="auto" w:fill="FFFFFF"/>
                </w:tcPr>
                <w:p w14:paraId="4280B845" w14:textId="77777777" w:rsidR="00062DEC" w:rsidRPr="00881B44" w:rsidRDefault="00062DEC" w:rsidP="00D00238">
                  <w:pPr>
                    <w:spacing w:after="0" w:line="240" w:lineRule="auto"/>
                    <w:jc w:val="both"/>
                    <w:rPr>
                      <w:rFonts w:ascii="Times New Roman" w:hAnsi="Times New Roman"/>
                      <w:b/>
                    </w:rPr>
                  </w:pPr>
                </w:p>
              </w:tc>
            </w:tr>
            <w:tr w:rsidR="00062DEC" w:rsidRPr="00881B44" w14:paraId="32285E41" w14:textId="77777777" w:rsidTr="00D00238">
              <w:tc>
                <w:tcPr>
                  <w:tcW w:w="1778" w:type="dxa"/>
                </w:tcPr>
                <w:p w14:paraId="6A038531" w14:textId="77777777" w:rsidR="00062DEC" w:rsidRPr="00881B44" w:rsidRDefault="00062DEC" w:rsidP="00D00238">
                  <w:pPr>
                    <w:spacing w:after="0" w:line="240" w:lineRule="auto"/>
                    <w:jc w:val="both"/>
                    <w:rPr>
                      <w:rFonts w:ascii="Times New Roman" w:hAnsi="Times New Roman"/>
                      <w:b/>
                      <w:sz w:val="24"/>
                      <w:szCs w:val="24"/>
                    </w:rPr>
                  </w:pPr>
                </w:p>
              </w:tc>
              <w:tc>
                <w:tcPr>
                  <w:tcW w:w="1350" w:type="dxa"/>
                </w:tcPr>
                <w:p w14:paraId="2419A928" w14:textId="77777777" w:rsidR="00062DEC" w:rsidRPr="00881B44" w:rsidRDefault="00062DEC" w:rsidP="00D00238">
                  <w:pPr>
                    <w:spacing w:after="0" w:line="240" w:lineRule="auto"/>
                    <w:jc w:val="both"/>
                    <w:rPr>
                      <w:rFonts w:ascii="Times New Roman" w:hAnsi="Times New Roman"/>
                      <w:b/>
                      <w:sz w:val="24"/>
                      <w:szCs w:val="24"/>
                    </w:rPr>
                  </w:pPr>
                </w:p>
              </w:tc>
              <w:tc>
                <w:tcPr>
                  <w:tcW w:w="1545" w:type="dxa"/>
                </w:tcPr>
                <w:p w14:paraId="077B1CC8" w14:textId="77777777" w:rsidR="00062DEC" w:rsidRPr="00881B44" w:rsidRDefault="00062DEC" w:rsidP="00D00238">
                  <w:pPr>
                    <w:spacing w:after="0" w:line="240" w:lineRule="auto"/>
                    <w:jc w:val="both"/>
                    <w:rPr>
                      <w:rFonts w:ascii="Times New Roman" w:hAnsi="Times New Roman"/>
                      <w:b/>
                      <w:sz w:val="24"/>
                      <w:szCs w:val="24"/>
                    </w:rPr>
                  </w:pPr>
                </w:p>
              </w:tc>
              <w:tc>
                <w:tcPr>
                  <w:tcW w:w="1843" w:type="dxa"/>
                  <w:shd w:val="clear" w:color="auto" w:fill="FFFFFF"/>
                </w:tcPr>
                <w:p w14:paraId="190BCF71" w14:textId="77777777" w:rsidR="00062DEC" w:rsidRPr="00881B44" w:rsidRDefault="00062DEC" w:rsidP="00D00238">
                  <w:pPr>
                    <w:spacing w:after="0" w:line="240" w:lineRule="auto"/>
                    <w:jc w:val="both"/>
                    <w:rPr>
                      <w:rFonts w:ascii="Times New Roman" w:hAnsi="Times New Roman"/>
                      <w:b/>
                    </w:rPr>
                  </w:pPr>
                </w:p>
              </w:tc>
              <w:tc>
                <w:tcPr>
                  <w:tcW w:w="1843" w:type="dxa"/>
                  <w:shd w:val="clear" w:color="auto" w:fill="FFFFFF"/>
                </w:tcPr>
                <w:p w14:paraId="7521F106" w14:textId="77777777" w:rsidR="00062DEC" w:rsidRPr="00881B44" w:rsidRDefault="00062DEC" w:rsidP="00D00238">
                  <w:pPr>
                    <w:spacing w:after="0" w:line="240" w:lineRule="auto"/>
                    <w:jc w:val="both"/>
                    <w:rPr>
                      <w:rFonts w:ascii="Times New Roman" w:hAnsi="Times New Roman"/>
                      <w:b/>
                    </w:rPr>
                  </w:pPr>
                </w:p>
              </w:tc>
            </w:tr>
          </w:tbl>
          <w:p w14:paraId="51B4ACD1" w14:textId="77777777" w:rsidR="00062DEC" w:rsidRDefault="00062DEC" w:rsidP="00D00238">
            <w:pPr>
              <w:spacing w:after="0" w:line="240" w:lineRule="auto"/>
              <w:jc w:val="both"/>
              <w:rPr>
                <w:rFonts w:ascii="Times New Roman" w:hAnsi="Times New Roman"/>
                <w:sz w:val="24"/>
                <w:szCs w:val="24"/>
              </w:rPr>
            </w:pPr>
          </w:p>
          <w:p w14:paraId="1B56B986" w14:textId="77777777" w:rsidR="00062DEC" w:rsidRPr="009E1A1A" w:rsidRDefault="00062DEC" w:rsidP="00D00238">
            <w:pPr>
              <w:spacing w:after="0" w:line="240" w:lineRule="auto"/>
              <w:jc w:val="both"/>
              <w:rPr>
                <w:rFonts w:ascii="Times New Roman" w:hAnsi="Times New Roman"/>
                <w:sz w:val="24"/>
                <w:szCs w:val="24"/>
              </w:rPr>
            </w:pPr>
          </w:p>
        </w:tc>
      </w:tr>
    </w:tbl>
    <w:p w14:paraId="5D2601DA" w14:textId="77777777" w:rsidR="00062DEC" w:rsidRDefault="00062DEC" w:rsidP="00062DEC">
      <w:pPr>
        <w:spacing w:after="0" w:line="240" w:lineRule="auto"/>
        <w:jc w:val="both"/>
        <w:rPr>
          <w:rFonts w:ascii="Times New Roman" w:hAnsi="Times New Roman"/>
          <w:b/>
          <w:sz w:val="24"/>
          <w:szCs w:val="24"/>
        </w:rPr>
        <w:sectPr w:rsidR="00062DEC" w:rsidSect="004640E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1621E27D" w14:textId="77777777" w:rsidR="00062DEC" w:rsidRDefault="00062DEC" w:rsidP="00062DEC">
      <w:pPr>
        <w:spacing w:after="0" w:line="240" w:lineRule="auto"/>
        <w:jc w:val="both"/>
        <w:rPr>
          <w:rFonts w:ascii="Times New Roman" w:hAnsi="Times New Roman"/>
          <w:b/>
          <w:sz w:val="24"/>
          <w:szCs w:val="24"/>
        </w:rPr>
      </w:pPr>
    </w:p>
    <w:p w14:paraId="2CFA842B" w14:textId="77777777" w:rsidR="00062DEC" w:rsidRPr="00FF28E2" w:rsidRDefault="00062DEC" w:rsidP="00062DEC">
      <w:pPr>
        <w:spacing w:after="0" w:line="240" w:lineRule="auto"/>
        <w:jc w:val="both"/>
        <w:rPr>
          <w:rFonts w:ascii="Times New Roman" w:hAnsi="Times New Roman"/>
          <w:b/>
          <w:i/>
          <w:sz w:val="24"/>
          <w:szCs w:val="24"/>
        </w:rPr>
      </w:pPr>
      <w:r w:rsidRPr="00FF28E2">
        <w:rPr>
          <w:rFonts w:ascii="Times New Roman" w:hAnsi="Times New Roman"/>
          <w:b/>
          <w:i/>
          <w:sz w:val="24"/>
          <w:szCs w:val="24"/>
        </w:rPr>
        <w:t>Wykaz faktur lub dokumentów o równoważnej wartości dowodowej dokumentujących poniesione koszty</w:t>
      </w:r>
    </w:p>
    <w:p w14:paraId="21AD2649" w14:textId="77777777" w:rsidR="00062DEC" w:rsidRDefault="00062DEC" w:rsidP="00062DEC">
      <w:pPr>
        <w:spacing w:after="0" w:line="240" w:lineRule="auto"/>
        <w:jc w:val="both"/>
        <w:rPr>
          <w:rFonts w:ascii="Times New Roman" w:hAnsi="Times New Roman"/>
          <w:b/>
          <w:sz w:val="24"/>
          <w:szCs w:val="24"/>
        </w:rPr>
      </w:pPr>
    </w:p>
    <w:tbl>
      <w:tblPr>
        <w:tblStyle w:val="Tabela-Siatka"/>
        <w:tblW w:w="0" w:type="auto"/>
        <w:tblLayout w:type="fixed"/>
        <w:tblLook w:val="04A0" w:firstRow="1" w:lastRow="0" w:firstColumn="1" w:lastColumn="0" w:noHBand="0" w:noVBand="1"/>
      </w:tblPr>
      <w:tblGrid>
        <w:gridCol w:w="534"/>
        <w:gridCol w:w="993"/>
        <w:gridCol w:w="1094"/>
        <w:gridCol w:w="1213"/>
        <w:gridCol w:w="1192"/>
        <w:gridCol w:w="1094"/>
        <w:gridCol w:w="1094"/>
        <w:gridCol w:w="1289"/>
        <w:gridCol w:w="1181"/>
        <w:gridCol w:w="780"/>
        <w:gridCol w:w="954"/>
        <w:gridCol w:w="1170"/>
        <w:gridCol w:w="816"/>
        <w:gridCol w:w="816"/>
      </w:tblGrid>
      <w:tr w:rsidR="00062DEC" w14:paraId="444A1D3D" w14:textId="77777777" w:rsidTr="00D00238">
        <w:trPr>
          <w:trHeight w:val="578"/>
          <w:tblHeader/>
        </w:trPr>
        <w:tc>
          <w:tcPr>
            <w:tcW w:w="534" w:type="dxa"/>
            <w:vMerge w:val="restart"/>
            <w:shd w:val="clear" w:color="auto" w:fill="C5E0B3" w:themeFill="accent6" w:themeFillTint="66"/>
          </w:tcPr>
          <w:p w14:paraId="0AA28EFF"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Lp</w:t>
            </w:r>
          </w:p>
        </w:tc>
        <w:tc>
          <w:tcPr>
            <w:tcW w:w="993" w:type="dxa"/>
            <w:vMerge w:val="restart"/>
            <w:shd w:val="clear" w:color="auto" w:fill="C5E0B3" w:themeFill="accent6" w:themeFillTint="66"/>
          </w:tcPr>
          <w:p w14:paraId="19548343"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Numer dokumentu lub faktury</w:t>
            </w:r>
          </w:p>
        </w:tc>
        <w:tc>
          <w:tcPr>
            <w:tcW w:w="1094" w:type="dxa"/>
            <w:vMerge w:val="restart"/>
            <w:shd w:val="clear" w:color="auto" w:fill="C5E0B3" w:themeFill="accent6" w:themeFillTint="66"/>
          </w:tcPr>
          <w:p w14:paraId="5A3C64C6"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Rodzaj dokumentu</w:t>
            </w:r>
          </w:p>
        </w:tc>
        <w:tc>
          <w:tcPr>
            <w:tcW w:w="1213" w:type="dxa"/>
            <w:vMerge w:val="restart"/>
            <w:shd w:val="clear" w:color="auto" w:fill="C5E0B3" w:themeFill="accent6" w:themeFillTint="66"/>
          </w:tcPr>
          <w:p w14:paraId="59F2EC0D"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Nr księgowy lub ewidencyjny dokumentu</w:t>
            </w:r>
          </w:p>
        </w:tc>
        <w:tc>
          <w:tcPr>
            <w:tcW w:w="1192" w:type="dxa"/>
            <w:vMerge w:val="restart"/>
            <w:shd w:val="clear" w:color="auto" w:fill="C5E0B3" w:themeFill="accent6" w:themeFillTint="66"/>
          </w:tcPr>
          <w:p w14:paraId="57568CAE"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Data wystawienia</w:t>
            </w:r>
          </w:p>
        </w:tc>
        <w:tc>
          <w:tcPr>
            <w:tcW w:w="1094" w:type="dxa"/>
            <w:vMerge w:val="restart"/>
            <w:shd w:val="clear" w:color="auto" w:fill="C5E0B3" w:themeFill="accent6" w:themeFillTint="66"/>
          </w:tcPr>
          <w:p w14:paraId="2E5FE6DF"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NIP lub PESEL wystawcy dokumentu</w:t>
            </w:r>
          </w:p>
        </w:tc>
        <w:tc>
          <w:tcPr>
            <w:tcW w:w="1094" w:type="dxa"/>
            <w:vMerge w:val="restart"/>
            <w:shd w:val="clear" w:color="auto" w:fill="C5E0B3" w:themeFill="accent6" w:themeFillTint="66"/>
          </w:tcPr>
          <w:p w14:paraId="3028D5ED"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Nazwa wystawcy faktury lub dokumentu</w:t>
            </w:r>
          </w:p>
        </w:tc>
        <w:tc>
          <w:tcPr>
            <w:tcW w:w="1289" w:type="dxa"/>
            <w:vMerge w:val="restart"/>
            <w:shd w:val="clear" w:color="auto" w:fill="C5E0B3" w:themeFill="accent6" w:themeFillTint="66"/>
          </w:tcPr>
          <w:p w14:paraId="29A3A191"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Pozycja na fakturze lub dokumencie albo nazwa towaru/usługi</w:t>
            </w:r>
          </w:p>
        </w:tc>
        <w:tc>
          <w:tcPr>
            <w:tcW w:w="1181" w:type="dxa"/>
            <w:vMerge w:val="restart"/>
            <w:shd w:val="clear" w:color="auto" w:fill="C5E0B3" w:themeFill="accent6" w:themeFillTint="66"/>
          </w:tcPr>
          <w:p w14:paraId="057A018F"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Pozycja w zestawieniu rzeczowo-finansowym</w:t>
            </w:r>
          </w:p>
        </w:tc>
        <w:tc>
          <w:tcPr>
            <w:tcW w:w="780" w:type="dxa"/>
            <w:vMerge w:val="restart"/>
            <w:shd w:val="clear" w:color="auto" w:fill="C5E0B3" w:themeFill="accent6" w:themeFillTint="66"/>
          </w:tcPr>
          <w:p w14:paraId="349A822C"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Data zapłaty</w:t>
            </w:r>
          </w:p>
        </w:tc>
        <w:tc>
          <w:tcPr>
            <w:tcW w:w="954" w:type="dxa"/>
            <w:vMerge w:val="restart"/>
            <w:shd w:val="clear" w:color="auto" w:fill="C5E0B3" w:themeFill="accent6" w:themeFillTint="66"/>
          </w:tcPr>
          <w:p w14:paraId="2680A6CE"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Sposób zapłaty</w:t>
            </w:r>
          </w:p>
          <w:p w14:paraId="308BF7FE"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(przelew, wartość, gotówka)</w:t>
            </w:r>
          </w:p>
        </w:tc>
        <w:tc>
          <w:tcPr>
            <w:tcW w:w="1170" w:type="dxa"/>
            <w:vMerge w:val="restart"/>
            <w:shd w:val="clear" w:color="auto" w:fill="C5E0B3" w:themeFill="accent6" w:themeFillTint="66"/>
          </w:tcPr>
          <w:p w14:paraId="04B585DF"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Kwota wydatków całkowitych</w:t>
            </w:r>
          </w:p>
        </w:tc>
        <w:tc>
          <w:tcPr>
            <w:tcW w:w="1632" w:type="dxa"/>
            <w:gridSpan w:val="2"/>
            <w:shd w:val="clear" w:color="auto" w:fill="C5E0B3" w:themeFill="accent6" w:themeFillTint="66"/>
          </w:tcPr>
          <w:p w14:paraId="42DD7123"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Kwota wydatków kwalifikowalnych</w:t>
            </w:r>
          </w:p>
        </w:tc>
      </w:tr>
      <w:tr w:rsidR="00062DEC" w14:paraId="2B402AB2" w14:textId="77777777" w:rsidTr="00D00238">
        <w:trPr>
          <w:trHeight w:val="577"/>
          <w:tblHeader/>
        </w:trPr>
        <w:tc>
          <w:tcPr>
            <w:tcW w:w="534" w:type="dxa"/>
            <w:vMerge/>
            <w:shd w:val="clear" w:color="auto" w:fill="C5E0B3" w:themeFill="accent6" w:themeFillTint="66"/>
          </w:tcPr>
          <w:p w14:paraId="6A50789C" w14:textId="77777777" w:rsidR="00062DEC" w:rsidRPr="008464C3" w:rsidRDefault="00062DEC" w:rsidP="00D00238">
            <w:pPr>
              <w:rPr>
                <w:rFonts w:ascii="Times New Roman" w:hAnsi="Times New Roman"/>
                <w:b/>
                <w:sz w:val="20"/>
                <w:szCs w:val="20"/>
              </w:rPr>
            </w:pPr>
          </w:p>
        </w:tc>
        <w:tc>
          <w:tcPr>
            <w:tcW w:w="993" w:type="dxa"/>
            <w:vMerge/>
            <w:shd w:val="clear" w:color="auto" w:fill="C5E0B3" w:themeFill="accent6" w:themeFillTint="66"/>
          </w:tcPr>
          <w:p w14:paraId="2C2FF581" w14:textId="77777777" w:rsidR="00062DEC" w:rsidRPr="008464C3" w:rsidRDefault="00062DEC" w:rsidP="00D00238">
            <w:pPr>
              <w:rPr>
                <w:rFonts w:ascii="Times New Roman" w:hAnsi="Times New Roman"/>
                <w:b/>
                <w:sz w:val="20"/>
                <w:szCs w:val="20"/>
              </w:rPr>
            </w:pPr>
          </w:p>
        </w:tc>
        <w:tc>
          <w:tcPr>
            <w:tcW w:w="1094" w:type="dxa"/>
            <w:vMerge/>
            <w:shd w:val="clear" w:color="auto" w:fill="C5E0B3" w:themeFill="accent6" w:themeFillTint="66"/>
          </w:tcPr>
          <w:p w14:paraId="46EA20DE" w14:textId="77777777" w:rsidR="00062DEC" w:rsidRPr="008464C3" w:rsidRDefault="00062DEC" w:rsidP="00D00238">
            <w:pPr>
              <w:rPr>
                <w:rFonts w:ascii="Times New Roman" w:hAnsi="Times New Roman"/>
                <w:b/>
                <w:sz w:val="20"/>
                <w:szCs w:val="20"/>
              </w:rPr>
            </w:pPr>
          </w:p>
        </w:tc>
        <w:tc>
          <w:tcPr>
            <w:tcW w:w="1213" w:type="dxa"/>
            <w:vMerge/>
            <w:shd w:val="clear" w:color="auto" w:fill="C5E0B3" w:themeFill="accent6" w:themeFillTint="66"/>
          </w:tcPr>
          <w:p w14:paraId="1EFBB7AC" w14:textId="77777777" w:rsidR="00062DEC" w:rsidRPr="008464C3" w:rsidRDefault="00062DEC" w:rsidP="00D00238">
            <w:pPr>
              <w:rPr>
                <w:rFonts w:ascii="Times New Roman" w:hAnsi="Times New Roman"/>
                <w:b/>
                <w:sz w:val="20"/>
                <w:szCs w:val="20"/>
              </w:rPr>
            </w:pPr>
          </w:p>
        </w:tc>
        <w:tc>
          <w:tcPr>
            <w:tcW w:w="1192" w:type="dxa"/>
            <w:vMerge/>
            <w:shd w:val="clear" w:color="auto" w:fill="C5E0B3" w:themeFill="accent6" w:themeFillTint="66"/>
          </w:tcPr>
          <w:p w14:paraId="39C1FEDA" w14:textId="77777777" w:rsidR="00062DEC" w:rsidRPr="008464C3" w:rsidRDefault="00062DEC" w:rsidP="00D00238">
            <w:pPr>
              <w:rPr>
                <w:rFonts w:ascii="Times New Roman" w:hAnsi="Times New Roman"/>
                <w:b/>
                <w:sz w:val="20"/>
                <w:szCs w:val="20"/>
              </w:rPr>
            </w:pPr>
          </w:p>
        </w:tc>
        <w:tc>
          <w:tcPr>
            <w:tcW w:w="1094" w:type="dxa"/>
            <w:vMerge/>
            <w:shd w:val="clear" w:color="auto" w:fill="C5E0B3" w:themeFill="accent6" w:themeFillTint="66"/>
          </w:tcPr>
          <w:p w14:paraId="625AC1F7" w14:textId="77777777" w:rsidR="00062DEC" w:rsidRPr="008464C3" w:rsidRDefault="00062DEC" w:rsidP="00D00238">
            <w:pPr>
              <w:rPr>
                <w:rFonts w:ascii="Times New Roman" w:hAnsi="Times New Roman"/>
                <w:b/>
                <w:sz w:val="20"/>
                <w:szCs w:val="20"/>
              </w:rPr>
            </w:pPr>
          </w:p>
        </w:tc>
        <w:tc>
          <w:tcPr>
            <w:tcW w:w="1094" w:type="dxa"/>
            <w:vMerge/>
            <w:shd w:val="clear" w:color="auto" w:fill="C5E0B3" w:themeFill="accent6" w:themeFillTint="66"/>
          </w:tcPr>
          <w:p w14:paraId="4ED01997" w14:textId="77777777" w:rsidR="00062DEC" w:rsidRPr="008464C3" w:rsidRDefault="00062DEC" w:rsidP="00D00238">
            <w:pPr>
              <w:rPr>
                <w:rFonts w:ascii="Times New Roman" w:hAnsi="Times New Roman"/>
                <w:b/>
                <w:sz w:val="20"/>
                <w:szCs w:val="20"/>
              </w:rPr>
            </w:pPr>
          </w:p>
        </w:tc>
        <w:tc>
          <w:tcPr>
            <w:tcW w:w="1289" w:type="dxa"/>
            <w:vMerge/>
            <w:shd w:val="clear" w:color="auto" w:fill="C5E0B3" w:themeFill="accent6" w:themeFillTint="66"/>
          </w:tcPr>
          <w:p w14:paraId="20728F2C" w14:textId="77777777" w:rsidR="00062DEC" w:rsidRPr="008464C3" w:rsidRDefault="00062DEC" w:rsidP="00D00238">
            <w:pPr>
              <w:rPr>
                <w:rFonts w:ascii="Times New Roman" w:hAnsi="Times New Roman"/>
                <w:b/>
                <w:sz w:val="20"/>
                <w:szCs w:val="20"/>
              </w:rPr>
            </w:pPr>
          </w:p>
        </w:tc>
        <w:tc>
          <w:tcPr>
            <w:tcW w:w="1181" w:type="dxa"/>
            <w:vMerge/>
            <w:shd w:val="clear" w:color="auto" w:fill="C5E0B3" w:themeFill="accent6" w:themeFillTint="66"/>
          </w:tcPr>
          <w:p w14:paraId="65EB523D" w14:textId="77777777" w:rsidR="00062DEC" w:rsidRPr="008464C3" w:rsidRDefault="00062DEC" w:rsidP="00D00238">
            <w:pPr>
              <w:rPr>
                <w:rFonts w:ascii="Times New Roman" w:hAnsi="Times New Roman"/>
                <w:b/>
                <w:sz w:val="20"/>
                <w:szCs w:val="20"/>
              </w:rPr>
            </w:pPr>
          </w:p>
        </w:tc>
        <w:tc>
          <w:tcPr>
            <w:tcW w:w="780" w:type="dxa"/>
            <w:vMerge/>
            <w:shd w:val="clear" w:color="auto" w:fill="C5E0B3" w:themeFill="accent6" w:themeFillTint="66"/>
          </w:tcPr>
          <w:p w14:paraId="0FBEE466" w14:textId="77777777" w:rsidR="00062DEC" w:rsidRPr="008464C3" w:rsidRDefault="00062DEC" w:rsidP="00D00238">
            <w:pPr>
              <w:rPr>
                <w:rFonts w:ascii="Times New Roman" w:hAnsi="Times New Roman"/>
                <w:b/>
                <w:sz w:val="20"/>
                <w:szCs w:val="20"/>
              </w:rPr>
            </w:pPr>
          </w:p>
        </w:tc>
        <w:tc>
          <w:tcPr>
            <w:tcW w:w="954" w:type="dxa"/>
            <w:vMerge/>
            <w:shd w:val="clear" w:color="auto" w:fill="C5E0B3" w:themeFill="accent6" w:themeFillTint="66"/>
          </w:tcPr>
          <w:p w14:paraId="294CE8A9" w14:textId="77777777" w:rsidR="00062DEC" w:rsidRPr="008464C3" w:rsidRDefault="00062DEC" w:rsidP="00D00238">
            <w:pPr>
              <w:rPr>
                <w:rFonts w:ascii="Times New Roman" w:hAnsi="Times New Roman"/>
                <w:b/>
                <w:sz w:val="20"/>
                <w:szCs w:val="20"/>
              </w:rPr>
            </w:pPr>
          </w:p>
        </w:tc>
        <w:tc>
          <w:tcPr>
            <w:tcW w:w="1170" w:type="dxa"/>
            <w:vMerge/>
            <w:shd w:val="clear" w:color="auto" w:fill="C5E0B3" w:themeFill="accent6" w:themeFillTint="66"/>
          </w:tcPr>
          <w:p w14:paraId="06865970" w14:textId="77777777" w:rsidR="00062DEC" w:rsidRPr="008464C3" w:rsidRDefault="00062DEC" w:rsidP="00D00238">
            <w:pPr>
              <w:rPr>
                <w:rFonts w:ascii="Times New Roman" w:hAnsi="Times New Roman"/>
                <w:b/>
                <w:sz w:val="20"/>
                <w:szCs w:val="20"/>
              </w:rPr>
            </w:pPr>
          </w:p>
        </w:tc>
        <w:tc>
          <w:tcPr>
            <w:tcW w:w="816" w:type="dxa"/>
            <w:shd w:val="clear" w:color="auto" w:fill="C5E0B3" w:themeFill="accent6" w:themeFillTint="66"/>
          </w:tcPr>
          <w:p w14:paraId="6B21E072"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ogółem</w:t>
            </w:r>
          </w:p>
        </w:tc>
        <w:tc>
          <w:tcPr>
            <w:tcW w:w="816" w:type="dxa"/>
            <w:shd w:val="clear" w:color="auto" w:fill="C5E0B3" w:themeFill="accent6" w:themeFillTint="66"/>
          </w:tcPr>
          <w:p w14:paraId="0DAC6F8D" w14:textId="77777777" w:rsidR="00062DEC" w:rsidRPr="008464C3" w:rsidRDefault="00062DEC" w:rsidP="00D00238">
            <w:pPr>
              <w:rPr>
                <w:rFonts w:ascii="Times New Roman" w:hAnsi="Times New Roman"/>
                <w:b/>
                <w:sz w:val="20"/>
                <w:szCs w:val="20"/>
              </w:rPr>
            </w:pPr>
            <w:r w:rsidRPr="008464C3">
              <w:rPr>
                <w:rFonts w:ascii="Times New Roman" w:hAnsi="Times New Roman"/>
                <w:b/>
                <w:sz w:val="20"/>
                <w:szCs w:val="20"/>
              </w:rPr>
              <w:t>W tym VAT</w:t>
            </w:r>
          </w:p>
        </w:tc>
      </w:tr>
      <w:tr w:rsidR="00062DEC" w14:paraId="4E0DFBAB" w14:textId="77777777" w:rsidTr="00D00238">
        <w:trPr>
          <w:tblHeader/>
        </w:trPr>
        <w:tc>
          <w:tcPr>
            <w:tcW w:w="534" w:type="dxa"/>
          </w:tcPr>
          <w:p w14:paraId="57B2CA86" w14:textId="77777777" w:rsidR="00062DEC" w:rsidRDefault="00062DEC" w:rsidP="00D00238">
            <w:r>
              <w:t>1.</w:t>
            </w:r>
          </w:p>
        </w:tc>
        <w:tc>
          <w:tcPr>
            <w:tcW w:w="993" w:type="dxa"/>
          </w:tcPr>
          <w:p w14:paraId="01106B0C" w14:textId="77777777" w:rsidR="00062DEC" w:rsidRDefault="00062DEC" w:rsidP="00D00238"/>
        </w:tc>
        <w:tc>
          <w:tcPr>
            <w:tcW w:w="1094" w:type="dxa"/>
          </w:tcPr>
          <w:p w14:paraId="6DE76234" w14:textId="77777777" w:rsidR="00062DEC" w:rsidRDefault="00062DEC" w:rsidP="00D00238"/>
        </w:tc>
        <w:tc>
          <w:tcPr>
            <w:tcW w:w="1213" w:type="dxa"/>
          </w:tcPr>
          <w:p w14:paraId="60AF6398" w14:textId="77777777" w:rsidR="00062DEC" w:rsidRDefault="00062DEC" w:rsidP="00D00238"/>
        </w:tc>
        <w:tc>
          <w:tcPr>
            <w:tcW w:w="1192" w:type="dxa"/>
          </w:tcPr>
          <w:p w14:paraId="438CA997" w14:textId="77777777" w:rsidR="00062DEC" w:rsidRDefault="00062DEC" w:rsidP="00D00238"/>
        </w:tc>
        <w:tc>
          <w:tcPr>
            <w:tcW w:w="1094" w:type="dxa"/>
          </w:tcPr>
          <w:p w14:paraId="0652EADD" w14:textId="77777777" w:rsidR="00062DEC" w:rsidRDefault="00062DEC" w:rsidP="00D00238"/>
        </w:tc>
        <w:tc>
          <w:tcPr>
            <w:tcW w:w="1094" w:type="dxa"/>
          </w:tcPr>
          <w:p w14:paraId="3608CE11" w14:textId="77777777" w:rsidR="00062DEC" w:rsidRDefault="00062DEC" w:rsidP="00D00238"/>
        </w:tc>
        <w:tc>
          <w:tcPr>
            <w:tcW w:w="1289" w:type="dxa"/>
          </w:tcPr>
          <w:p w14:paraId="0AD63B58" w14:textId="77777777" w:rsidR="00062DEC" w:rsidRDefault="00062DEC" w:rsidP="00D00238"/>
        </w:tc>
        <w:tc>
          <w:tcPr>
            <w:tcW w:w="1181" w:type="dxa"/>
          </w:tcPr>
          <w:p w14:paraId="57AF584A" w14:textId="77777777" w:rsidR="00062DEC" w:rsidRDefault="00062DEC" w:rsidP="00D00238"/>
        </w:tc>
        <w:tc>
          <w:tcPr>
            <w:tcW w:w="780" w:type="dxa"/>
          </w:tcPr>
          <w:p w14:paraId="7CDAE6FF" w14:textId="77777777" w:rsidR="00062DEC" w:rsidRDefault="00062DEC" w:rsidP="00D00238"/>
        </w:tc>
        <w:tc>
          <w:tcPr>
            <w:tcW w:w="954" w:type="dxa"/>
          </w:tcPr>
          <w:p w14:paraId="74DCB5DA" w14:textId="77777777" w:rsidR="00062DEC" w:rsidRDefault="00062DEC" w:rsidP="00D00238"/>
        </w:tc>
        <w:tc>
          <w:tcPr>
            <w:tcW w:w="1170" w:type="dxa"/>
          </w:tcPr>
          <w:p w14:paraId="523957B7" w14:textId="77777777" w:rsidR="00062DEC" w:rsidRDefault="00062DEC" w:rsidP="00D00238"/>
        </w:tc>
        <w:tc>
          <w:tcPr>
            <w:tcW w:w="816" w:type="dxa"/>
          </w:tcPr>
          <w:p w14:paraId="7CE6FA7E" w14:textId="77777777" w:rsidR="00062DEC" w:rsidRDefault="00062DEC" w:rsidP="00D00238"/>
        </w:tc>
        <w:tc>
          <w:tcPr>
            <w:tcW w:w="816" w:type="dxa"/>
          </w:tcPr>
          <w:p w14:paraId="4424AD02" w14:textId="77777777" w:rsidR="00062DEC" w:rsidRDefault="00062DEC" w:rsidP="00D00238"/>
        </w:tc>
      </w:tr>
      <w:tr w:rsidR="00062DEC" w14:paraId="2B58B5D9" w14:textId="77777777" w:rsidTr="00D00238">
        <w:trPr>
          <w:tblHeader/>
        </w:trPr>
        <w:tc>
          <w:tcPr>
            <w:tcW w:w="534" w:type="dxa"/>
          </w:tcPr>
          <w:p w14:paraId="097CB614" w14:textId="77777777" w:rsidR="00062DEC" w:rsidRDefault="00062DEC" w:rsidP="00D00238">
            <w:r>
              <w:t>2.</w:t>
            </w:r>
          </w:p>
        </w:tc>
        <w:tc>
          <w:tcPr>
            <w:tcW w:w="993" w:type="dxa"/>
          </w:tcPr>
          <w:p w14:paraId="1061C069" w14:textId="77777777" w:rsidR="00062DEC" w:rsidRDefault="00062DEC" w:rsidP="00D00238"/>
        </w:tc>
        <w:tc>
          <w:tcPr>
            <w:tcW w:w="1094" w:type="dxa"/>
          </w:tcPr>
          <w:p w14:paraId="111F36E4" w14:textId="77777777" w:rsidR="00062DEC" w:rsidRDefault="00062DEC" w:rsidP="00D00238"/>
        </w:tc>
        <w:tc>
          <w:tcPr>
            <w:tcW w:w="1213" w:type="dxa"/>
          </w:tcPr>
          <w:p w14:paraId="75898BE3" w14:textId="77777777" w:rsidR="00062DEC" w:rsidRDefault="00062DEC" w:rsidP="00D00238"/>
        </w:tc>
        <w:tc>
          <w:tcPr>
            <w:tcW w:w="1192" w:type="dxa"/>
          </w:tcPr>
          <w:p w14:paraId="38C8731C" w14:textId="77777777" w:rsidR="00062DEC" w:rsidRDefault="00062DEC" w:rsidP="00D00238"/>
        </w:tc>
        <w:tc>
          <w:tcPr>
            <w:tcW w:w="1094" w:type="dxa"/>
          </w:tcPr>
          <w:p w14:paraId="7CF4C585" w14:textId="77777777" w:rsidR="00062DEC" w:rsidRDefault="00062DEC" w:rsidP="00D00238"/>
        </w:tc>
        <w:tc>
          <w:tcPr>
            <w:tcW w:w="1094" w:type="dxa"/>
          </w:tcPr>
          <w:p w14:paraId="554A830A" w14:textId="77777777" w:rsidR="00062DEC" w:rsidRDefault="00062DEC" w:rsidP="00D00238"/>
        </w:tc>
        <w:tc>
          <w:tcPr>
            <w:tcW w:w="1289" w:type="dxa"/>
          </w:tcPr>
          <w:p w14:paraId="2691FD10" w14:textId="77777777" w:rsidR="00062DEC" w:rsidRDefault="00062DEC" w:rsidP="00D00238"/>
        </w:tc>
        <w:tc>
          <w:tcPr>
            <w:tcW w:w="1181" w:type="dxa"/>
          </w:tcPr>
          <w:p w14:paraId="49A60DE7" w14:textId="77777777" w:rsidR="00062DEC" w:rsidRDefault="00062DEC" w:rsidP="00D00238"/>
        </w:tc>
        <w:tc>
          <w:tcPr>
            <w:tcW w:w="780" w:type="dxa"/>
          </w:tcPr>
          <w:p w14:paraId="02702E83" w14:textId="77777777" w:rsidR="00062DEC" w:rsidRDefault="00062DEC" w:rsidP="00D00238"/>
        </w:tc>
        <w:tc>
          <w:tcPr>
            <w:tcW w:w="954" w:type="dxa"/>
          </w:tcPr>
          <w:p w14:paraId="24B51808" w14:textId="77777777" w:rsidR="00062DEC" w:rsidRDefault="00062DEC" w:rsidP="00D00238"/>
        </w:tc>
        <w:tc>
          <w:tcPr>
            <w:tcW w:w="1170" w:type="dxa"/>
          </w:tcPr>
          <w:p w14:paraId="5267A67A" w14:textId="77777777" w:rsidR="00062DEC" w:rsidRDefault="00062DEC" w:rsidP="00D00238"/>
        </w:tc>
        <w:tc>
          <w:tcPr>
            <w:tcW w:w="816" w:type="dxa"/>
          </w:tcPr>
          <w:p w14:paraId="6D6A704F" w14:textId="77777777" w:rsidR="00062DEC" w:rsidRDefault="00062DEC" w:rsidP="00D00238"/>
        </w:tc>
        <w:tc>
          <w:tcPr>
            <w:tcW w:w="816" w:type="dxa"/>
          </w:tcPr>
          <w:p w14:paraId="2763664F" w14:textId="77777777" w:rsidR="00062DEC" w:rsidRDefault="00062DEC" w:rsidP="00D00238"/>
        </w:tc>
      </w:tr>
      <w:tr w:rsidR="00062DEC" w14:paraId="642F6765" w14:textId="77777777" w:rsidTr="00D00238">
        <w:trPr>
          <w:tblHeader/>
        </w:trPr>
        <w:tc>
          <w:tcPr>
            <w:tcW w:w="534" w:type="dxa"/>
            <w:tcBorders>
              <w:bottom w:val="single" w:sz="4" w:space="0" w:color="auto"/>
            </w:tcBorders>
          </w:tcPr>
          <w:p w14:paraId="054514CF" w14:textId="77777777" w:rsidR="00062DEC" w:rsidRDefault="00062DEC" w:rsidP="00D00238"/>
        </w:tc>
        <w:tc>
          <w:tcPr>
            <w:tcW w:w="993" w:type="dxa"/>
            <w:tcBorders>
              <w:bottom w:val="single" w:sz="4" w:space="0" w:color="auto"/>
            </w:tcBorders>
          </w:tcPr>
          <w:p w14:paraId="463C0DE9" w14:textId="77777777" w:rsidR="00062DEC" w:rsidRDefault="00062DEC" w:rsidP="00D00238"/>
        </w:tc>
        <w:tc>
          <w:tcPr>
            <w:tcW w:w="1094" w:type="dxa"/>
            <w:tcBorders>
              <w:bottom w:val="single" w:sz="4" w:space="0" w:color="auto"/>
            </w:tcBorders>
          </w:tcPr>
          <w:p w14:paraId="08EE6CC7" w14:textId="77777777" w:rsidR="00062DEC" w:rsidRDefault="00062DEC" w:rsidP="00D00238"/>
        </w:tc>
        <w:tc>
          <w:tcPr>
            <w:tcW w:w="1213" w:type="dxa"/>
            <w:tcBorders>
              <w:bottom w:val="single" w:sz="4" w:space="0" w:color="auto"/>
            </w:tcBorders>
          </w:tcPr>
          <w:p w14:paraId="3DCFCC8F" w14:textId="77777777" w:rsidR="00062DEC" w:rsidRDefault="00062DEC" w:rsidP="00D00238"/>
        </w:tc>
        <w:tc>
          <w:tcPr>
            <w:tcW w:w="1192" w:type="dxa"/>
            <w:tcBorders>
              <w:bottom w:val="single" w:sz="4" w:space="0" w:color="auto"/>
            </w:tcBorders>
          </w:tcPr>
          <w:p w14:paraId="67E7619D" w14:textId="77777777" w:rsidR="00062DEC" w:rsidRDefault="00062DEC" w:rsidP="00D00238"/>
        </w:tc>
        <w:tc>
          <w:tcPr>
            <w:tcW w:w="1094" w:type="dxa"/>
            <w:tcBorders>
              <w:bottom w:val="single" w:sz="4" w:space="0" w:color="auto"/>
            </w:tcBorders>
          </w:tcPr>
          <w:p w14:paraId="3298B1CE" w14:textId="77777777" w:rsidR="00062DEC" w:rsidRDefault="00062DEC" w:rsidP="00D00238"/>
        </w:tc>
        <w:tc>
          <w:tcPr>
            <w:tcW w:w="1094" w:type="dxa"/>
            <w:tcBorders>
              <w:bottom w:val="single" w:sz="4" w:space="0" w:color="auto"/>
            </w:tcBorders>
          </w:tcPr>
          <w:p w14:paraId="26EA09A6" w14:textId="77777777" w:rsidR="00062DEC" w:rsidRDefault="00062DEC" w:rsidP="00D00238"/>
        </w:tc>
        <w:tc>
          <w:tcPr>
            <w:tcW w:w="1289" w:type="dxa"/>
            <w:tcBorders>
              <w:bottom w:val="single" w:sz="4" w:space="0" w:color="auto"/>
            </w:tcBorders>
          </w:tcPr>
          <w:p w14:paraId="7B80E8A9" w14:textId="77777777" w:rsidR="00062DEC" w:rsidRDefault="00062DEC" w:rsidP="00D00238"/>
        </w:tc>
        <w:tc>
          <w:tcPr>
            <w:tcW w:w="1181" w:type="dxa"/>
            <w:tcBorders>
              <w:bottom w:val="single" w:sz="4" w:space="0" w:color="auto"/>
            </w:tcBorders>
          </w:tcPr>
          <w:p w14:paraId="1B6AA6EA" w14:textId="77777777" w:rsidR="00062DEC" w:rsidRDefault="00062DEC" w:rsidP="00D00238"/>
        </w:tc>
        <w:tc>
          <w:tcPr>
            <w:tcW w:w="780" w:type="dxa"/>
            <w:tcBorders>
              <w:bottom w:val="single" w:sz="4" w:space="0" w:color="auto"/>
            </w:tcBorders>
          </w:tcPr>
          <w:p w14:paraId="65921AE0" w14:textId="77777777" w:rsidR="00062DEC" w:rsidRDefault="00062DEC" w:rsidP="00D00238"/>
        </w:tc>
        <w:tc>
          <w:tcPr>
            <w:tcW w:w="954" w:type="dxa"/>
          </w:tcPr>
          <w:p w14:paraId="311DE23C" w14:textId="77777777" w:rsidR="00062DEC" w:rsidRDefault="00062DEC" w:rsidP="00D00238"/>
        </w:tc>
        <w:tc>
          <w:tcPr>
            <w:tcW w:w="1170" w:type="dxa"/>
          </w:tcPr>
          <w:p w14:paraId="627CEFFC" w14:textId="77777777" w:rsidR="00062DEC" w:rsidRDefault="00062DEC" w:rsidP="00D00238"/>
        </w:tc>
        <w:tc>
          <w:tcPr>
            <w:tcW w:w="816" w:type="dxa"/>
          </w:tcPr>
          <w:p w14:paraId="6E0F8EBB" w14:textId="77777777" w:rsidR="00062DEC" w:rsidRDefault="00062DEC" w:rsidP="00D00238"/>
        </w:tc>
        <w:tc>
          <w:tcPr>
            <w:tcW w:w="816" w:type="dxa"/>
          </w:tcPr>
          <w:p w14:paraId="65E38342" w14:textId="77777777" w:rsidR="00062DEC" w:rsidRDefault="00062DEC" w:rsidP="00D00238"/>
        </w:tc>
      </w:tr>
      <w:tr w:rsidR="00062DEC" w14:paraId="420B471C" w14:textId="77777777" w:rsidTr="00D00238">
        <w:trPr>
          <w:tblHeader/>
        </w:trPr>
        <w:tc>
          <w:tcPr>
            <w:tcW w:w="10464" w:type="dxa"/>
            <w:gridSpan w:val="10"/>
            <w:tcBorders>
              <w:left w:val="nil"/>
              <w:bottom w:val="nil"/>
            </w:tcBorders>
          </w:tcPr>
          <w:p w14:paraId="099E8787" w14:textId="77777777" w:rsidR="00062DEC" w:rsidRDefault="00062DEC" w:rsidP="00D00238"/>
        </w:tc>
        <w:tc>
          <w:tcPr>
            <w:tcW w:w="954" w:type="dxa"/>
            <w:shd w:val="clear" w:color="auto" w:fill="C5E0B3" w:themeFill="accent6" w:themeFillTint="66"/>
          </w:tcPr>
          <w:p w14:paraId="21C206DC" w14:textId="77777777" w:rsidR="00062DEC" w:rsidRPr="008464C3" w:rsidRDefault="00062DEC" w:rsidP="00D00238">
            <w:pPr>
              <w:rPr>
                <w:rFonts w:ascii="Times New Roman" w:hAnsi="Times New Roman"/>
                <w:sz w:val="20"/>
                <w:szCs w:val="20"/>
              </w:rPr>
            </w:pPr>
            <w:r w:rsidRPr="008464C3">
              <w:rPr>
                <w:rFonts w:ascii="Times New Roman" w:hAnsi="Times New Roman"/>
                <w:sz w:val="20"/>
                <w:szCs w:val="20"/>
              </w:rPr>
              <w:t>Razem</w:t>
            </w:r>
          </w:p>
        </w:tc>
        <w:tc>
          <w:tcPr>
            <w:tcW w:w="1170" w:type="dxa"/>
          </w:tcPr>
          <w:p w14:paraId="2B8DDDF8" w14:textId="77777777" w:rsidR="00062DEC" w:rsidRDefault="00062DEC" w:rsidP="00D00238"/>
        </w:tc>
        <w:tc>
          <w:tcPr>
            <w:tcW w:w="816" w:type="dxa"/>
          </w:tcPr>
          <w:p w14:paraId="7C8947D6" w14:textId="77777777" w:rsidR="00062DEC" w:rsidRDefault="00062DEC" w:rsidP="00D00238"/>
        </w:tc>
        <w:tc>
          <w:tcPr>
            <w:tcW w:w="816" w:type="dxa"/>
          </w:tcPr>
          <w:p w14:paraId="3995C74A" w14:textId="77777777" w:rsidR="00062DEC" w:rsidRDefault="00062DEC" w:rsidP="00D00238"/>
        </w:tc>
      </w:tr>
    </w:tbl>
    <w:p w14:paraId="45B3E639" w14:textId="77777777" w:rsidR="00062DEC" w:rsidRDefault="00062DEC" w:rsidP="00062DEC">
      <w:pPr>
        <w:spacing w:after="0" w:line="240" w:lineRule="auto"/>
        <w:jc w:val="both"/>
        <w:rPr>
          <w:rFonts w:ascii="Times New Roman" w:hAnsi="Times New Roman"/>
          <w:b/>
          <w:sz w:val="24"/>
          <w:szCs w:val="24"/>
        </w:rPr>
        <w:sectPr w:rsidR="00062DEC" w:rsidSect="005F60E9">
          <w:pgSz w:w="16838" w:h="11906" w:orient="landscape"/>
          <w:pgMar w:top="1417" w:right="1417" w:bottom="1417" w:left="1417" w:header="708" w:footer="708" w:gutter="0"/>
          <w:cols w:space="708"/>
          <w:docGrid w:linePitch="360"/>
        </w:sectPr>
      </w:pPr>
    </w:p>
    <w:tbl>
      <w:tblPr>
        <w:tblpPr w:leftFromText="141" w:rightFromText="141" w:vertAnchor="page" w:horzAnchor="margin" w:tblpY="26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929"/>
        <w:gridCol w:w="1765"/>
      </w:tblGrid>
      <w:tr w:rsidR="00062DEC" w:rsidRPr="00830D77" w14:paraId="4F13D50D" w14:textId="77777777" w:rsidTr="00D00238">
        <w:tc>
          <w:tcPr>
            <w:tcW w:w="7161" w:type="dxa"/>
            <w:gridSpan w:val="2"/>
          </w:tcPr>
          <w:p w14:paraId="2193E583" w14:textId="77777777" w:rsidR="00062DEC" w:rsidRPr="00EF22C4" w:rsidRDefault="00062DEC" w:rsidP="00D00238">
            <w:pPr>
              <w:spacing w:after="0" w:line="240" w:lineRule="auto"/>
              <w:jc w:val="both"/>
              <w:rPr>
                <w:rFonts w:ascii="Times New Roman" w:hAnsi="Times New Roman"/>
                <w:b/>
                <w:sz w:val="24"/>
                <w:szCs w:val="24"/>
              </w:rPr>
            </w:pPr>
            <w:r w:rsidRPr="00EF22C4">
              <w:rPr>
                <w:rFonts w:ascii="Times New Roman" w:hAnsi="Times New Roman"/>
                <w:b/>
                <w:sz w:val="24"/>
                <w:szCs w:val="24"/>
              </w:rPr>
              <w:lastRenderedPageBreak/>
              <w:t>Nazwa dokumentu</w:t>
            </w:r>
          </w:p>
        </w:tc>
        <w:tc>
          <w:tcPr>
            <w:tcW w:w="1765" w:type="dxa"/>
          </w:tcPr>
          <w:p w14:paraId="41D88D09" w14:textId="77777777" w:rsidR="00062DEC" w:rsidRDefault="00062DEC" w:rsidP="00D00238">
            <w:pPr>
              <w:spacing w:after="0" w:line="240" w:lineRule="auto"/>
              <w:jc w:val="center"/>
              <w:rPr>
                <w:rFonts w:ascii="Times New Roman" w:hAnsi="Times New Roman"/>
                <w:sz w:val="24"/>
                <w:szCs w:val="24"/>
              </w:rPr>
            </w:pPr>
            <w:r w:rsidRPr="00830D77">
              <w:rPr>
                <w:rFonts w:ascii="Times New Roman" w:hAnsi="Times New Roman"/>
                <w:sz w:val="24"/>
                <w:szCs w:val="24"/>
              </w:rPr>
              <w:t>TAK</w:t>
            </w:r>
          </w:p>
          <w:p w14:paraId="2BA75FD2" w14:textId="77777777" w:rsidR="00062DEC" w:rsidRPr="00920524" w:rsidRDefault="00062DEC" w:rsidP="00D00238">
            <w:pPr>
              <w:spacing w:after="0" w:line="240" w:lineRule="auto"/>
              <w:jc w:val="center"/>
              <w:rPr>
                <w:rFonts w:ascii="Times New Roman" w:hAnsi="Times New Roman"/>
                <w:sz w:val="20"/>
                <w:szCs w:val="20"/>
              </w:rPr>
            </w:pPr>
            <w:r>
              <w:rPr>
                <w:rFonts w:ascii="Times New Roman" w:hAnsi="Times New Roman"/>
                <w:sz w:val="20"/>
                <w:szCs w:val="20"/>
              </w:rPr>
              <w:t>(wypełnić tylko te pola, które dotyczą operacji</w:t>
            </w:r>
            <w:r w:rsidRPr="00920524">
              <w:rPr>
                <w:rFonts w:ascii="Times New Roman" w:hAnsi="Times New Roman"/>
                <w:sz w:val="20"/>
                <w:szCs w:val="20"/>
              </w:rPr>
              <w:t>)</w:t>
            </w:r>
          </w:p>
        </w:tc>
      </w:tr>
      <w:tr w:rsidR="00062DEC" w:rsidRPr="00830D77" w14:paraId="7044BE45" w14:textId="77777777" w:rsidTr="00D00238">
        <w:tc>
          <w:tcPr>
            <w:tcW w:w="6232" w:type="dxa"/>
          </w:tcPr>
          <w:p w14:paraId="46E144CA"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Wniosek w postaci dokumentu elektronicznego zapisanego na elektronicznym nośniku danych</w:t>
            </w:r>
          </w:p>
        </w:tc>
        <w:tc>
          <w:tcPr>
            <w:tcW w:w="929" w:type="dxa"/>
          </w:tcPr>
          <w:p w14:paraId="4B18D6E5" w14:textId="77777777" w:rsidR="00062DEC" w:rsidRPr="00830D77" w:rsidRDefault="00062DEC" w:rsidP="00D00238">
            <w:pPr>
              <w:spacing w:after="0" w:line="240" w:lineRule="auto"/>
              <w:jc w:val="both"/>
              <w:rPr>
                <w:rFonts w:ascii="Times New Roman" w:hAnsi="Times New Roman"/>
                <w:sz w:val="24"/>
                <w:szCs w:val="24"/>
              </w:rPr>
            </w:pPr>
            <w:r w:rsidRPr="00830D77">
              <w:rPr>
                <w:rFonts w:ascii="Times New Roman" w:hAnsi="Times New Roman"/>
                <w:sz w:val="24"/>
                <w:szCs w:val="24"/>
              </w:rPr>
              <w:t>Liczba</w:t>
            </w:r>
          </w:p>
        </w:tc>
        <w:tc>
          <w:tcPr>
            <w:tcW w:w="1765" w:type="dxa"/>
          </w:tcPr>
          <w:p w14:paraId="12F8DD0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52BA2A45" w14:textId="77777777" w:rsidTr="00D00238">
        <w:tc>
          <w:tcPr>
            <w:tcW w:w="6232" w:type="dxa"/>
          </w:tcPr>
          <w:p w14:paraId="18443DA7"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Faktury lub dokumenty o równoważnej wartości dowodowej (w tym umowy o dzieło, zlecenia i inne umowy cywilnoprawne)</w:t>
            </w:r>
          </w:p>
        </w:tc>
        <w:tc>
          <w:tcPr>
            <w:tcW w:w="929" w:type="dxa"/>
          </w:tcPr>
          <w:p w14:paraId="0CFDE864" w14:textId="77777777" w:rsidR="00062DEC" w:rsidRPr="00830D77"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03C90B10"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5F11D1AB" w14:textId="77777777" w:rsidTr="00D00238">
        <w:tc>
          <w:tcPr>
            <w:tcW w:w="6232" w:type="dxa"/>
          </w:tcPr>
          <w:p w14:paraId="4AF48184" w14:textId="77777777" w:rsidR="00062DEC" w:rsidRPr="001911B0"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Dowody zapłaty</w:t>
            </w:r>
          </w:p>
        </w:tc>
        <w:tc>
          <w:tcPr>
            <w:tcW w:w="929" w:type="dxa"/>
          </w:tcPr>
          <w:p w14:paraId="211986BD"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6B52B5B5"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BB03AB8" w14:textId="77777777" w:rsidTr="00D00238">
        <w:tc>
          <w:tcPr>
            <w:tcW w:w="6232" w:type="dxa"/>
          </w:tcPr>
          <w:p w14:paraId="49A58322" w14:textId="77777777" w:rsidR="00062DEC" w:rsidRPr="001911B0"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Wyjaśnienie zmian dokonanych dla pozycji w Zestawieniu rzeczowo-finansowym w przypadku, gdy koszty są niższe lub wyższe do 10% w stosunku do wartości zapisanych w Zestawieniu rzeczowo-finansowym stanowiącym załącznik do umowy</w:t>
            </w:r>
          </w:p>
        </w:tc>
        <w:tc>
          <w:tcPr>
            <w:tcW w:w="929" w:type="dxa"/>
          </w:tcPr>
          <w:p w14:paraId="6DA48C69"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5CAB88E9"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15F13BEA" w14:textId="77777777" w:rsidTr="00D00238">
        <w:tc>
          <w:tcPr>
            <w:tcW w:w="6232" w:type="dxa"/>
          </w:tcPr>
          <w:p w14:paraId="72C98A25" w14:textId="77777777" w:rsidR="00062DEC" w:rsidRPr="00913F72"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Decyzja o pozwoleniu na budowę lub decyzja o środowiskowych uwarunkowaniach lub pozwolenie wodno-prawne lub decyzja o zatwierdzeniu projektu prac geologicznych</w:t>
            </w:r>
          </w:p>
        </w:tc>
        <w:tc>
          <w:tcPr>
            <w:tcW w:w="929" w:type="dxa"/>
          </w:tcPr>
          <w:p w14:paraId="38C59D76"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103680A0"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75D42EF9" w14:textId="77777777" w:rsidTr="00D00238">
        <w:tc>
          <w:tcPr>
            <w:tcW w:w="6232" w:type="dxa"/>
          </w:tcPr>
          <w:p w14:paraId="629445EA" w14:textId="77777777" w:rsidR="00062DEC" w:rsidRPr="00881B44"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Zgłoszenie zamiaru wykonania robót budowlanych właściwemu organowi wraz z oświadczeniem Grantobiorcy, że właściwy organ nie wniósł sprzeciwu wobec zgłoszonego zamiaru wykonania robót budowlanych</w:t>
            </w:r>
          </w:p>
        </w:tc>
        <w:tc>
          <w:tcPr>
            <w:tcW w:w="929" w:type="dxa"/>
          </w:tcPr>
          <w:p w14:paraId="6D4B0DE7"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73614655"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5F3F6746" w14:textId="77777777" w:rsidTr="00D00238">
        <w:tc>
          <w:tcPr>
            <w:tcW w:w="6232" w:type="dxa"/>
          </w:tcPr>
          <w:p w14:paraId="681B0FA6"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Protokoły odbioru prac</w:t>
            </w:r>
          </w:p>
        </w:tc>
        <w:tc>
          <w:tcPr>
            <w:tcW w:w="929" w:type="dxa"/>
          </w:tcPr>
          <w:p w14:paraId="7134439F"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7D130F50"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5BB1AE23" w14:textId="77777777" w:rsidTr="00D00238">
        <w:tc>
          <w:tcPr>
            <w:tcW w:w="6232" w:type="dxa"/>
          </w:tcPr>
          <w:p w14:paraId="1E69C1F9"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Oferty potwierdzające wybór wykonawcy</w:t>
            </w:r>
          </w:p>
        </w:tc>
        <w:tc>
          <w:tcPr>
            <w:tcW w:w="929" w:type="dxa"/>
          </w:tcPr>
          <w:p w14:paraId="5A432341"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5CAC5E7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7ED1B45F" w14:textId="77777777" w:rsidTr="00D00238">
        <w:tc>
          <w:tcPr>
            <w:tcW w:w="6232" w:type="dxa"/>
          </w:tcPr>
          <w:p w14:paraId="4A724E8E"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Notatka służbowa z rozeznania cenowego</w:t>
            </w:r>
          </w:p>
        </w:tc>
        <w:tc>
          <w:tcPr>
            <w:tcW w:w="929" w:type="dxa"/>
          </w:tcPr>
          <w:p w14:paraId="1E3C6F43"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0F85105F"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2ED4DAF2" w14:textId="77777777" w:rsidTr="00D00238">
        <w:tc>
          <w:tcPr>
            <w:tcW w:w="6232" w:type="dxa"/>
          </w:tcPr>
          <w:p w14:paraId="4E0192A1" w14:textId="77777777" w:rsidR="00062DEC" w:rsidRPr="00913F72" w:rsidRDefault="00062DEC" w:rsidP="00D00238">
            <w:pPr>
              <w:autoSpaceDE w:val="0"/>
              <w:autoSpaceDN w:val="0"/>
              <w:adjustRightInd w:val="0"/>
              <w:spacing w:after="0" w:line="240" w:lineRule="auto"/>
              <w:jc w:val="both"/>
              <w:rPr>
                <w:rFonts w:ascii="Times New Roman" w:hAnsi="Times New Roman"/>
                <w:sz w:val="24"/>
                <w:szCs w:val="24"/>
                <w:lang w:eastAsia="pl-PL"/>
              </w:rPr>
            </w:pPr>
            <w:r w:rsidRPr="00913F72">
              <w:rPr>
                <w:rFonts w:ascii="Times New Roman" w:hAnsi="Times New Roman"/>
                <w:sz w:val="24"/>
                <w:szCs w:val="24"/>
                <w:lang w:eastAsia="pl-PL"/>
              </w:rPr>
              <w:t>Pełnomocnictwo, jeżeli zostało udzielone – oryginał lub kopia</w:t>
            </w:r>
          </w:p>
        </w:tc>
        <w:tc>
          <w:tcPr>
            <w:tcW w:w="929" w:type="dxa"/>
          </w:tcPr>
          <w:p w14:paraId="2D62F68B"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4898F3F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6BC9807" w14:textId="77777777" w:rsidTr="00D00238">
        <w:tc>
          <w:tcPr>
            <w:tcW w:w="6232" w:type="dxa"/>
          </w:tcPr>
          <w:p w14:paraId="36E04BEF" w14:textId="77777777" w:rsidR="00062DEC" w:rsidRPr="00881B44"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Dokument potwierdzający numer rachunku bankowego Grantobiorcy lub jego pełnomocnika lub cesjonariusza  prowadzonego przez bank lub kasę oszczędnościowo-kredytową, na które mają być przekazane środki finansowe</w:t>
            </w:r>
          </w:p>
        </w:tc>
        <w:tc>
          <w:tcPr>
            <w:tcW w:w="929" w:type="dxa"/>
          </w:tcPr>
          <w:p w14:paraId="55CDD761"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54CC8FF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6853D428" w14:textId="77777777" w:rsidTr="00D00238">
        <w:tc>
          <w:tcPr>
            <w:tcW w:w="6232" w:type="dxa"/>
          </w:tcPr>
          <w:p w14:paraId="4C212A72" w14:textId="77777777" w:rsidR="00062DEC" w:rsidRPr="00D74DB9"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Umowa cesji wierzytelności</w:t>
            </w:r>
          </w:p>
        </w:tc>
        <w:tc>
          <w:tcPr>
            <w:tcW w:w="929" w:type="dxa"/>
          </w:tcPr>
          <w:p w14:paraId="2F663274"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7EAA5A36"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6C2FFA44" w14:textId="77777777" w:rsidTr="00D00238">
        <w:tc>
          <w:tcPr>
            <w:tcW w:w="6232" w:type="dxa"/>
          </w:tcPr>
          <w:p w14:paraId="72FEFD30" w14:textId="77777777" w:rsidR="00062DEC" w:rsidRPr="00BF71C9"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Sprawozdanie z realizacji operacji</w:t>
            </w:r>
          </w:p>
        </w:tc>
        <w:tc>
          <w:tcPr>
            <w:tcW w:w="929" w:type="dxa"/>
          </w:tcPr>
          <w:p w14:paraId="3B44018A"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3AFBE293"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071D869" w14:textId="77777777" w:rsidTr="00D00238">
        <w:tc>
          <w:tcPr>
            <w:tcW w:w="6232" w:type="dxa"/>
          </w:tcPr>
          <w:p w14:paraId="07A0ECE1"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Lista obecności uczestników wydarzenia</w:t>
            </w:r>
          </w:p>
        </w:tc>
        <w:tc>
          <w:tcPr>
            <w:tcW w:w="929" w:type="dxa"/>
          </w:tcPr>
          <w:p w14:paraId="43AC360D"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40A2610C"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0D1F2B34" w14:textId="77777777" w:rsidTr="00D00238">
        <w:tc>
          <w:tcPr>
            <w:tcW w:w="6232" w:type="dxa"/>
          </w:tcPr>
          <w:p w14:paraId="1A87FFD3"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Publikacje/materiały informacyjno-promocyjne</w:t>
            </w:r>
          </w:p>
        </w:tc>
        <w:tc>
          <w:tcPr>
            <w:tcW w:w="929" w:type="dxa"/>
          </w:tcPr>
          <w:p w14:paraId="6E6E06A9"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0E026667"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72DA4C7B" w14:textId="77777777" w:rsidTr="00D00238">
        <w:tc>
          <w:tcPr>
            <w:tcW w:w="6232" w:type="dxa"/>
          </w:tcPr>
          <w:p w14:paraId="7FC91CB0" w14:textId="77777777" w:rsidR="00062DEC" w:rsidRPr="00920524" w:rsidRDefault="00062DEC" w:rsidP="00D00238">
            <w:pPr>
              <w:autoSpaceDE w:val="0"/>
              <w:autoSpaceDN w:val="0"/>
              <w:adjustRightInd w:val="0"/>
              <w:spacing w:after="0" w:line="240" w:lineRule="auto"/>
              <w:jc w:val="both"/>
              <w:rPr>
                <w:rFonts w:ascii="Times New Roman" w:hAnsi="Times New Roman"/>
                <w:color w:val="000000" w:themeColor="text1"/>
                <w:sz w:val="24"/>
                <w:szCs w:val="24"/>
                <w:lang w:eastAsia="pl-PL"/>
              </w:rPr>
            </w:pPr>
            <w:r w:rsidRPr="00920524">
              <w:rPr>
                <w:rFonts w:ascii="Times New Roman" w:hAnsi="Times New Roman"/>
                <w:color w:val="000000" w:themeColor="text1"/>
                <w:sz w:val="24"/>
                <w:szCs w:val="24"/>
                <w:lang w:eastAsia="pl-PL"/>
              </w:rPr>
              <w:t>Interpretacja indywidualna wydana przez organ upoważniony</w:t>
            </w:r>
          </w:p>
        </w:tc>
        <w:tc>
          <w:tcPr>
            <w:tcW w:w="929" w:type="dxa"/>
          </w:tcPr>
          <w:p w14:paraId="615E91FC"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041348BE"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359F309B" w14:textId="77777777" w:rsidTr="00D00238">
        <w:tc>
          <w:tcPr>
            <w:tcW w:w="6232" w:type="dxa"/>
          </w:tcPr>
          <w:p w14:paraId="3BB4F203" w14:textId="77777777" w:rsidR="00062DEC" w:rsidRDefault="00062DEC" w:rsidP="00D0023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Dokumentacja zdjęciowa potwierdzająca wykonanie zadania</w:t>
            </w:r>
          </w:p>
        </w:tc>
        <w:tc>
          <w:tcPr>
            <w:tcW w:w="929" w:type="dxa"/>
          </w:tcPr>
          <w:p w14:paraId="27B52326" w14:textId="77777777" w:rsidR="00062DEC" w:rsidRDefault="00062DEC" w:rsidP="00D00238">
            <w:pPr>
              <w:spacing w:after="0" w:line="240" w:lineRule="auto"/>
              <w:jc w:val="both"/>
              <w:rPr>
                <w:rFonts w:ascii="Times New Roman" w:hAnsi="Times New Roman"/>
                <w:sz w:val="24"/>
                <w:szCs w:val="24"/>
              </w:rPr>
            </w:pPr>
            <w:r>
              <w:rPr>
                <w:rFonts w:ascii="Times New Roman" w:hAnsi="Times New Roman"/>
                <w:sz w:val="24"/>
                <w:szCs w:val="24"/>
              </w:rPr>
              <w:t>Liczba</w:t>
            </w:r>
          </w:p>
        </w:tc>
        <w:tc>
          <w:tcPr>
            <w:tcW w:w="1765" w:type="dxa"/>
          </w:tcPr>
          <w:p w14:paraId="6B123C46"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10B2ECEB" w14:textId="77777777" w:rsidTr="00D00238">
        <w:tc>
          <w:tcPr>
            <w:tcW w:w="6232" w:type="dxa"/>
          </w:tcPr>
          <w:p w14:paraId="371888CB" w14:textId="77777777" w:rsidR="00062DEC" w:rsidRPr="00881B44" w:rsidRDefault="00062DEC" w:rsidP="00D00238">
            <w:pPr>
              <w:autoSpaceDE w:val="0"/>
              <w:autoSpaceDN w:val="0"/>
              <w:adjustRightInd w:val="0"/>
              <w:spacing w:after="0" w:line="240" w:lineRule="auto"/>
              <w:jc w:val="both"/>
              <w:rPr>
                <w:rFonts w:ascii="Times New Roman" w:hAnsi="Times New Roman"/>
                <w:b/>
                <w:sz w:val="24"/>
                <w:szCs w:val="24"/>
                <w:lang w:eastAsia="pl-PL"/>
              </w:rPr>
            </w:pPr>
            <w:r w:rsidRPr="00881B44">
              <w:rPr>
                <w:rFonts w:ascii="Times New Roman" w:hAnsi="Times New Roman"/>
                <w:b/>
                <w:sz w:val="24"/>
                <w:szCs w:val="24"/>
                <w:lang w:eastAsia="pl-PL"/>
              </w:rPr>
              <w:t>Inne załączniki:</w:t>
            </w:r>
          </w:p>
        </w:tc>
        <w:tc>
          <w:tcPr>
            <w:tcW w:w="929" w:type="dxa"/>
          </w:tcPr>
          <w:p w14:paraId="4344AF75" w14:textId="77777777" w:rsidR="00062DEC" w:rsidRDefault="00062DEC" w:rsidP="00D00238">
            <w:pPr>
              <w:spacing w:after="0" w:line="240" w:lineRule="auto"/>
              <w:jc w:val="both"/>
              <w:rPr>
                <w:rFonts w:ascii="Times New Roman" w:hAnsi="Times New Roman"/>
                <w:sz w:val="24"/>
                <w:szCs w:val="24"/>
              </w:rPr>
            </w:pPr>
          </w:p>
        </w:tc>
        <w:tc>
          <w:tcPr>
            <w:tcW w:w="1765" w:type="dxa"/>
          </w:tcPr>
          <w:p w14:paraId="3D0C01EE" w14:textId="77777777" w:rsidR="00062DEC" w:rsidRPr="00830D77" w:rsidRDefault="00062DEC" w:rsidP="00D00238">
            <w:pPr>
              <w:spacing w:after="0" w:line="240" w:lineRule="auto"/>
              <w:jc w:val="both"/>
              <w:rPr>
                <w:rFonts w:ascii="Times New Roman" w:hAnsi="Times New Roman"/>
                <w:sz w:val="24"/>
                <w:szCs w:val="24"/>
              </w:rPr>
            </w:pPr>
          </w:p>
        </w:tc>
      </w:tr>
      <w:tr w:rsidR="00062DEC" w:rsidRPr="00830D77" w14:paraId="46869FC1" w14:textId="77777777" w:rsidTr="00D00238">
        <w:tc>
          <w:tcPr>
            <w:tcW w:w="6232" w:type="dxa"/>
          </w:tcPr>
          <w:p w14:paraId="3B37A499" w14:textId="77777777" w:rsidR="00062DEC" w:rsidRPr="00881B44" w:rsidRDefault="00062DEC" w:rsidP="00D00238">
            <w:pPr>
              <w:autoSpaceDE w:val="0"/>
              <w:autoSpaceDN w:val="0"/>
              <w:adjustRightInd w:val="0"/>
              <w:spacing w:after="0" w:line="240" w:lineRule="auto"/>
              <w:jc w:val="both"/>
              <w:rPr>
                <w:rFonts w:ascii="Times New Roman" w:hAnsi="Times New Roman"/>
                <w:b/>
                <w:sz w:val="24"/>
                <w:szCs w:val="24"/>
                <w:lang w:eastAsia="pl-PL"/>
              </w:rPr>
            </w:pPr>
          </w:p>
        </w:tc>
        <w:tc>
          <w:tcPr>
            <w:tcW w:w="929" w:type="dxa"/>
          </w:tcPr>
          <w:p w14:paraId="60B26862" w14:textId="77777777" w:rsidR="00062DEC" w:rsidRDefault="00062DEC" w:rsidP="00D00238">
            <w:pPr>
              <w:spacing w:after="0" w:line="240" w:lineRule="auto"/>
              <w:jc w:val="both"/>
              <w:rPr>
                <w:rFonts w:ascii="Times New Roman" w:hAnsi="Times New Roman"/>
                <w:sz w:val="24"/>
                <w:szCs w:val="24"/>
              </w:rPr>
            </w:pPr>
          </w:p>
        </w:tc>
        <w:tc>
          <w:tcPr>
            <w:tcW w:w="1765" w:type="dxa"/>
          </w:tcPr>
          <w:p w14:paraId="375B5989" w14:textId="77777777" w:rsidR="00062DEC" w:rsidRPr="00830D77" w:rsidRDefault="00062DEC" w:rsidP="00D00238">
            <w:pPr>
              <w:spacing w:after="0" w:line="240" w:lineRule="auto"/>
              <w:jc w:val="both"/>
              <w:rPr>
                <w:rFonts w:ascii="Times New Roman" w:hAnsi="Times New Roman"/>
                <w:sz w:val="24"/>
                <w:szCs w:val="24"/>
              </w:rPr>
            </w:pPr>
          </w:p>
        </w:tc>
      </w:tr>
    </w:tbl>
    <w:p w14:paraId="35AB97CA" w14:textId="77777777" w:rsidR="00062DEC" w:rsidRPr="00A84F16" w:rsidRDefault="00062DEC" w:rsidP="00062DEC">
      <w:pPr>
        <w:spacing w:after="0"/>
        <w:jc w:val="both"/>
        <w:rPr>
          <w:rFonts w:ascii="Times New Roman" w:hAnsi="Times New Roman"/>
          <w:sz w:val="24"/>
          <w:szCs w:val="24"/>
        </w:rPr>
      </w:pPr>
    </w:p>
    <w:p w14:paraId="12EAF0B6" w14:textId="77777777" w:rsidR="00062DEC" w:rsidRDefault="00062DEC" w:rsidP="00062DEC">
      <w:pPr>
        <w:rPr>
          <w:rFonts w:ascii="Times New Roman" w:hAnsi="Times New Roman"/>
          <w:b/>
          <w:sz w:val="24"/>
          <w:szCs w:val="24"/>
        </w:rPr>
      </w:pPr>
      <w:r>
        <w:rPr>
          <w:rFonts w:ascii="Times New Roman" w:hAnsi="Times New Roman"/>
          <w:b/>
          <w:sz w:val="24"/>
          <w:szCs w:val="24"/>
        </w:rPr>
        <w:t>Załączniki</w:t>
      </w:r>
    </w:p>
    <w:p w14:paraId="5A211ECD" w14:textId="77777777" w:rsidR="00062DEC" w:rsidRDefault="00062DEC" w:rsidP="00062DEC">
      <w:pPr>
        <w:rPr>
          <w:rFonts w:ascii="Times New Roman" w:hAnsi="Times New Roman"/>
          <w:b/>
          <w:sz w:val="24"/>
          <w:szCs w:val="24"/>
        </w:rPr>
      </w:pPr>
    </w:p>
    <w:p w14:paraId="43A79083" w14:textId="77777777" w:rsidR="00062DEC" w:rsidRDefault="00062DEC" w:rsidP="00062DEC">
      <w:pPr>
        <w:rPr>
          <w:rFonts w:ascii="Times New Roman" w:hAnsi="Times New Roman"/>
          <w:b/>
          <w:sz w:val="24"/>
          <w:szCs w:val="24"/>
        </w:rPr>
      </w:pPr>
    </w:p>
    <w:p w14:paraId="0E5FDCF7" w14:textId="77777777" w:rsidR="00062DEC" w:rsidRDefault="00062DEC" w:rsidP="00062DEC">
      <w:pPr>
        <w:rPr>
          <w:rFonts w:ascii="Times New Roman" w:hAnsi="Times New Roman"/>
          <w:b/>
          <w:sz w:val="24"/>
          <w:szCs w:val="24"/>
        </w:rPr>
      </w:pPr>
    </w:p>
    <w:p w14:paraId="0EACAE60" w14:textId="77777777" w:rsidR="00062DEC" w:rsidRDefault="00062DEC" w:rsidP="00062DEC">
      <w:pPr>
        <w:rPr>
          <w:rFonts w:ascii="Times New Roman" w:hAnsi="Times New Roman"/>
          <w:b/>
          <w:sz w:val="24"/>
          <w:szCs w:val="24"/>
        </w:rPr>
      </w:pPr>
    </w:p>
    <w:p w14:paraId="11AA46A9" w14:textId="77777777" w:rsidR="00062DEC" w:rsidRDefault="00062DEC" w:rsidP="00062DEC">
      <w:pPr>
        <w:spacing w:after="0" w:line="240" w:lineRule="auto"/>
        <w:jc w:val="both"/>
        <w:rPr>
          <w:rFonts w:ascii="Times New Roman" w:hAnsi="Times New Roman"/>
          <w:b/>
          <w:sz w:val="24"/>
          <w:szCs w:val="24"/>
        </w:rPr>
      </w:pPr>
    </w:p>
    <w:p w14:paraId="4C657432" w14:textId="77777777" w:rsidR="00062DEC" w:rsidRPr="009F0101" w:rsidRDefault="00062DEC" w:rsidP="00062DEC">
      <w:pPr>
        <w:spacing w:after="0" w:line="240" w:lineRule="auto"/>
        <w:jc w:val="both"/>
        <w:rPr>
          <w:rFonts w:ascii="Times New Roman" w:hAnsi="Times New Roman"/>
          <w:b/>
          <w:sz w:val="24"/>
          <w:szCs w:val="24"/>
        </w:rPr>
      </w:pPr>
      <w:r w:rsidRPr="00DB2621">
        <w:rPr>
          <w:rFonts w:ascii="Times New Roman" w:hAnsi="Times New Roman"/>
          <w:b/>
          <w:sz w:val="24"/>
          <w:szCs w:val="24"/>
        </w:rPr>
        <w:t>Oświadczenia i zobowiązania G</w:t>
      </w:r>
      <w:r>
        <w:rPr>
          <w:rFonts w:ascii="Times New Roman" w:hAnsi="Times New Roman"/>
          <w:b/>
          <w:sz w:val="24"/>
          <w:szCs w:val="24"/>
        </w:rPr>
        <w:t xml:space="preserve">rantobiorcy </w:t>
      </w:r>
    </w:p>
    <w:p w14:paraId="6B2781D8" w14:textId="77777777" w:rsidR="00062DEC" w:rsidRDefault="00062DEC" w:rsidP="00062DEC">
      <w:pPr>
        <w:spacing w:after="0" w:line="240" w:lineRule="auto"/>
        <w:jc w:val="both"/>
        <w:rPr>
          <w:rFonts w:ascii="Times New Roman" w:hAnsi="Times New Roman"/>
          <w:sz w:val="24"/>
          <w:szCs w:val="24"/>
        </w:rPr>
      </w:pPr>
      <w:r>
        <w:rPr>
          <w:rFonts w:ascii="Times New Roman" w:hAnsi="Times New Roman"/>
          <w:sz w:val="24"/>
          <w:szCs w:val="24"/>
        </w:rPr>
        <w:t xml:space="preserve">Jednocześnie oświadczam, że </w:t>
      </w:r>
    </w:p>
    <w:p w14:paraId="65AD39F2" w14:textId="77777777" w:rsidR="00062DEC" w:rsidRPr="009F0101"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informacje zawarte we wniosku i załącznikach są prawdziwe i zgodne ze stanem prawnym i faktycznym, znane mi są skutki fałszywych oświadczeń wynikających z art. 297§ 1 ustawy z dnia 6.06.1997 r. Kodeks Karny (Dz.U. Nr 88, poz. 553 z póżn. zm.);</w:t>
      </w:r>
    </w:p>
    <w:p w14:paraId="4194EA22"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nie finansuję kosztów kwalifikowanych grantu z innych środków publicznych, z wyjątkiem przypadku, o którym mowa w § 4 ust. 3 pkt 1 rozporządzenia ministerstwa rolnictwa i rozwoju wsi z dnia 24.09.2015 r. w sprawie szczegółowych warunków i trybu przyznawania pomocy finansowej w ramach poddziałania „Wsparcie na wdrażanie operacji w ramach strategii rozwoju lokalnego kierowanego przez społeczność” w ramach PROW na lata 2014-2020;</w:t>
      </w:r>
    </w:p>
    <w:p w14:paraId="08E6DF70"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 xml:space="preserve">że nie podlegam wykluczeniu z możliwości uzyskania wsparcia na podstawie art. 35 ust. 5 oraz 6 rozporządzenia delegowanego Komisji UE nr 640/2014 z dnia 11 marca 2014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wzajemnej zgodności (Dz. Urz. UE L 181 z 20.06.2014 r., str. 48); </w:t>
      </w:r>
    </w:p>
    <w:p w14:paraId="1C16914C"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że podmiot, który reprezentuję nie podlega zakazowi dostępu do środków publicznych, o których mowa w art. 5 ust. 3 pkt 4 ustawy z dnia 27.08.2009 r. o finansach publicznych (Dz.U. z 2013 r. poz. 885, z późń. zm.) na podstawie prawomocnego orzeczenia sądu;</w:t>
      </w:r>
    </w:p>
    <w:p w14:paraId="28D0E0A2" w14:textId="77777777" w:rsidR="00062DEC" w:rsidRPr="00F12E39" w:rsidRDefault="00062DEC" w:rsidP="00DA62CD">
      <w:pPr>
        <w:numPr>
          <w:ilvl w:val="0"/>
          <w:numId w:val="73"/>
        </w:numPr>
        <w:spacing w:after="0" w:line="240" w:lineRule="auto"/>
        <w:jc w:val="both"/>
        <w:rPr>
          <w:rFonts w:ascii="Times New Roman" w:hAnsi="Times New Roman"/>
          <w:color w:val="000000" w:themeColor="text1"/>
          <w:sz w:val="24"/>
          <w:szCs w:val="24"/>
        </w:rPr>
      </w:pPr>
      <w:r w:rsidRPr="00F12E39">
        <w:rPr>
          <w:rFonts w:ascii="Times New Roman" w:hAnsi="Times New Roman"/>
          <w:color w:val="000000" w:themeColor="text1"/>
          <w:sz w:val="24"/>
          <w:szCs w:val="24"/>
        </w:rPr>
        <w:t>że nie wykonuję działalności gospodarczej (w tym działalności zwolnionej spod rygorów ustawy o swobodzie działalności gospodarczej), wyjątek stanowi grantobiorca,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w:t>
      </w:r>
    </w:p>
    <w:p w14:paraId="70468063" w14:textId="77777777" w:rsidR="00062DEC" w:rsidRDefault="00062DEC" w:rsidP="00DA62CD">
      <w:pPr>
        <w:numPr>
          <w:ilvl w:val="0"/>
          <w:numId w:val="73"/>
        </w:numPr>
        <w:spacing w:after="0" w:line="240" w:lineRule="auto"/>
        <w:jc w:val="both"/>
        <w:rPr>
          <w:rFonts w:ascii="Times New Roman" w:hAnsi="Times New Roman"/>
          <w:sz w:val="24"/>
          <w:szCs w:val="24"/>
        </w:rPr>
      </w:pPr>
      <w:r>
        <w:rPr>
          <w:rFonts w:ascii="Times New Roman" w:hAnsi="Times New Roman"/>
          <w:sz w:val="24"/>
          <w:szCs w:val="24"/>
        </w:rPr>
        <w:t>wyrażam zgodę na przetwarzanie danych osobowych.</w:t>
      </w:r>
    </w:p>
    <w:p w14:paraId="5BB8587D" w14:textId="77777777" w:rsidR="00062DEC" w:rsidRPr="009F0101" w:rsidRDefault="00062DEC" w:rsidP="00062DEC">
      <w:pPr>
        <w:spacing w:after="0" w:line="240" w:lineRule="auto"/>
        <w:ind w:left="720"/>
        <w:jc w:val="both"/>
        <w:rPr>
          <w:rFonts w:ascii="Times New Roman" w:hAnsi="Times New Roman"/>
          <w:sz w:val="24"/>
          <w:szCs w:val="24"/>
        </w:rPr>
      </w:pPr>
    </w:p>
    <w:p w14:paraId="4A279D6F" w14:textId="77777777" w:rsidR="00062DEC" w:rsidRDefault="00062DEC" w:rsidP="00062DEC">
      <w:pPr>
        <w:spacing w:after="0" w:line="240" w:lineRule="auto"/>
        <w:jc w:val="both"/>
        <w:rPr>
          <w:rFonts w:ascii="Times New Roman" w:hAnsi="Times New Roman"/>
          <w:sz w:val="24"/>
          <w:szCs w:val="24"/>
        </w:rPr>
      </w:pPr>
      <w:r>
        <w:rPr>
          <w:rFonts w:ascii="Times New Roman" w:hAnsi="Times New Roman"/>
          <w:sz w:val="24"/>
          <w:szCs w:val="24"/>
        </w:rPr>
        <w:t>Zobowiązuje się jednocześnie do:</w:t>
      </w:r>
    </w:p>
    <w:p w14:paraId="6CCF85FC" w14:textId="77777777" w:rsidR="00062DEC" w:rsidRDefault="00062DEC" w:rsidP="00DA62CD">
      <w:pPr>
        <w:numPr>
          <w:ilvl w:val="0"/>
          <w:numId w:val="74"/>
        </w:numPr>
        <w:spacing w:after="0" w:line="240" w:lineRule="auto"/>
        <w:ind w:left="709" w:hanging="283"/>
        <w:jc w:val="both"/>
        <w:rPr>
          <w:rFonts w:ascii="Times New Roman" w:hAnsi="Times New Roman"/>
          <w:sz w:val="24"/>
          <w:szCs w:val="24"/>
        </w:rPr>
      </w:pPr>
      <w:r>
        <w:rPr>
          <w:rFonts w:ascii="Times New Roman" w:hAnsi="Times New Roman"/>
          <w:sz w:val="24"/>
          <w:szCs w:val="24"/>
        </w:rPr>
        <w:t>umożliwienia przeprowadzenia kontroli;</w:t>
      </w:r>
    </w:p>
    <w:p w14:paraId="70540C81" w14:textId="77777777" w:rsidR="00062DEC" w:rsidRPr="00FF28E2" w:rsidRDefault="00062DEC" w:rsidP="00DA62CD">
      <w:pPr>
        <w:numPr>
          <w:ilvl w:val="0"/>
          <w:numId w:val="74"/>
        </w:numPr>
        <w:spacing w:after="0" w:line="240" w:lineRule="auto"/>
        <w:ind w:left="709" w:hanging="283"/>
        <w:jc w:val="both"/>
        <w:rPr>
          <w:rFonts w:ascii="Times New Roman" w:hAnsi="Times New Roman"/>
          <w:sz w:val="24"/>
          <w:szCs w:val="24"/>
        </w:rPr>
      </w:pPr>
      <w:r w:rsidRPr="00FF28E2">
        <w:rPr>
          <w:rFonts w:ascii="Times New Roman" w:hAnsi="Times New Roman"/>
          <w:sz w:val="24"/>
          <w:szCs w:val="24"/>
        </w:rPr>
        <w:t>prowadzenia oddzielnego systemu rachunkowości albo korzystania z odpowiedniego kodu rachunkowego.</w:t>
      </w:r>
    </w:p>
    <w:p w14:paraId="6370A9B9" w14:textId="77777777" w:rsidR="00062DEC" w:rsidRDefault="00062DEC" w:rsidP="00062DEC">
      <w:pPr>
        <w:spacing w:after="0" w:line="240" w:lineRule="auto"/>
        <w:ind w:left="426"/>
        <w:jc w:val="both"/>
        <w:rPr>
          <w:rFonts w:ascii="Times New Roman" w:hAnsi="Times New Roman"/>
          <w:sz w:val="24"/>
          <w:szCs w:val="24"/>
        </w:rPr>
      </w:pPr>
    </w:p>
    <w:p w14:paraId="742BF798" w14:textId="77777777" w:rsidR="00062DEC" w:rsidRDefault="00062DEC" w:rsidP="00062DEC">
      <w:pPr>
        <w:spacing w:after="0" w:line="240" w:lineRule="auto"/>
        <w:ind w:left="426"/>
        <w:jc w:val="both"/>
        <w:rPr>
          <w:rFonts w:ascii="Times New Roman" w:hAnsi="Times New Roman"/>
          <w:sz w:val="24"/>
          <w:szCs w:val="24"/>
        </w:rPr>
      </w:pPr>
    </w:p>
    <w:p w14:paraId="55C676CE" w14:textId="77777777" w:rsidR="00062DEC" w:rsidRDefault="00062DEC" w:rsidP="00062DEC">
      <w:pPr>
        <w:spacing w:after="0" w:line="240" w:lineRule="auto"/>
        <w:ind w:left="426"/>
        <w:jc w:val="both"/>
        <w:rPr>
          <w:rFonts w:ascii="Times New Roman" w:hAnsi="Times New Roman"/>
          <w:sz w:val="24"/>
          <w:szCs w:val="24"/>
        </w:rPr>
      </w:pPr>
      <w:r>
        <w:rPr>
          <w:rFonts w:ascii="Times New Roman" w:hAnsi="Times New Roman"/>
          <w:sz w:val="24"/>
          <w:szCs w:val="24"/>
        </w:rPr>
        <w:t>…………………………………..                            ……………………………………..</w:t>
      </w:r>
    </w:p>
    <w:p w14:paraId="39C8AEF4" w14:textId="77777777" w:rsidR="00062DEC" w:rsidRDefault="00062DEC" w:rsidP="00062DEC">
      <w:pPr>
        <w:spacing w:after="0" w:line="240" w:lineRule="auto"/>
        <w:ind w:left="426"/>
        <w:jc w:val="both"/>
        <w:rPr>
          <w:rFonts w:ascii="Times New Roman" w:hAnsi="Times New Roman"/>
          <w:sz w:val="20"/>
          <w:szCs w:val="20"/>
        </w:rPr>
      </w:pPr>
      <w:r w:rsidRPr="00D606FB">
        <w:rPr>
          <w:rFonts w:ascii="Times New Roman" w:hAnsi="Times New Roman"/>
          <w:sz w:val="20"/>
          <w:szCs w:val="20"/>
        </w:rPr>
        <w:t>(miejscowość i data – dzień, miesiąc, rok)</w:t>
      </w:r>
      <w:r>
        <w:rPr>
          <w:rFonts w:ascii="Times New Roman" w:hAnsi="Times New Roman"/>
          <w:sz w:val="20"/>
          <w:szCs w:val="20"/>
        </w:rPr>
        <w:t xml:space="preserve">                 (podpis osoby/osób reprezentujących Wnioskodawcę/    </w:t>
      </w:r>
    </w:p>
    <w:p w14:paraId="62EC929E" w14:textId="77777777" w:rsidR="00062DEC" w:rsidRPr="00D606FB" w:rsidRDefault="00062DEC" w:rsidP="00062DEC">
      <w:pPr>
        <w:spacing w:after="0" w:line="240" w:lineRule="auto"/>
        <w:ind w:left="426"/>
        <w:jc w:val="both"/>
        <w:rPr>
          <w:rFonts w:ascii="Times New Roman" w:hAnsi="Times New Roman"/>
          <w:sz w:val="20"/>
          <w:szCs w:val="20"/>
        </w:rPr>
      </w:pPr>
      <w:r>
        <w:rPr>
          <w:rFonts w:ascii="Times New Roman" w:hAnsi="Times New Roman"/>
          <w:sz w:val="20"/>
          <w:szCs w:val="20"/>
        </w:rPr>
        <w:t xml:space="preserve">                                                                                                 Pełnomocnika)</w:t>
      </w:r>
    </w:p>
    <w:p w14:paraId="28C19848" w14:textId="77777777" w:rsidR="00062DEC" w:rsidRDefault="00062DEC" w:rsidP="00062DEC">
      <w:pPr>
        <w:rPr>
          <w:rFonts w:ascii="Times New Roman" w:hAnsi="Times New Roman"/>
          <w:b/>
          <w:sz w:val="24"/>
          <w:szCs w:val="24"/>
        </w:rPr>
      </w:pPr>
    </w:p>
    <w:p w14:paraId="25FBD6AD" w14:textId="77777777" w:rsidR="00062DEC" w:rsidRPr="00FF28E2" w:rsidRDefault="00062DEC" w:rsidP="00062DEC">
      <w:pPr>
        <w:rPr>
          <w:rFonts w:ascii="Times New Roman" w:hAnsi="Times New Roman"/>
          <w:b/>
          <w:sz w:val="24"/>
          <w:szCs w:val="24"/>
        </w:rPr>
      </w:pPr>
    </w:p>
    <w:p w14:paraId="447669D2" w14:textId="77777777" w:rsidR="001E75F8" w:rsidRDefault="001E75F8" w:rsidP="006B19E9">
      <w:pPr>
        <w:jc w:val="both"/>
        <w:rPr>
          <w:rFonts w:ascii="Times New Roman" w:hAnsi="Times New Roman"/>
        </w:rPr>
      </w:pPr>
    </w:p>
    <w:p w14:paraId="454BEECD" w14:textId="77777777" w:rsidR="00062DEC" w:rsidRDefault="00062DEC" w:rsidP="006B19E9">
      <w:pPr>
        <w:jc w:val="both"/>
        <w:rPr>
          <w:rFonts w:ascii="Times New Roman" w:hAnsi="Times New Roman"/>
        </w:rPr>
      </w:pPr>
    </w:p>
    <w:p w14:paraId="0D150458" w14:textId="77777777" w:rsidR="00062DEC" w:rsidRDefault="00062DEC" w:rsidP="006B19E9">
      <w:pPr>
        <w:jc w:val="both"/>
        <w:rPr>
          <w:rFonts w:ascii="Times New Roman" w:hAnsi="Times New Roman"/>
        </w:rPr>
      </w:pPr>
    </w:p>
    <w:p w14:paraId="3F6CC9E4" w14:textId="77777777" w:rsidR="00062DEC" w:rsidRDefault="00062DEC" w:rsidP="00062DEC">
      <w:pPr>
        <w:spacing w:after="0"/>
        <w:rPr>
          <w:rFonts w:ascii="Times New Roman" w:hAnsi="Times New Roman"/>
          <w:b/>
          <w:bCs/>
          <w:sz w:val="24"/>
          <w:szCs w:val="24"/>
        </w:rPr>
      </w:pPr>
      <w:r w:rsidRPr="00E71E88">
        <w:rPr>
          <w:rFonts w:ascii="Times New Roman" w:hAnsi="Times New Roman"/>
          <w:b/>
          <w:sz w:val="24"/>
          <w:szCs w:val="24"/>
        </w:rPr>
        <w:lastRenderedPageBreak/>
        <w:t>Załącznik nr 9</w:t>
      </w:r>
      <w:r w:rsidRPr="00E71E88">
        <w:rPr>
          <w:rFonts w:ascii="Times New Roman" w:hAnsi="Times New Roman"/>
          <w:b/>
        </w:rPr>
        <w:t xml:space="preserve"> </w:t>
      </w:r>
      <w:r w:rsidRPr="00E71E88">
        <w:rPr>
          <w:rFonts w:ascii="Times New Roman" w:hAnsi="Times New Roman"/>
          <w:b/>
          <w:sz w:val="24"/>
          <w:szCs w:val="24"/>
        </w:rPr>
        <w:t xml:space="preserve">do </w:t>
      </w:r>
      <w:r w:rsidRPr="00E71E88">
        <w:rPr>
          <w:rFonts w:ascii="Times New Roman" w:hAnsi="Times New Roman"/>
          <w:b/>
          <w:bCs/>
          <w:sz w:val="24"/>
          <w:szCs w:val="24"/>
        </w:rPr>
        <w:t>Procedury wyboru wniosków na operacje realizowane w ramach projektów grantowych</w:t>
      </w:r>
    </w:p>
    <w:p w14:paraId="4B89FC54" w14:textId="77777777" w:rsidR="00062DEC" w:rsidRPr="00E71E88" w:rsidRDefault="00062DEC" w:rsidP="00062DEC">
      <w:pPr>
        <w:spacing w:after="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94"/>
        <w:gridCol w:w="2040"/>
        <w:gridCol w:w="1286"/>
        <w:gridCol w:w="208"/>
        <w:gridCol w:w="738"/>
        <w:gridCol w:w="2274"/>
      </w:tblGrid>
      <w:tr w:rsidR="00062DEC" w:rsidRPr="009E1A1A" w14:paraId="584E3FD9" w14:textId="77777777" w:rsidTr="00D00238">
        <w:trPr>
          <w:trHeight w:val="1333"/>
        </w:trPr>
        <w:tc>
          <w:tcPr>
            <w:tcW w:w="9288" w:type="dxa"/>
            <w:gridSpan w:val="7"/>
            <w:shd w:val="clear" w:color="auto" w:fill="A6A6A6" w:themeFill="background1" w:themeFillShade="A6"/>
          </w:tcPr>
          <w:p w14:paraId="07A20DD1" w14:textId="77777777" w:rsidR="00062DEC" w:rsidRPr="00E64333" w:rsidRDefault="00062DEC" w:rsidP="00D00238">
            <w:pPr>
              <w:spacing w:after="0" w:line="240" w:lineRule="auto"/>
              <w:jc w:val="center"/>
              <w:rPr>
                <w:rFonts w:ascii="Times New Roman" w:hAnsi="Times New Roman"/>
                <w:b/>
                <w:sz w:val="24"/>
                <w:szCs w:val="24"/>
              </w:rPr>
            </w:pPr>
            <w:r w:rsidRPr="00E64333">
              <w:rPr>
                <w:rFonts w:ascii="Times New Roman" w:hAnsi="Times New Roman"/>
                <w:b/>
                <w:sz w:val="24"/>
                <w:szCs w:val="24"/>
              </w:rPr>
              <w:t xml:space="preserve">Sprawozdanie </w:t>
            </w:r>
            <w:r>
              <w:rPr>
                <w:rFonts w:ascii="Times New Roman" w:hAnsi="Times New Roman"/>
                <w:b/>
                <w:sz w:val="24"/>
                <w:szCs w:val="24"/>
              </w:rPr>
              <w:t>z realizacji Grantu</w:t>
            </w:r>
          </w:p>
          <w:p w14:paraId="6EF8C298" w14:textId="77777777" w:rsidR="00062DEC" w:rsidRPr="009E1A1A" w:rsidRDefault="00062DEC" w:rsidP="00D00238">
            <w:pPr>
              <w:spacing w:after="0"/>
              <w:jc w:val="center"/>
              <w:rPr>
                <w:rFonts w:ascii="Times New Roman" w:hAnsi="Times New Roman"/>
                <w:sz w:val="20"/>
                <w:szCs w:val="20"/>
              </w:rPr>
            </w:pPr>
            <w:r w:rsidRPr="00DB01F8">
              <w:rPr>
                <w:rFonts w:ascii="Times New Roman" w:hAnsi="Times New Roman"/>
                <w:sz w:val="20"/>
                <w:szCs w:val="20"/>
              </w:rPr>
              <w:t>W ramach poddziałania „Wsparcie na wdrażanie operacji w ramach strategii rozwoju lokalnego kierowanego przez społeczność” objętego Programem Rozwoju Obszarów Wiejskich na lata 2014-2020 dla operacji realizowanych w ramach projektu grantowego</w:t>
            </w:r>
          </w:p>
        </w:tc>
      </w:tr>
      <w:tr w:rsidR="00062DEC" w:rsidRPr="009E1A1A" w14:paraId="61AC6769" w14:textId="77777777" w:rsidTr="00D00238">
        <w:trPr>
          <w:trHeight w:val="1755"/>
        </w:trPr>
        <w:tc>
          <w:tcPr>
            <w:tcW w:w="2516" w:type="dxa"/>
            <w:gridSpan w:val="2"/>
            <w:shd w:val="clear" w:color="auto" w:fill="A6A6A6" w:themeFill="background1" w:themeFillShade="A6"/>
          </w:tcPr>
          <w:p w14:paraId="4CF440C5" w14:textId="77777777" w:rsidR="00062DEC" w:rsidRDefault="00062DEC" w:rsidP="00D00238">
            <w:pPr>
              <w:spacing w:after="0" w:line="240" w:lineRule="auto"/>
              <w:jc w:val="center"/>
              <w:rPr>
                <w:rFonts w:ascii="Times New Roman" w:hAnsi="Times New Roman"/>
                <w:sz w:val="20"/>
                <w:szCs w:val="20"/>
              </w:rPr>
            </w:pPr>
          </w:p>
          <w:p w14:paraId="5165B6B5" w14:textId="77777777" w:rsidR="00062DEC" w:rsidRDefault="00062DEC" w:rsidP="00D00238">
            <w:pPr>
              <w:spacing w:after="0" w:line="240" w:lineRule="auto"/>
              <w:jc w:val="center"/>
              <w:rPr>
                <w:rFonts w:ascii="Times New Roman" w:hAnsi="Times New Roman"/>
                <w:sz w:val="20"/>
                <w:szCs w:val="20"/>
              </w:rPr>
            </w:pPr>
          </w:p>
          <w:p w14:paraId="461F223C" w14:textId="77777777" w:rsidR="00062DEC" w:rsidRDefault="00062DEC" w:rsidP="00D00238">
            <w:pPr>
              <w:spacing w:after="0" w:line="240" w:lineRule="auto"/>
              <w:jc w:val="center"/>
              <w:rPr>
                <w:rFonts w:ascii="Times New Roman" w:hAnsi="Times New Roman"/>
                <w:sz w:val="20"/>
                <w:szCs w:val="20"/>
              </w:rPr>
            </w:pPr>
          </w:p>
          <w:p w14:paraId="33712187" w14:textId="77777777" w:rsidR="00062DEC" w:rsidRDefault="00062DEC" w:rsidP="00D00238">
            <w:pPr>
              <w:spacing w:after="0" w:line="240" w:lineRule="auto"/>
              <w:jc w:val="center"/>
              <w:rPr>
                <w:rFonts w:ascii="Times New Roman" w:hAnsi="Times New Roman"/>
                <w:sz w:val="20"/>
                <w:szCs w:val="20"/>
              </w:rPr>
            </w:pPr>
          </w:p>
          <w:p w14:paraId="162007B2" w14:textId="77777777" w:rsidR="00062DEC" w:rsidRDefault="00062DEC" w:rsidP="00D00238">
            <w:pPr>
              <w:spacing w:after="0" w:line="240" w:lineRule="auto"/>
              <w:jc w:val="center"/>
              <w:rPr>
                <w:rFonts w:ascii="Times New Roman" w:hAnsi="Times New Roman"/>
                <w:sz w:val="20"/>
                <w:szCs w:val="20"/>
              </w:rPr>
            </w:pPr>
          </w:p>
          <w:p w14:paraId="65D3EE5C"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w:t>
            </w:r>
          </w:p>
          <w:p w14:paraId="0E6C3031" w14:textId="77777777" w:rsidR="00062DEC" w:rsidRPr="00E64333" w:rsidRDefault="00062DEC" w:rsidP="00D00238">
            <w:pPr>
              <w:spacing w:after="0" w:line="240" w:lineRule="auto"/>
              <w:jc w:val="center"/>
              <w:rPr>
                <w:rFonts w:ascii="Times New Roman" w:hAnsi="Times New Roman"/>
                <w:b/>
                <w:sz w:val="24"/>
                <w:szCs w:val="24"/>
              </w:rPr>
            </w:pPr>
            <w:r w:rsidRPr="009E1A1A">
              <w:rPr>
                <w:rFonts w:ascii="Times New Roman" w:hAnsi="Times New Roman"/>
                <w:sz w:val="20"/>
                <w:szCs w:val="20"/>
              </w:rPr>
              <w:t>Znak sprawy (wypełnia LGD)</w:t>
            </w:r>
          </w:p>
        </w:tc>
        <w:tc>
          <w:tcPr>
            <w:tcW w:w="6772" w:type="dxa"/>
            <w:gridSpan w:val="5"/>
            <w:shd w:val="clear" w:color="auto" w:fill="A6A6A6" w:themeFill="background1" w:themeFillShade="A6"/>
          </w:tcPr>
          <w:p w14:paraId="67818970" w14:textId="77777777" w:rsidR="00062DEC" w:rsidRPr="009E1A1A" w:rsidRDefault="00062DEC" w:rsidP="00D00238">
            <w:pPr>
              <w:spacing w:after="0" w:line="240" w:lineRule="auto"/>
              <w:jc w:val="center"/>
              <w:rPr>
                <w:rFonts w:ascii="Times New Roman" w:hAnsi="Times New Roman"/>
                <w:b/>
                <w:sz w:val="24"/>
                <w:szCs w:val="24"/>
              </w:rPr>
            </w:pPr>
            <w:r w:rsidRPr="009E1A1A">
              <w:rPr>
                <w:rFonts w:ascii="Times New Roman" w:hAnsi="Times New Roman"/>
                <w:b/>
                <w:sz w:val="24"/>
                <w:szCs w:val="24"/>
              </w:rPr>
              <w:t xml:space="preserve">Potwierdzenie przyjęcia </w:t>
            </w:r>
            <w:r>
              <w:rPr>
                <w:rFonts w:ascii="Times New Roman" w:hAnsi="Times New Roman"/>
                <w:b/>
                <w:sz w:val="24"/>
                <w:szCs w:val="24"/>
              </w:rPr>
              <w:t>sprawozdania</w:t>
            </w:r>
          </w:p>
          <w:p w14:paraId="6F826C05" w14:textId="77777777" w:rsidR="00062DEC" w:rsidRPr="009E1A1A" w:rsidRDefault="00062DEC" w:rsidP="00D00238">
            <w:pPr>
              <w:spacing w:after="0" w:line="240" w:lineRule="auto"/>
              <w:jc w:val="center"/>
              <w:rPr>
                <w:rFonts w:ascii="Times New Roman" w:hAnsi="Times New Roman"/>
                <w:sz w:val="24"/>
                <w:szCs w:val="24"/>
              </w:rPr>
            </w:pPr>
          </w:p>
          <w:p w14:paraId="7976EFF4" w14:textId="77777777" w:rsidR="00062DEC" w:rsidRPr="009E1A1A" w:rsidRDefault="00062DEC" w:rsidP="00D00238">
            <w:pPr>
              <w:spacing w:after="0" w:line="240" w:lineRule="auto"/>
              <w:jc w:val="center"/>
              <w:rPr>
                <w:rFonts w:ascii="Times New Roman" w:hAnsi="Times New Roman"/>
                <w:sz w:val="20"/>
                <w:szCs w:val="20"/>
              </w:rPr>
            </w:pPr>
          </w:p>
          <w:p w14:paraId="62E05275"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/pieczęć/</w:t>
            </w:r>
          </w:p>
          <w:p w14:paraId="52C84538" w14:textId="77777777" w:rsidR="00062DEC" w:rsidRPr="009E1A1A" w:rsidRDefault="00062DEC" w:rsidP="00D00238">
            <w:pPr>
              <w:spacing w:after="0" w:line="240" w:lineRule="auto"/>
              <w:rPr>
                <w:rFonts w:ascii="Times New Roman" w:hAnsi="Times New Roman"/>
                <w:sz w:val="24"/>
                <w:szCs w:val="24"/>
              </w:rPr>
            </w:pPr>
          </w:p>
          <w:p w14:paraId="681452B4" w14:textId="77777777" w:rsidR="00062DEC" w:rsidRPr="009E1A1A" w:rsidRDefault="00062DEC" w:rsidP="00D00238">
            <w:pPr>
              <w:spacing w:after="0" w:line="240" w:lineRule="auto"/>
              <w:jc w:val="center"/>
              <w:rPr>
                <w:rFonts w:ascii="Times New Roman" w:hAnsi="Times New Roman"/>
                <w:sz w:val="24"/>
                <w:szCs w:val="24"/>
              </w:rPr>
            </w:pPr>
          </w:p>
          <w:p w14:paraId="6EB5A9AA" w14:textId="77777777" w:rsidR="00062DEC" w:rsidRPr="009E1A1A" w:rsidRDefault="00062DEC" w:rsidP="00D00238">
            <w:pPr>
              <w:spacing w:after="0" w:line="240" w:lineRule="auto"/>
              <w:jc w:val="center"/>
              <w:rPr>
                <w:rFonts w:ascii="Times New Roman" w:hAnsi="Times New Roman"/>
                <w:sz w:val="24"/>
                <w:szCs w:val="24"/>
              </w:rPr>
            </w:pPr>
            <w:r w:rsidRPr="009E1A1A">
              <w:rPr>
                <w:rFonts w:ascii="Times New Roman" w:hAnsi="Times New Roman"/>
                <w:sz w:val="24"/>
                <w:szCs w:val="24"/>
              </w:rPr>
              <w:t>………………………………….</w:t>
            </w:r>
          </w:p>
          <w:p w14:paraId="4A3ADCA3" w14:textId="77777777" w:rsidR="00062DEC" w:rsidRPr="009E1A1A" w:rsidRDefault="00062DEC" w:rsidP="00D00238">
            <w:pPr>
              <w:spacing w:after="0" w:line="240" w:lineRule="auto"/>
              <w:jc w:val="center"/>
              <w:rPr>
                <w:rFonts w:ascii="Times New Roman" w:hAnsi="Times New Roman"/>
                <w:sz w:val="20"/>
                <w:szCs w:val="20"/>
              </w:rPr>
            </w:pPr>
            <w:r w:rsidRPr="009E1A1A">
              <w:rPr>
                <w:rFonts w:ascii="Times New Roman" w:hAnsi="Times New Roman"/>
                <w:sz w:val="20"/>
                <w:szCs w:val="20"/>
              </w:rPr>
              <w:t>Data, przyjęcia i podpis (wypełnia LGD)</w:t>
            </w:r>
          </w:p>
          <w:p w14:paraId="4F2F390C" w14:textId="77777777" w:rsidR="00062DEC" w:rsidRPr="009E1A1A" w:rsidRDefault="00062DEC" w:rsidP="00D00238">
            <w:pPr>
              <w:spacing w:after="0" w:line="240" w:lineRule="auto"/>
              <w:jc w:val="center"/>
              <w:rPr>
                <w:rFonts w:ascii="Times New Roman" w:hAnsi="Times New Roman"/>
                <w:b/>
                <w:sz w:val="24"/>
                <w:szCs w:val="24"/>
              </w:rPr>
            </w:pPr>
          </w:p>
        </w:tc>
      </w:tr>
      <w:tr w:rsidR="00062DEC" w:rsidRPr="009E1A1A" w14:paraId="65AC70F8" w14:textId="77777777" w:rsidTr="00D00238">
        <w:tc>
          <w:tcPr>
            <w:tcW w:w="9288" w:type="dxa"/>
            <w:gridSpan w:val="7"/>
            <w:shd w:val="clear" w:color="auto" w:fill="FFFFFF" w:themeFill="background1"/>
          </w:tcPr>
          <w:p w14:paraId="2E08101F"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Informacje ogólne:</w:t>
            </w:r>
          </w:p>
          <w:p w14:paraId="065F3B19" w14:textId="77777777" w:rsidR="00062DEC" w:rsidRPr="00353C44" w:rsidRDefault="00062DEC" w:rsidP="00DA62CD">
            <w:pPr>
              <w:pStyle w:val="Akapitzlist"/>
              <w:numPr>
                <w:ilvl w:val="0"/>
                <w:numId w:val="85"/>
              </w:numPr>
              <w:spacing w:after="0" w:line="240" w:lineRule="auto"/>
              <w:jc w:val="both"/>
              <w:rPr>
                <w:rFonts w:ascii="Times New Roman" w:hAnsi="Times New Roman"/>
                <w:sz w:val="24"/>
                <w:szCs w:val="24"/>
              </w:rPr>
            </w:pPr>
            <w:r w:rsidRPr="00353C44">
              <w:rPr>
                <w:rFonts w:ascii="Times New Roman" w:hAnsi="Times New Roman"/>
                <w:sz w:val="24"/>
                <w:szCs w:val="24"/>
              </w:rPr>
              <w:t>Sprawozdanie należy złożyć w wersji papierowej i elektronicznej osobiście lub drogą pocztową na adres: Stowarzyszenie LGD Bory Dolnośląskie, ul. Żeromskiego 25, 68-120 Iłowa.</w:t>
            </w:r>
          </w:p>
          <w:p w14:paraId="0E6AECA7" w14:textId="77777777" w:rsidR="00062DEC" w:rsidRPr="00353C44" w:rsidRDefault="00062DEC" w:rsidP="00DA62CD">
            <w:pPr>
              <w:pStyle w:val="Akapitzlist"/>
              <w:numPr>
                <w:ilvl w:val="0"/>
                <w:numId w:val="85"/>
              </w:numPr>
              <w:spacing w:after="0" w:line="240" w:lineRule="auto"/>
              <w:jc w:val="both"/>
              <w:rPr>
                <w:rFonts w:ascii="Times New Roman" w:hAnsi="Times New Roman"/>
                <w:sz w:val="24"/>
                <w:szCs w:val="24"/>
              </w:rPr>
            </w:pPr>
            <w:r w:rsidRPr="00353C44">
              <w:rPr>
                <w:rFonts w:ascii="Times New Roman" w:hAnsi="Times New Roman"/>
                <w:sz w:val="24"/>
                <w:szCs w:val="24"/>
              </w:rPr>
              <w:t xml:space="preserve">Grantobiorca wypełnia </w:t>
            </w:r>
            <w:r>
              <w:rPr>
                <w:rFonts w:ascii="Times New Roman" w:hAnsi="Times New Roman"/>
                <w:sz w:val="24"/>
                <w:szCs w:val="24"/>
              </w:rPr>
              <w:t>białe pola ankiety. W sytuacji, gdy dane pole nie dotyczy Grantobiorcy należy wpisać „nie dotyczy” albo wstawić znak „-”.</w:t>
            </w:r>
          </w:p>
          <w:p w14:paraId="3705697B" w14:textId="77777777" w:rsidR="00062DEC" w:rsidRPr="009E1A1A" w:rsidRDefault="00062DEC" w:rsidP="00D00238">
            <w:pPr>
              <w:spacing w:after="0" w:line="240" w:lineRule="auto"/>
              <w:jc w:val="both"/>
              <w:rPr>
                <w:rFonts w:ascii="Times New Roman" w:hAnsi="Times New Roman"/>
                <w:b/>
                <w:sz w:val="24"/>
                <w:szCs w:val="24"/>
              </w:rPr>
            </w:pPr>
          </w:p>
        </w:tc>
      </w:tr>
      <w:tr w:rsidR="00062DEC" w:rsidRPr="009E1A1A" w14:paraId="1CB3800F" w14:textId="77777777" w:rsidTr="00D00238">
        <w:trPr>
          <w:trHeight w:val="677"/>
        </w:trPr>
        <w:tc>
          <w:tcPr>
            <w:tcW w:w="9288" w:type="dxa"/>
            <w:gridSpan w:val="7"/>
            <w:tcBorders>
              <w:top w:val="single" w:sz="4" w:space="0" w:color="auto"/>
            </w:tcBorders>
            <w:shd w:val="clear" w:color="auto" w:fill="A6A6A6" w:themeFill="background1" w:themeFillShade="A6"/>
          </w:tcPr>
          <w:p w14:paraId="2376B968" w14:textId="77777777" w:rsidR="00062DEC" w:rsidRPr="00284E6E" w:rsidRDefault="00062DEC" w:rsidP="00D00238">
            <w:pPr>
              <w:spacing w:after="0"/>
              <w:jc w:val="both"/>
              <w:rPr>
                <w:rFonts w:ascii="Times New Roman" w:hAnsi="Times New Roman"/>
                <w:b/>
                <w:sz w:val="24"/>
                <w:szCs w:val="24"/>
              </w:rPr>
            </w:pPr>
            <w:r w:rsidRPr="0039418A">
              <w:rPr>
                <w:rFonts w:ascii="Times New Roman" w:hAnsi="Times New Roman"/>
                <w:b/>
                <w:sz w:val="24"/>
                <w:szCs w:val="24"/>
              </w:rPr>
              <w:t>Dane identyfikacyjn</w:t>
            </w:r>
            <w:r>
              <w:rPr>
                <w:rFonts w:ascii="Times New Roman" w:hAnsi="Times New Roman"/>
                <w:b/>
                <w:sz w:val="24"/>
                <w:szCs w:val="24"/>
              </w:rPr>
              <w:t>e Wnioskodawcy:</w:t>
            </w:r>
          </w:p>
        </w:tc>
      </w:tr>
      <w:tr w:rsidR="00062DEC" w:rsidRPr="009E1A1A" w14:paraId="7EFF216F" w14:textId="77777777" w:rsidTr="00D00238">
        <w:trPr>
          <w:trHeight w:val="780"/>
        </w:trPr>
        <w:tc>
          <w:tcPr>
            <w:tcW w:w="2516" w:type="dxa"/>
            <w:gridSpan w:val="2"/>
            <w:tcBorders>
              <w:top w:val="single" w:sz="4" w:space="0" w:color="auto"/>
            </w:tcBorders>
            <w:shd w:val="clear" w:color="auto" w:fill="A6A6A6" w:themeFill="background1" w:themeFillShade="A6"/>
          </w:tcPr>
          <w:p w14:paraId="2D44788C" w14:textId="77777777" w:rsidR="00062DEC" w:rsidRPr="00284E6E" w:rsidRDefault="00062DEC" w:rsidP="00D00238">
            <w:pPr>
              <w:spacing w:after="0" w:line="360" w:lineRule="auto"/>
              <w:jc w:val="both"/>
              <w:rPr>
                <w:rFonts w:ascii="Times New Roman" w:hAnsi="Times New Roman"/>
                <w:b/>
                <w:sz w:val="24"/>
                <w:szCs w:val="24"/>
              </w:rPr>
            </w:pPr>
            <w:r w:rsidRPr="00284E6E">
              <w:rPr>
                <w:rFonts w:ascii="Times New Roman" w:hAnsi="Times New Roman"/>
                <w:b/>
                <w:sz w:val="24"/>
                <w:szCs w:val="24"/>
              </w:rPr>
              <w:t xml:space="preserve">Numer identyfikacyjny Grantobiorcy:  </w:t>
            </w:r>
          </w:p>
          <w:p w14:paraId="36D15612" w14:textId="77777777" w:rsidR="00062DEC" w:rsidRPr="00284E6E" w:rsidRDefault="00062DEC" w:rsidP="00D00238">
            <w:pPr>
              <w:spacing w:after="0"/>
              <w:jc w:val="both"/>
              <w:rPr>
                <w:rFonts w:ascii="Times New Roman" w:hAnsi="Times New Roman"/>
                <w:b/>
                <w:sz w:val="24"/>
                <w:szCs w:val="24"/>
              </w:rPr>
            </w:pPr>
          </w:p>
        </w:tc>
        <w:tc>
          <w:tcPr>
            <w:tcW w:w="6772" w:type="dxa"/>
            <w:gridSpan w:val="5"/>
          </w:tcPr>
          <w:p w14:paraId="17DFC7C2" w14:textId="77777777" w:rsidR="00062DEC" w:rsidRDefault="00062DEC" w:rsidP="00D00238">
            <w:pPr>
              <w:spacing w:after="0" w:line="240" w:lineRule="auto"/>
              <w:jc w:val="both"/>
              <w:rPr>
                <w:rFonts w:ascii="Times New Roman" w:hAnsi="Times New Roman"/>
                <w:sz w:val="24"/>
                <w:szCs w:val="24"/>
              </w:rPr>
            </w:pPr>
          </w:p>
        </w:tc>
      </w:tr>
      <w:tr w:rsidR="00062DEC" w:rsidRPr="009E1A1A" w14:paraId="75A93ADC" w14:textId="77777777" w:rsidTr="00D00238">
        <w:trPr>
          <w:trHeight w:val="674"/>
        </w:trPr>
        <w:tc>
          <w:tcPr>
            <w:tcW w:w="2516" w:type="dxa"/>
            <w:gridSpan w:val="2"/>
            <w:tcBorders>
              <w:top w:val="single" w:sz="4" w:space="0" w:color="auto"/>
            </w:tcBorders>
            <w:shd w:val="clear" w:color="auto" w:fill="A6A6A6" w:themeFill="background1" w:themeFillShade="A6"/>
          </w:tcPr>
          <w:p w14:paraId="1CB295DD"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NIP</w:t>
            </w:r>
          </w:p>
          <w:p w14:paraId="0A2C008D" w14:textId="77777777" w:rsidR="00062DEC" w:rsidRPr="00284E6E" w:rsidRDefault="00062DEC" w:rsidP="00D00238">
            <w:pPr>
              <w:spacing w:after="0"/>
              <w:jc w:val="both"/>
              <w:rPr>
                <w:rFonts w:ascii="Times New Roman" w:hAnsi="Times New Roman"/>
                <w:b/>
                <w:sz w:val="24"/>
                <w:szCs w:val="24"/>
              </w:rPr>
            </w:pPr>
          </w:p>
        </w:tc>
        <w:tc>
          <w:tcPr>
            <w:tcW w:w="6772" w:type="dxa"/>
            <w:gridSpan w:val="5"/>
            <w:tcBorders>
              <w:top w:val="single" w:sz="4" w:space="0" w:color="auto"/>
            </w:tcBorders>
          </w:tcPr>
          <w:p w14:paraId="551DDCB7" w14:textId="77777777" w:rsidR="00062DEC" w:rsidRPr="0039418A" w:rsidRDefault="00062DEC" w:rsidP="00D00238">
            <w:pPr>
              <w:spacing w:after="0"/>
              <w:jc w:val="both"/>
              <w:rPr>
                <w:rFonts w:ascii="Times New Roman" w:hAnsi="Times New Roman"/>
                <w:b/>
                <w:sz w:val="24"/>
                <w:szCs w:val="24"/>
              </w:rPr>
            </w:pPr>
          </w:p>
        </w:tc>
      </w:tr>
      <w:tr w:rsidR="00062DEC" w:rsidRPr="009E1A1A" w14:paraId="59982994" w14:textId="77777777" w:rsidTr="00D00238">
        <w:trPr>
          <w:trHeight w:val="674"/>
        </w:trPr>
        <w:tc>
          <w:tcPr>
            <w:tcW w:w="2516" w:type="dxa"/>
            <w:gridSpan w:val="2"/>
            <w:tcBorders>
              <w:top w:val="single" w:sz="4" w:space="0" w:color="auto"/>
            </w:tcBorders>
            <w:shd w:val="clear" w:color="auto" w:fill="A6A6A6" w:themeFill="background1" w:themeFillShade="A6"/>
          </w:tcPr>
          <w:p w14:paraId="7843F6B7"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 xml:space="preserve">REGON </w:t>
            </w:r>
          </w:p>
          <w:p w14:paraId="625CC0CA" w14:textId="77777777" w:rsidR="00062DEC" w:rsidRPr="00284E6E" w:rsidRDefault="00062DEC" w:rsidP="00D00238">
            <w:pPr>
              <w:spacing w:after="0"/>
              <w:jc w:val="both"/>
              <w:rPr>
                <w:rFonts w:ascii="Times New Roman" w:hAnsi="Times New Roman"/>
                <w:b/>
                <w:sz w:val="24"/>
                <w:szCs w:val="24"/>
              </w:rPr>
            </w:pPr>
          </w:p>
        </w:tc>
        <w:tc>
          <w:tcPr>
            <w:tcW w:w="6772" w:type="dxa"/>
            <w:gridSpan w:val="5"/>
            <w:tcBorders>
              <w:top w:val="single" w:sz="4" w:space="0" w:color="auto"/>
            </w:tcBorders>
          </w:tcPr>
          <w:p w14:paraId="1B5CFE65" w14:textId="77777777" w:rsidR="00062DEC" w:rsidRPr="0039418A" w:rsidRDefault="00062DEC" w:rsidP="00D00238">
            <w:pPr>
              <w:spacing w:after="0"/>
              <w:jc w:val="both"/>
              <w:rPr>
                <w:rFonts w:ascii="Times New Roman" w:hAnsi="Times New Roman"/>
                <w:b/>
                <w:sz w:val="24"/>
                <w:szCs w:val="24"/>
              </w:rPr>
            </w:pPr>
          </w:p>
        </w:tc>
      </w:tr>
      <w:tr w:rsidR="00062DEC" w:rsidRPr="009E1A1A" w14:paraId="75F474BB" w14:textId="77777777" w:rsidTr="00D00238">
        <w:trPr>
          <w:trHeight w:val="674"/>
        </w:trPr>
        <w:tc>
          <w:tcPr>
            <w:tcW w:w="2516" w:type="dxa"/>
            <w:gridSpan w:val="2"/>
            <w:tcBorders>
              <w:top w:val="single" w:sz="4" w:space="0" w:color="auto"/>
            </w:tcBorders>
            <w:shd w:val="clear" w:color="auto" w:fill="A6A6A6" w:themeFill="background1" w:themeFillShade="A6"/>
          </w:tcPr>
          <w:p w14:paraId="3D7FF825"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KRS/numer w rejestrze prowadzonym przez właściwy organ</w:t>
            </w:r>
          </w:p>
        </w:tc>
        <w:tc>
          <w:tcPr>
            <w:tcW w:w="6772" w:type="dxa"/>
            <w:gridSpan w:val="5"/>
            <w:tcBorders>
              <w:top w:val="single" w:sz="4" w:space="0" w:color="auto"/>
            </w:tcBorders>
          </w:tcPr>
          <w:p w14:paraId="715F7410" w14:textId="77777777" w:rsidR="00062DEC" w:rsidRPr="0039418A" w:rsidRDefault="00062DEC" w:rsidP="00D00238">
            <w:pPr>
              <w:spacing w:after="0"/>
              <w:jc w:val="both"/>
              <w:rPr>
                <w:rFonts w:ascii="Times New Roman" w:hAnsi="Times New Roman"/>
                <w:b/>
                <w:sz w:val="24"/>
                <w:szCs w:val="24"/>
              </w:rPr>
            </w:pPr>
          </w:p>
        </w:tc>
      </w:tr>
      <w:tr w:rsidR="00062DEC" w:rsidRPr="009E1A1A" w14:paraId="0A246544" w14:textId="77777777" w:rsidTr="00D00238">
        <w:trPr>
          <w:trHeight w:val="674"/>
        </w:trPr>
        <w:tc>
          <w:tcPr>
            <w:tcW w:w="2516" w:type="dxa"/>
            <w:gridSpan w:val="2"/>
            <w:tcBorders>
              <w:top w:val="single" w:sz="4" w:space="0" w:color="auto"/>
            </w:tcBorders>
            <w:shd w:val="clear" w:color="auto" w:fill="A6A6A6" w:themeFill="background1" w:themeFillShade="A6"/>
          </w:tcPr>
          <w:p w14:paraId="3E2F31EE"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 xml:space="preserve">PESEL </w:t>
            </w:r>
          </w:p>
          <w:p w14:paraId="339B4503" w14:textId="77777777" w:rsidR="00062DEC" w:rsidRPr="00284E6E" w:rsidRDefault="00062DEC" w:rsidP="00D00238">
            <w:pPr>
              <w:spacing w:after="0"/>
              <w:jc w:val="both"/>
              <w:rPr>
                <w:rFonts w:ascii="Times New Roman" w:hAnsi="Times New Roman"/>
                <w:b/>
                <w:sz w:val="24"/>
                <w:szCs w:val="24"/>
              </w:rPr>
            </w:pPr>
          </w:p>
        </w:tc>
        <w:tc>
          <w:tcPr>
            <w:tcW w:w="6772" w:type="dxa"/>
            <w:gridSpan w:val="5"/>
            <w:tcBorders>
              <w:top w:val="single" w:sz="4" w:space="0" w:color="auto"/>
            </w:tcBorders>
          </w:tcPr>
          <w:p w14:paraId="66B35DDA" w14:textId="77777777" w:rsidR="00062DEC" w:rsidRPr="0039418A" w:rsidRDefault="00062DEC" w:rsidP="00D00238">
            <w:pPr>
              <w:spacing w:after="0"/>
              <w:jc w:val="both"/>
              <w:rPr>
                <w:rFonts w:ascii="Times New Roman" w:hAnsi="Times New Roman"/>
                <w:b/>
                <w:sz w:val="24"/>
                <w:szCs w:val="24"/>
              </w:rPr>
            </w:pPr>
          </w:p>
        </w:tc>
      </w:tr>
      <w:tr w:rsidR="00062DEC" w:rsidRPr="009E1A1A" w14:paraId="21ADE8A3" w14:textId="77777777" w:rsidTr="00D00238">
        <w:trPr>
          <w:trHeight w:val="674"/>
        </w:trPr>
        <w:tc>
          <w:tcPr>
            <w:tcW w:w="2516" w:type="dxa"/>
            <w:gridSpan w:val="2"/>
            <w:tcBorders>
              <w:top w:val="single" w:sz="4" w:space="0" w:color="auto"/>
            </w:tcBorders>
            <w:shd w:val="clear" w:color="auto" w:fill="A6A6A6" w:themeFill="background1" w:themeFillShade="A6"/>
          </w:tcPr>
          <w:p w14:paraId="314D98DA" w14:textId="77777777" w:rsidR="00062DEC" w:rsidRPr="00284E6E" w:rsidRDefault="00062DEC" w:rsidP="00D00238">
            <w:pPr>
              <w:spacing w:after="0"/>
              <w:jc w:val="both"/>
              <w:rPr>
                <w:rFonts w:ascii="Times New Roman" w:hAnsi="Times New Roman"/>
                <w:b/>
                <w:sz w:val="24"/>
                <w:szCs w:val="24"/>
              </w:rPr>
            </w:pPr>
            <w:r w:rsidRPr="00284E6E">
              <w:rPr>
                <w:rFonts w:ascii="Times New Roman" w:hAnsi="Times New Roman"/>
                <w:b/>
                <w:sz w:val="24"/>
                <w:szCs w:val="24"/>
              </w:rPr>
              <w:t>Seria i numer dokumentu tożsamości</w:t>
            </w:r>
          </w:p>
        </w:tc>
        <w:tc>
          <w:tcPr>
            <w:tcW w:w="6772" w:type="dxa"/>
            <w:gridSpan w:val="5"/>
            <w:tcBorders>
              <w:top w:val="single" w:sz="4" w:space="0" w:color="auto"/>
            </w:tcBorders>
          </w:tcPr>
          <w:p w14:paraId="08EDB10D" w14:textId="77777777" w:rsidR="00062DEC" w:rsidRPr="0039418A" w:rsidRDefault="00062DEC" w:rsidP="00D00238">
            <w:pPr>
              <w:spacing w:after="0"/>
              <w:jc w:val="both"/>
              <w:rPr>
                <w:rFonts w:ascii="Times New Roman" w:hAnsi="Times New Roman"/>
                <w:b/>
                <w:sz w:val="24"/>
                <w:szCs w:val="24"/>
              </w:rPr>
            </w:pPr>
          </w:p>
        </w:tc>
      </w:tr>
      <w:tr w:rsidR="00062DEC" w:rsidRPr="009E1A1A" w14:paraId="2261D4F1" w14:textId="77777777" w:rsidTr="00D00238">
        <w:tc>
          <w:tcPr>
            <w:tcW w:w="9288" w:type="dxa"/>
            <w:gridSpan w:val="7"/>
          </w:tcPr>
          <w:p w14:paraId="27C26F70" w14:textId="77777777" w:rsidR="00062DEC" w:rsidRDefault="00062DEC" w:rsidP="00D0023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Dane ogólne:</w:t>
            </w:r>
          </w:p>
          <w:p w14:paraId="6939D455" w14:textId="77777777" w:rsidR="00062DEC" w:rsidRDefault="00062DEC" w:rsidP="00D00238">
            <w:pPr>
              <w:spacing w:after="0" w:line="240" w:lineRule="auto"/>
              <w:jc w:val="both"/>
              <w:rPr>
                <w:rFonts w:ascii="Times New Roman" w:hAnsi="Times New Roman"/>
                <w:b/>
                <w:color w:val="000000"/>
                <w:sz w:val="24"/>
                <w:szCs w:val="24"/>
              </w:rPr>
            </w:pPr>
          </w:p>
          <w:p w14:paraId="6A93A701" w14:textId="77777777" w:rsidR="00062DEC" w:rsidRPr="00D62958" w:rsidRDefault="00062DEC" w:rsidP="00D0023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Dane (osoba prawna i jednostka organizacyjna nieposiadająca osobowości prawnej):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394"/>
            </w:tblGrid>
            <w:tr w:rsidR="00062DEC" w:rsidRPr="00382B89" w14:paraId="381F9F6F" w14:textId="77777777" w:rsidTr="00D00238">
              <w:tc>
                <w:tcPr>
                  <w:tcW w:w="4490" w:type="dxa"/>
                  <w:shd w:val="clear" w:color="auto" w:fill="A6A6A6" w:themeFill="background1" w:themeFillShade="A6"/>
                </w:tcPr>
                <w:p w14:paraId="3D7AC14E"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Nazwa Grantobiorcy</w:t>
                  </w:r>
                </w:p>
              </w:tc>
              <w:tc>
                <w:tcPr>
                  <w:tcW w:w="4491" w:type="dxa"/>
                </w:tcPr>
                <w:p w14:paraId="2956B56A" w14:textId="77777777" w:rsidR="00062DEC" w:rsidRDefault="00062DEC" w:rsidP="00D00238">
                  <w:pPr>
                    <w:spacing w:after="0" w:line="240" w:lineRule="auto"/>
                    <w:jc w:val="both"/>
                    <w:rPr>
                      <w:rFonts w:ascii="Times New Roman" w:hAnsi="Times New Roman"/>
                      <w:sz w:val="24"/>
                      <w:szCs w:val="24"/>
                    </w:rPr>
                  </w:pPr>
                </w:p>
                <w:p w14:paraId="7E7A6272"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3031D931" w14:textId="77777777" w:rsidTr="00D00238">
              <w:tc>
                <w:tcPr>
                  <w:tcW w:w="4490" w:type="dxa"/>
                  <w:shd w:val="clear" w:color="auto" w:fill="A6A6A6" w:themeFill="background1" w:themeFillShade="A6"/>
                </w:tcPr>
                <w:p w14:paraId="30342E15"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Siedziba oddziału Grantobiorcy</w:t>
                  </w:r>
                </w:p>
              </w:tc>
              <w:tc>
                <w:tcPr>
                  <w:tcW w:w="4491" w:type="dxa"/>
                </w:tcPr>
                <w:p w14:paraId="5CD89D6A" w14:textId="77777777" w:rsidR="00062DEC" w:rsidRDefault="00062DEC" w:rsidP="00D00238">
                  <w:pPr>
                    <w:spacing w:after="0" w:line="240" w:lineRule="auto"/>
                    <w:jc w:val="both"/>
                    <w:rPr>
                      <w:rFonts w:ascii="Times New Roman" w:hAnsi="Times New Roman"/>
                      <w:sz w:val="24"/>
                      <w:szCs w:val="24"/>
                    </w:rPr>
                  </w:pPr>
                </w:p>
                <w:p w14:paraId="7D1BD7C7"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62C14F75" w14:textId="77777777" w:rsidTr="00D00238">
              <w:tc>
                <w:tcPr>
                  <w:tcW w:w="4490" w:type="dxa"/>
                  <w:shd w:val="clear" w:color="auto" w:fill="A6A6A6" w:themeFill="background1" w:themeFillShade="A6"/>
                </w:tcPr>
                <w:p w14:paraId="0365F5DC"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Adres siedziby</w:t>
                  </w:r>
                </w:p>
              </w:tc>
              <w:tc>
                <w:tcPr>
                  <w:tcW w:w="4491" w:type="dxa"/>
                </w:tcPr>
                <w:p w14:paraId="7995B037" w14:textId="77777777" w:rsidR="00062DEC" w:rsidRDefault="00062DEC" w:rsidP="00D00238">
                  <w:pPr>
                    <w:spacing w:after="0" w:line="240" w:lineRule="auto"/>
                    <w:jc w:val="both"/>
                    <w:rPr>
                      <w:rFonts w:ascii="Times New Roman" w:hAnsi="Times New Roman"/>
                      <w:sz w:val="24"/>
                      <w:szCs w:val="24"/>
                    </w:rPr>
                  </w:pPr>
                </w:p>
                <w:p w14:paraId="7E963021"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0F912DA9" w14:textId="77777777" w:rsidTr="00D00238">
              <w:tc>
                <w:tcPr>
                  <w:tcW w:w="4490" w:type="dxa"/>
                  <w:shd w:val="clear" w:color="auto" w:fill="A6A6A6" w:themeFill="background1" w:themeFillShade="A6"/>
                </w:tcPr>
                <w:p w14:paraId="2D1223E1"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Powiat/województwo</w:t>
                  </w:r>
                </w:p>
              </w:tc>
              <w:tc>
                <w:tcPr>
                  <w:tcW w:w="4491" w:type="dxa"/>
                </w:tcPr>
                <w:p w14:paraId="2BF7498E" w14:textId="77777777" w:rsidR="00062DEC" w:rsidRDefault="00062DEC" w:rsidP="00D00238">
                  <w:pPr>
                    <w:spacing w:after="0" w:line="240" w:lineRule="auto"/>
                    <w:jc w:val="both"/>
                    <w:rPr>
                      <w:rFonts w:ascii="Times New Roman" w:hAnsi="Times New Roman"/>
                      <w:sz w:val="24"/>
                      <w:szCs w:val="24"/>
                    </w:rPr>
                  </w:pPr>
                </w:p>
                <w:p w14:paraId="48CD85C2"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6E320B5" w14:textId="77777777" w:rsidTr="00D00238">
              <w:tc>
                <w:tcPr>
                  <w:tcW w:w="4490" w:type="dxa"/>
                  <w:shd w:val="clear" w:color="auto" w:fill="A6A6A6" w:themeFill="background1" w:themeFillShade="A6"/>
                </w:tcPr>
                <w:p w14:paraId="4F915920"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Numer telefonu</w:t>
                  </w:r>
                </w:p>
              </w:tc>
              <w:tc>
                <w:tcPr>
                  <w:tcW w:w="4491" w:type="dxa"/>
                </w:tcPr>
                <w:p w14:paraId="16150B53" w14:textId="77777777" w:rsidR="00062DEC" w:rsidRDefault="00062DEC" w:rsidP="00D00238">
                  <w:pPr>
                    <w:spacing w:after="0" w:line="240" w:lineRule="auto"/>
                    <w:jc w:val="both"/>
                    <w:rPr>
                      <w:rFonts w:ascii="Times New Roman" w:hAnsi="Times New Roman"/>
                      <w:sz w:val="24"/>
                      <w:szCs w:val="24"/>
                    </w:rPr>
                  </w:pPr>
                </w:p>
                <w:p w14:paraId="40603BCE"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007010A0" w14:textId="77777777" w:rsidTr="00D00238">
              <w:tc>
                <w:tcPr>
                  <w:tcW w:w="4490" w:type="dxa"/>
                  <w:shd w:val="clear" w:color="auto" w:fill="A6A6A6" w:themeFill="background1" w:themeFillShade="A6"/>
                </w:tcPr>
                <w:p w14:paraId="126A958D"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E-mail</w:t>
                  </w:r>
                </w:p>
              </w:tc>
              <w:tc>
                <w:tcPr>
                  <w:tcW w:w="4491" w:type="dxa"/>
                </w:tcPr>
                <w:p w14:paraId="1DF7F4E0" w14:textId="77777777" w:rsidR="00062DEC" w:rsidRDefault="00062DEC" w:rsidP="00D00238">
                  <w:pPr>
                    <w:spacing w:after="0" w:line="240" w:lineRule="auto"/>
                    <w:jc w:val="both"/>
                    <w:rPr>
                      <w:rFonts w:ascii="Times New Roman" w:hAnsi="Times New Roman"/>
                      <w:sz w:val="24"/>
                      <w:szCs w:val="24"/>
                    </w:rPr>
                  </w:pPr>
                </w:p>
                <w:p w14:paraId="4C7A071F"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127E013E" w14:textId="77777777" w:rsidTr="00D00238">
              <w:tc>
                <w:tcPr>
                  <w:tcW w:w="4490" w:type="dxa"/>
                  <w:shd w:val="clear" w:color="auto" w:fill="A6A6A6" w:themeFill="background1" w:themeFillShade="A6"/>
                </w:tcPr>
                <w:p w14:paraId="663A6DDD"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Strona www</w:t>
                  </w:r>
                </w:p>
              </w:tc>
              <w:tc>
                <w:tcPr>
                  <w:tcW w:w="4491" w:type="dxa"/>
                </w:tcPr>
                <w:p w14:paraId="6A95A9C6" w14:textId="77777777" w:rsidR="00062DEC" w:rsidRDefault="00062DEC" w:rsidP="00D00238">
                  <w:pPr>
                    <w:spacing w:after="0" w:line="240" w:lineRule="auto"/>
                    <w:jc w:val="both"/>
                    <w:rPr>
                      <w:rFonts w:ascii="Times New Roman" w:hAnsi="Times New Roman"/>
                      <w:sz w:val="24"/>
                      <w:szCs w:val="24"/>
                    </w:rPr>
                  </w:pPr>
                </w:p>
                <w:p w14:paraId="0A9F0B37"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72C123DF" w14:textId="77777777" w:rsidTr="00D00238">
              <w:tc>
                <w:tcPr>
                  <w:tcW w:w="4490" w:type="dxa"/>
                  <w:shd w:val="clear" w:color="auto" w:fill="A6A6A6" w:themeFill="background1" w:themeFillShade="A6"/>
                </w:tcPr>
                <w:p w14:paraId="07026D36"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Adres do korespondencji</w:t>
                  </w:r>
                </w:p>
              </w:tc>
              <w:tc>
                <w:tcPr>
                  <w:tcW w:w="4491" w:type="dxa"/>
                </w:tcPr>
                <w:p w14:paraId="03246140" w14:textId="77777777" w:rsidR="00062DEC" w:rsidRDefault="00062DEC" w:rsidP="00D00238">
                  <w:pPr>
                    <w:spacing w:after="0" w:line="240" w:lineRule="auto"/>
                    <w:jc w:val="both"/>
                    <w:rPr>
                      <w:rFonts w:ascii="Times New Roman" w:hAnsi="Times New Roman"/>
                      <w:sz w:val="24"/>
                      <w:szCs w:val="24"/>
                    </w:rPr>
                  </w:pPr>
                </w:p>
                <w:p w14:paraId="25B3834F"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49E540BB" w14:textId="77777777" w:rsidTr="00D00238">
              <w:tc>
                <w:tcPr>
                  <w:tcW w:w="4490" w:type="dxa"/>
                  <w:shd w:val="clear" w:color="auto" w:fill="A6A6A6" w:themeFill="background1" w:themeFillShade="A6"/>
                </w:tcPr>
                <w:p w14:paraId="768A1F5D" w14:textId="77777777" w:rsidR="00062DEC" w:rsidRPr="00284E6E" w:rsidRDefault="00062DEC" w:rsidP="00D00238">
                  <w:pPr>
                    <w:spacing w:after="0" w:line="240" w:lineRule="auto"/>
                    <w:jc w:val="both"/>
                    <w:rPr>
                      <w:rFonts w:ascii="Times New Roman" w:hAnsi="Times New Roman"/>
                      <w:b/>
                      <w:sz w:val="24"/>
                      <w:szCs w:val="24"/>
                    </w:rPr>
                  </w:pPr>
                  <w:r w:rsidRPr="00284E6E">
                    <w:rPr>
                      <w:rFonts w:ascii="Times New Roman" w:hAnsi="Times New Roman"/>
                      <w:b/>
                      <w:sz w:val="24"/>
                      <w:szCs w:val="24"/>
                    </w:rPr>
                    <w:t>Prowadzenie działalności gospodarczej (wpisać TAK albo NIE)</w:t>
                  </w:r>
                </w:p>
              </w:tc>
              <w:tc>
                <w:tcPr>
                  <w:tcW w:w="4491" w:type="dxa"/>
                </w:tcPr>
                <w:p w14:paraId="2BE22EA5" w14:textId="77777777" w:rsidR="00062DEC" w:rsidRDefault="00062DEC" w:rsidP="00D00238">
                  <w:pPr>
                    <w:spacing w:after="0" w:line="240" w:lineRule="auto"/>
                    <w:jc w:val="both"/>
                    <w:rPr>
                      <w:rFonts w:ascii="Times New Roman" w:hAnsi="Times New Roman"/>
                      <w:sz w:val="24"/>
                      <w:szCs w:val="24"/>
                    </w:rPr>
                  </w:pPr>
                </w:p>
                <w:p w14:paraId="1F242D29" w14:textId="77777777" w:rsidR="00062DEC" w:rsidRPr="00382B89" w:rsidRDefault="00062DEC" w:rsidP="00D00238">
                  <w:pPr>
                    <w:spacing w:after="0" w:line="240" w:lineRule="auto"/>
                    <w:jc w:val="both"/>
                    <w:rPr>
                      <w:rFonts w:ascii="Times New Roman" w:hAnsi="Times New Roman"/>
                      <w:sz w:val="24"/>
                      <w:szCs w:val="24"/>
                    </w:rPr>
                  </w:pPr>
                </w:p>
              </w:tc>
            </w:tr>
          </w:tbl>
          <w:p w14:paraId="7AF120AB" w14:textId="77777777" w:rsidR="00062DEC" w:rsidRDefault="00062DEC" w:rsidP="00D00238">
            <w:pPr>
              <w:spacing w:after="0" w:line="240" w:lineRule="auto"/>
              <w:jc w:val="both"/>
              <w:rPr>
                <w:rFonts w:ascii="Times New Roman" w:hAnsi="Times New Roman"/>
                <w:b/>
                <w:sz w:val="24"/>
                <w:szCs w:val="24"/>
              </w:rPr>
            </w:pPr>
          </w:p>
          <w:p w14:paraId="0F7F3F0E" w14:textId="77777777" w:rsidR="00062DEC" w:rsidRPr="004A2AFF"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osób upoważnionych do reprezentowania Grantobiorcy</w:t>
            </w:r>
            <w:r>
              <w:rPr>
                <w:rFonts w:ascii="Times New Roman" w:hAnsi="Times New Roman"/>
                <w:b/>
                <w:sz w:val="24"/>
                <w:szCs w:val="24"/>
              </w:rPr>
              <w:t xml:space="preserve"> </w:t>
            </w:r>
            <w:r w:rsidRPr="004A2AFF">
              <w:rPr>
                <w:rFonts w:ascii="Times New Roman" w:hAnsi="Times New Roman"/>
                <w:b/>
                <w:bCs/>
              </w:rPr>
              <w:t>(zgodnie z dokumentami potwierdzającymi osobowość prawną, np. KRS)</w:t>
            </w:r>
            <w:r w:rsidRPr="004A2AFF">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382B89" w14:paraId="3348B32D" w14:textId="77777777" w:rsidTr="00D00238">
              <w:tc>
                <w:tcPr>
                  <w:tcW w:w="2245" w:type="dxa"/>
                  <w:shd w:val="clear" w:color="auto" w:fill="A6A6A6" w:themeFill="background1" w:themeFillShade="A6"/>
                </w:tcPr>
                <w:p w14:paraId="1FA2A42D"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Imiona i nazwiska</w:t>
                  </w:r>
                </w:p>
              </w:tc>
              <w:tc>
                <w:tcPr>
                  <w:tcW w:w="2245" w:type="dxa"/>
                  <w:shd w:val="clear" w:color="auto" w:fill="A6A6A6" w:themeFill="background1" w:themeFillShade="A6"/>
                </w:tcPr>
                <w:p w14:paraId="3D810CA4"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Funkcje w organizacji</w:t>
                  </w:r>
                </w:p>
              </w:tc>
              <w:tc>
                <w:tcPr>
                  <w:tcW w:w="2245" w:type="dxa"/>
                  <w:shd w:val="clear" w:color="auto" w:fill="A6A6A6" w:themeFill="background1" w:themeFillShade="A6"/>
                </w:tcPr>
                <w:p w14:paraId="1ACED58F"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Numery telefonów</w:t>
                  </w:r>
                </w:p>
              </w:tc>
              <w:tc>
                <w:tcPr>
                  <w:tcW w:w="2246" w:type="dxa"/>
                  <w:shd w:val="clear" w:color="auto" w:fill="A6A6A6" w:themeFill="background1" w:themeFillShade="A6"/>
                </w:tcPr>
                <w:p w14:paraId="0BE38A98" w14:textId="77777777" w:rsidR="00062DEC" w:rsidRPr="00382B89" w:rsidRDefault="00062DEC" w:rsidP="00D00238">
                  <w:pPr>
                    <w:spacing w:after="0" w:line="240" w:lineRule="auto"/>
                    <w:rPr>
                      <w:rFonts w:ascii="Times New Roman" w:hAnsi="Times New Roman"/>
                      <w:b/>
                      <w:sz w:val="24"/>
                      <w:szCs w:val="24"/>
                    </w:rPr>
                  </w:pPr>
                  <w:r w:rsidRPr="00382B89">
                    <w:rPr>
                      <w:rFonts w:ascii="Times New Roman" w:hAnsi="Times New Roman"/>
                      <w:b/>
                      <w:sz w:val="24"/>
                      <w:szCs w:val="24"/>
                    </w:rPr>
                    <w:t>Adres e-mail</w:t>
                  </w:r>
                </w:p>
              </w:tc>
            </w:tr>
            <w:tr w:rsidR="00062DEC" w:rsidRPr="00382B89" w14:paraId="357A25CD" w14:textId="77777777" w:rsidTr="00D00238">
              <w:tc>
                <w:tcPr>
                  <w:tcW w:w="2245" w:type="dxa"/>
                </w:tcPr>
                <w:p w14:paraId="070E838B"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52D915D4"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6D2757E7"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19643CB8" w14:textId="77777777" w:rsidR="00062DEC" w:rsidRPr="00382B89" w:rsidRDefault="00062DEC" w:rsidP="00D00238">
                  <w:pPr>
                    <w:spacing w:after="0" w:line="240" w:lineRule="auto"/>
                    <w:jc w:val="both"/>
                    <w:rPr>
                      <w:rFonts w:ascii="Times New Roman" w:hAnsi="Times New Roman"/>
                      <w:sz w:val="24"/>
                      <w:szCs w:val="24"/>
                    </w:rPr>
                  </w:pPr>
                </w:p>
              </w:tc>
            </w:tr>
            <w:tr w:rsidR="00062DEC" w:rsidRPr="00382B89" w14:paraId="526B1698" w14:textId="77777777" w:rsidTr="00D00238">
              <w:tc>
                <w:tcPr>
                  <w:tcW w:w="2245" w:type="dxa"/>
                </w:tcPr>
                <w:p w14:paraId="2A0903D6"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36E504D4" w14:textId="77777777" w:rsidR="00062DEC" w:rsidRPr="00382B89" w:rsidRDefault="00062DEC" w:rsidP="00D00238">
                  <w:pPr>
                    <w:spacing w:after="0" w:line="240" w:lineRule="auto"/>
                    <w:jc w:val="both"/>
                    <w:rPr>
                      <w:rFonts w:ascii="Times New Roman" w:hAnsi="Times New Roman"/>
                      <w:sz w:val="24"/>
                      <w:szCs w:val="24"/>
                    </w:rPr>
                  </w:pPr>
                </w:p>
              </w:tc>
              <w:tc>
                <w:tcPr>
                  <w:tcW w:w="2245" w:type="dxa"/>
                </w:tcPr>
                <w:p w14:paraId="0AF71BED" w14:textId="77777777" w:rsidR="00062DEC" w:rsidRPr="00382B89" w:rsidRDefault="00062DEC" w:rsidP="00D00238">
                  <w:pPr>
                    <w:spacing w:after="0" w:line="240" w:lineRule="auto"/>
                    <w:jc w:val="both"/>
                    <w:rPr>
                      <w:rFonts w:ascii="Times New Roman" w:hAnsi="Times New Roman"/>
                      <w:sz w:val="24"/>
                      <w:szCs w:val="24"/>
                    </w:rPr>
                  </w:pPr>
                </w:p>
              </w:tc>
              <w:tc>
                <w:tcPr>
                  <w:tcW w:w="2246" w:type="dxa"/>
                </w:tcPr>
                <w:p w14:paraId="44F6FD95" w14:textId="77777777" w:rsidR="00062DEC" w:rsidRPr="00382B89" w:rsidRDefault="00062DEC" w:rsidP="00D00238">
                  <w:pPr>
                    <w:spacing w:after="0" w:line="240" w:lineRule="auto"/>
                    <w:jc w:val="both"/>
                    <w:rPr>
                      <w:rFonts w:ascii="Times New Roman" w:hAnsi="Times New Roman"/>
                      <w:sz w:val="24"/>
                      <w:szCs w:val="24"/>
                    </w:rPr>
                  </w:pPr>
                </w:p>
              </w:tc>
            </w:tr>
          </w:tbl>
          <w:p w14:paraId="714E9A69" w14:textId="77777777" w:rsidR="00062DEC" w:rsidRDefault="00062DEC" w:rsidP="00D00238">
            <w:pPr>
              <w:spacing w:after="0" w:line="240" w:lineRule="auto"/>
              <w:jc w:val="both"/>
              <w:rPr>
                <w:rFonts w:ascii="Times New Roman" w:hAnsi="Times New Roman"/>
                <w:sz w:val="24"/>
                <w:szCs w:val="24"/>
              </w:rPr>
            </w:pPr>
          </w:p>
          <w:p w14:paraId="6F869C23" w14:textId="77777777" w:rsidR="00062DEC" w:rsidRPr="00812B6D"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pełnomocnika,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812B6D" w14:paraId="68D34727" w14:textId="77777777" w:rsidTr="00D00238">
              <w:tc>
                <w:tcPr>
                  <w:tcW w:w="2245" w:type="dxa"/>
                  <w:shd w:val="clear" w:color="auto" w:fill="A6A6A6" w:themeFill="background1" w:themeFillShade="A6"/>
                </w:tcPr>
                <w:p w14:paraId="1A20DD6F"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A6A6A6" w:themeFill="background1" w:themeFillShade="A6"/>
                </w:tcPr>
                <w:p w14:paraId="79DBA265"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Funkcje w organizacji</w:t>
                  </w:r>
                </w:p>
              </w:tc>
              <w:tc>
                <w:tcPr>
                  <w:tcW w:w="2245" w:type="dxa"/>
                  <w:shd w:val="clear" w:color="auto" w:fill="A6A6A6" w:themeFill="background1" w:themeFillShade="A6"/>
                </w:tcPr>
                <w:p w14:paraId="79F1E9EF"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A6A6A6" w:themeFill="background1" w:themeFillShade="A6"/>
                </w:tcPr>
                <w:p w14:paraId="50A86FBB"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376674DD" w14:textId="77777777" w:rsidTr="00D00238">
              <w:tc>
                <w:tcPr>
                  <w:tcW w:w="2245" w:type="dxa"/>
                </w:tcPr>
                <w:p w14:paraId="0C5D846E"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7AAE1A98"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043F20A0"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04D340B8" w14:textId="77777777" w:rsidR="00062DEC" w:rsidRPr="00812B6D" w:rsidRDefault="00062DEC" w:rsidP="00D00238">
                  <w:pPr>
                    <w:spacing w:after="0" w:line="240" w:lineRule="auto"/>
                    <w:jc w:val="both"/>
                    <w:rPr>
                      <w:rFonts w:ascii="Times New Roman" w:hAnsi="Times New Roman"/>
                      <w:sz w:val="24"/>
                      <w:szCs w:val="24"/>
                    </w:rPr>
                  </w:pPr>
                </w:p>
              </w:tc>
            </w:tr>
          </w:tbl>
          <w:p w14:paraId="709E0797" w14:textId="77777777" w:rsidR="00062DEC" w:rsidRDefault="00062DEC" w:rsidP="00D00238">
            <w:pPr>
              <w:spacing w:after="0" w:line="240" w:lineRule="auto"/>
              <w:jc w:val="both"/>
              <w:rPr>
                <w:rFonts w:ascii="Times New Roman" w:hAnsi="Times New Roman"/>
                <w:b/>
                <w:sz w:val="24"/>
                <w:szCs w:val="24"/>
              </w:rPr>
            </w:pPr>
            <w:r w:rsidRPr="00812B6D">
              <w:rPr>
                <w:rFonts w:ascii="Times New Roman" w:hAnsi="Times New Roman"/>
                <w:b/>
                <w:sz w:val="24"/>
                <w:szCs w:val="24"/>
              </w:rPr>
              <w:t>Dane jednostki organizacyjnej nieposiadającej osobowości prawnej, w imieniu której o powierzenie grantu ubiega się osoba prawna powiązana organizacyjnie z tą jednostką</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6"/>
              <w:gridCol w:w="2211"/>
              <w:gridCol w:w="2200"/>
            </w:tblGrid>
            <w:tr w:rsidR="00062DEC" w:rsidRPr="00812B6D" w14:paraId="6AF64C27" w14:textId="77777777" w:rsidTr="00D00238">
              <w:tc>
                <w:tcPr>
                  <w:tcW w:w="2245" w:type="dxa"/>
                  <w:shd w:val="clear" w:color="auto" w:fill="A6A6A6" w:themeFill="background1" w:themeFillShade="A6"/>
                </w:tcPr>
                <w:p w14:paraId="79962CBB"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Imiona i nazwiska</w:t>
                  </w:r>
                </w:p>
              </w:tc>
              <w:tc>
                <w:tcPr>
                  <w:tcW w:w="2245" w:type="dxa"/>
                  <w:shd w:val="clear" w:color="auto" w:fill="A6A6A6" w:themeFill="background1" w:themeFillShade="A6"/>
                </w:tcPr>
                <w:p w14:paraId="113EEBF6"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Funkcje w organizacji</w:t>
                  </w:r>
                </w:p>
              </w:tc>
              <w:tc>
                <w:tcPr>
                  <w:tcW w:w="2245" w:type="dxa"/>
                  <w:shd w:val="clear" w:color="auto" w:fill="A6A6A6" w:themeFill="background1" w:themeFillShade="A6"/>
                </w:tcPr>
                <w:p w14:paraId="35EEF0BE"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Numery telefonów</w:t>
                  </w:r>
                </w:p>
              </w:tc>
              <w:tc>
                <w:tcPr>
                  <w:tcW w:w="2246" w:type="dxa"/>
                  <w:shd w:val="clear" w:color="auto" w:fill="A6A6A6" w:themeFill="background1" w:themeFillShade="A6"/>
                </w:tcPr>
                <w:p w14:paraId="2A968197" w14:textId="77777777" w:rsidR="00062DEC" w:rsidRPr="00812B6D" w:rsidRDefault="00062DEC" w:rsidP="00D00238">
                  <w:pPr>
                    <w:spacing w:after="0" w:line="240" w:lineRule="auto"/>
                    <w:rPr>
                      <w:rFonts w:ascii="Times New Roman" w:hAnsi="Times New Roman"/>
                      <w:b/>
                      <w:sz w:val="24"/>
                      <w:szCs w:val="24"/>
                    </w:rPr>
                  </w:pPr>
                  <w:r w:rsidRPr="00812B6D">
                    <w:rPr>
                      <w:rFonts w:ascii="Times New Roman" w:hAnsi="Times New Roman"/>
                      <w:b/>
                      <w:sz w:val="24"/>
                      <w:szCs w:val="24"/>
                    </w:rPr>
                    <w:t>Adres e-mail</w:t>
                  </w:r>
                </w:p>
              </w:tc>
            </w:tr>
            <w:tr w:rsidR="00062DEC" w:rsidRPr="00812B6D" w14:paraId="0B499D35" w14:textId="77777777" w:rsidTr="00D00238">
              <w:tc>
                <w:tcPr>
                  <w:tcW w:w="2245" w:type="dxa"/>
                </w:tcPr>
                <w:p w14:paraId="05D46D42"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41701E78"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054DC2DB"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1338F632" w14:textId="77777777" w:rsidR="00062DEC" w:rsidRPr="00812B6D" w:rsidRDefault="00062DEC" w:rsidP="00D00238">
                  <w:pPr>
                    <w:spacing w:after="0" w:line="240" w:lineRule="auto"/>
                    <w:jc w:val="both"/>
                    <w:rPr>
                      <w:rFonts w:ascii="Times New Roman" w:hAnsi="Times New Roman"/>
                      <w:sz w:val="24"/>
                      <w:szCs w:val="24"/>
                    </w:rPr>
                  </w:pPr>
                </w:p>
              </w:tc>
            </w:tr>
            <w:tr w:rsidR="00062DEC" w:rsidRPr="00812B6D" w14:paraId="4BB7ADE6" w14:textId="77777777" w:rsidTr="00D00238">
              <w:tc>
                <w:tcPr>
                  <w:tcW w:w="2245" w:type="dxa"/>
                </w:tcPr>
                <w:p w14:paraId="2220A0D8"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58C746D9" w14:textId="77777777" w:rsidR="00062DEC" w:rsidRPr="00812B6D" w:rsidRDefault="00062DEC" w:rsidP="00D00238">
                  <w:pPr>
                    <w:spacing w:after="0" w:line="240" w:lineRule="auto"/>
                    <w:jc w:val="both"/>
                    <w:rPr>
                      <w:rFonts w:ascii="Times New Roman" w:hAnsi="Times New Roman"/>
                      <w:sz w:val="24"/>
                      <w:szCs w:val="24"/>
                    </w:rPr>
                  </w:pPr>
                </w:p>
              </w:tc>
              <w:tc>
                <w:tcPr>
                  <w:tcW w:w="2245" w:type="dxa"/>
                </w:tcPr>
                <w:p w14:paraId="6FF5DE80" w14:textId="77777777" w:rsidR="00062DEC" w:rsidRPr="00812B6D" w:rsidRDefault="00062DEC" w:rsidP="00D00238">
                  <w:pPr>
                    <w:spacing w:after="0" w:line="240" w:lineRule="auto"/>
                    <w:jc w:val="both"/>
                    <w:rPr>
                      <w:rFonts w:ascii="Times New Roman" w:hAnsi="Times New Roman"/>
                      <w:sz w:val="24"/>
                      <w:szCs w:val="24"/>
                    </w:rPr>
                  </w:pPr>
                </w:p>
              </w:tc>
              <w:tc>
                <w:tcPr>
                  <w:tcW w:w="2246" w:type="dxa"/>
                </w:tcPr>
                <w:p w14:paraId="4665D560" w14:textId="77777777" w:rsidR="00062DEC" w:rsidRPr="00812B6D" w:rsidRDefault="00062DEC" w:rsidP="00D00238">
                  <w:pPr>
                    <w:spacing w:after="0" w:line="240" w:lineRule="auto"/>
                    <w:jc w:val="both"/>
                    <w:rPr>
                      <w:rFonts w:ascii="Times New Roman" w:hAnsi="Times New Roman"/>
                      <w:sz w:val="24"/>
                      <w:szCs w:val="24"/>
                    </w:rPr>
                  </w:pPr>
                </w:p>
              </w:tc>
            </w:tr>
          </w:tbl>
          <w:p w14:paraId="60972B37" w14:textId="77777777" w:rsidR="00062DEC" w:rsidRPr="009E1A1A" w:rsidRDefault="00062DEC" w:rsidP="00D00238">
            <w:pPr>
              <w:spacing w:after="0" w:line="240" w:lineRule="auto"/>
              <w:jc w:val="both"/>
              <w:rPr>
                <w:rFonts w:ascii="Times New Roman" w:hAnsi="Times New Roman"/>
                <w:sz w:val="24"/>
                <w:szCs w:val="24"/>
              </w:rPr>
            </w:pPr>
          </w:p>
        </w:tc>
      </w:tr>
      <w:tr w:rsidR="00062DEC" w:rsidRPr="009E1A1A" w14:paraId="23C669CE" w14:textId="77777777" w:rsidTr="00D00238">
        <w:trPr>
          <w:trHeight w:val="690"/>
        </w:trPr>
        <w:tc>
          <w:tcPr>
            <w:tcW w:w="9288" w:type="dxa"/>
            <w:gridSpan w:val="7"/>
            <w:shd w:val="clear" w:color="auto" w:fill="A6A6A6" w:themeFill="background1" w:themeFillShade="A6"/>
          </w:tcPr>
          <w:p w14:paraId="1E32F3F9" w14:textId="77777777" w:rsidR="00062DEC" w:rsidRPr="00FE3D35" w:rsidRDefault="00062DEC" w:rsidP="00D00238">
            <w:pPr>
              <w:spacing w:after="0" w:line="360" w:lineRule="auto"/>
              <w:jc w:val="center"/>
              <w:rPr>
                <w:rFonts w:ascii="Times New Roman" w:hAnsi="Times New Roman"/>
                <w:sz w:val="18"/>
                <w:szCs w:val="18"/>
              </w:rPr>
            </w:pPr>
            <w:r>
              <w:rPr>
                <w:rFonts w:ascii="Times New Roman" w:hAnsi="Times New Roman"/>
                <w:b/>
                <w:sz w:val="24"/>
                <w:szCs w:val="24"/>
              </w:rPr>
              <w:lastRenderedPageBreak/>
              <w:t>Dane z umowy o powierzenie grantu</w:t>
            </w:r>
          </w:p>
        </w:tc>
      </w:tr>
      <w:tr w:rsidR="00062DEC" w:rsidRPr="009E1A1A" w14:paraId="39657DCF" w14:textId="77777777" w:rsidTr="00D00238">
        <w:trPr>
          <w:trHeight w:val="1098"/>
        </w:trPr>
        <w:tc>
          <w:tcPr>
            <w:tcW w:w="2516" w:type="dxa"/>
            <w:gridSpan w:val="2"/>
            <w:shd w:val="clear" w:color="auto" w:fill="A6A6A6" w:themeFill="background1" w:themeFillShade="A6"/>
          </w:tcPr>
          <w:p w14:paraId="0DD5CF38"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Tytuł grantu</w:t>
            </w:r>
          </w:p>
        </w:tc>
        <w:tc>
          <w:tcPr>
            <w:tcW w:w="6772" w:type="dxa"/>
            <w:gridSpan w:val="5"/>
          </w:tcPr>
          <w:p w14:paraId="5E7B407A" w14:textId="77777777" w:rsidR="00062DEC" w:rsidRDefault="00062DEC" w:rsidP="00D00238">
            <w:pPr>
              <w:spacing w:after="0" w:line="240" w:lineRule="auto"/>
              <w:jc w:val="both"/>
              <w:rPr>
                <w:rFonts w:ascii="Times New Roman" w:hAnsi="Times New Roman"/>
                <w:b/>
                <w:sz w:val="24"/>
                <w:szCs w:val="24"/>
              </w:rPr>
            </w:pPr>
          </w:p>
        </w:tc>
      </w:tr>
      <w:tr w:rsidR="00062DEC" w:rsidRPr="009E1A1A" w14:paraId="3EA2C939" w14:textId="77777777" w:rsidTr="00D00238">
        <w:trPr>
          <w:trHeight w:val="1098"/>
        </w:trPr>
        <w:tc>
          <w:tcPr>
            <w:tcW w:w="2516" w:type="dxa"/>
            <w:gridSpan w:val="2"/>
            <w:shd w:val="clear" w:color="auto" w:fill="A6A6A6" w:themeFill="background1" w:themeFillShade="A6"/>
          </w:tcPr>
          <w:p w14:paraId="059840D9"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Data zawarcia umowy (dzień-miesiąc-rok)</w:t>
            </w:r>
          </w:p>
        </w:tc>
        <w:tc>
          <w:tcPr>
            <w:tcW w:w="6772" w:type="dxa"/>
            <w:gridSpan w:val="5"/>
          </w:tcPr>
          <w:p w14:paraId="3CFC85B8" w14:textId="77777777" w:rsidR="00062DEC" w:rsidRDefault="00062DEC" w:rsidP="00D00238">
            <w:pPr>
              <w:spacing w:after="0" w:line="240" w:lineRule="auto"/>
              <w:jc w:val="both"/>
              <w:rPr>
                <w:rFonts w:ascii="Times New Roman" w:hAnsi="Times New Roman"/>
                <w:b/>
                <w:sz w:val="24"/>
                <w:szCs w:val="24"/>
              </w:rPr>
            </w:pPr>
          </w:p>
        </w:tc>
      </w:tr>
      <w:tr w:rsidR="00062DEC" w:rsidRPr="009E1A1A" w14:paraId="3AB0E73F" w14:textId="77777777" w:rsidTr="00D00238">
        <w:trPr>
          <w:trHeight w:val="1098"/>
        </w:trPr>
        <w:tc>
          <w:tcPr>
            <w:tcW w:w="2516" w:type="dxa"/>
            <w:gridSpan w:val="2"/>
            <w:shd w:val="clear" w:color="auto" w:fill="A6A6A6" w:themeFill="background1" w:themeFillShade="A6"/>
          </w:tcPr>
          <w:p w14:paraId="060E6055"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lastRenderedPageBreak/>
              <w:t>Numer umowy</w:t>
            </w:r>
          </w:p>
        </w:tc>
        <w:tc>
          <w:tcPr>
            <w:tcW w:w="6772" w:type="dxa"/>
            <w:gridSpan w:val="5"/>
          </w:tcPr>
          <w:p w14:paraId="70926170" w14:textId="77777777" w:rsidR="00062DEC" w:rsidRDefault="00062DEC" w:rsidP="00D00238">
            <w:pPr>
              <w:spacing w:after="0" w:line="240" w:lineRule="auto"/>
              <w:jc w:val="both"/>
              <w:rPr>
                <w:rFonts w:ascii="Times New Roman" w:hAnsi="Times New Roman"/>
                <w:b/>
                <w:sz w:val="24"/>
                <w:szCs w:val="24"/>
              </w:rPr>
            </w:pPr>
          </w:p>
        </w:tc>
      </w:tr>
      <w:tr w:rsidR="00062DEC" w:rsidRPr="009E1A1A" w14:paraId="6AC929E7" w14:textId="77777777" w:rsidTr="00D00238">
        <w:trPr>
          <w:trHeight w:val="1098"/>
        </w:trPr>
        <w:tc>
          <w:tcPr>
            <w:tcW w:w="2516" w:type="dxa"/>
            <w:gridSpan w:val="2"/>
            <w:shd w:val="clear" w:color="auto" w:fill="A6A6A6" w:themeFill="background1" w:themeFillShade="A6"/>
          </w:tcPr>
          <w:p w14:paraId="2FA4228C"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Data zawarcia aneksu (dzień-miesiąc-rok)</w:t>
            </w:r>
          </w:p>
        </w:tc>
        <w:tc>
          <w:tcPr>
            <w:tcW w:w="6772" w:type="dxa"/>
            <w:gridSpan w:val="5"/>
          </w:tcPr>
          <w:p w14:paraId="46CE1359" w14:textId="77777777" w:rsidR="00062DEC" w:rsidRDefault="00062DEC" w:rsidP="00D00238">
            <w:pPr>
              <w:spacing w:after="0" w:line="240" w:lineRule="auto"/>
              <w:jc w:val="both"/>
              <w:rPr>
                <w:rFonts w:ascii="Times New Roman" w:hAnsi="Times New Roman"/>
                <w:b/>
                <w:sz w:val="24"/>
                <w:szCs w:val="24"/>
              </w:rPr>
            </w:pPr>
          </w:p>
        </w:tc>
      </w:tr>
      <w:tr w:rsidR="00062DEC" w:rsidRPr="009E1A1A" w14:paraId="67FF6226" w14:textId="77777777" w:rsidTr="00D00238">
        <w:trPr>
          <w:trHeight w:val="1098"/>
        </w:trPr>
        <w:tc>
          <w:tcPr>
            <w:tcW w:w="2516" w:type="dxa"/>
            <w:gridSpan w:val="2"/>
            <w:shd w:val="clear" w:color="auto" w:fill="A6A6A6" w:themeFill="background1" w:themeFillShade="A6"/>
          </w:tcPr>
          <w:p w14:paraId="42596453"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Podanie przyczyny zawarcia aneksu:</w:t>
            </w:r>
          </w:p>
        </w:tc>
        <w:tc>
          <w:tcPr>
            <w:tcW w:w="6772" w:type="dxa"/>
            <w:gridSpan w:val="5"/>
          </w:tcPr>
          <w:p w14:paraId="7A6AA315" w14:textId="77777777" w:rsidR="00062DEC" w:rsidRDefault="00062DEC" w:rsidP="00D00238">
            <w:pPr>
              <w:spacing w:after="0" w:line="240" w:lineRule="auto"/>
              <w:jc w:val="both"/>
              <w:rPr>
                <w:rFonts w:ascii="Times New Roman" w:hAnsi="Times New Roman"/>
                <w:b/>
                <w:sz w:val="24"/>
                <w:szCs w:val="24"/>
              </w:rPr>
            </w:pPr>
          </w:p>
        </w:tc>
      </w:tr>
      <w:tr w:rsidR="00062DEC" w:rsidRPr="009E1A1A" w14:paraId="207D2733" w14:textId="77777777" w:rsidTr="00D00238">
        <w:trPr>
          <w:trHeight w:val="546"/>
        </w:trPr>
        <w:tc>
          <w:tcPr>
            <w:tcW w:w="2516" w:type="dxa"/>
            <w:gridSpan w:val="2"/>
            <w:vMerge w:val="restart"/>
            <w:shd w:val="clear" w:color="auto" w:fill="A6A6A6" w:themeFill="background1" w:themeFillShade="A6"/>
          </w:tcPr>
          <w:p w14:paraId="4B654005" w14:textId="77777777" w:rsidR="00062DEC" w:rsidRDefault="00062DEC" w:rsidP="00D00238">
            <w:pPr>
              <w:spacing w:after="0" w:line="240" w:lineRule="auto"/>
              <w:rPr>
                <w:rFonts w:ascii="Times New Roman" w:hAnsi="Times New Roman"/>
                <w:b/>
                <w:sz w:val="24"/>
                <w:szCs w:val="24"/>
              </w:rPr>
            </w:pPr>
            <w:r>
              <w:rPr>
                <w:rFonts w:ascii="Times New Roman" w:hAnsi="Times New Roman"/>
                <w:b/>
                <w:sz w:val="24"/>
                <w:szCs w:val="24"/>
              </w:rPr>
              <w:t>Okres realizacji (dzień-miesiąc-rok):</w:t>
            </w:r>
          </w:p>
        </w:tc>
        <w:tc>
          <w:tcPr>
            <w:tcW w:w="3468" w:type="dxa"/>
            <w:gridSpan w:val="2"/>
            <w:shd w:val="clear" w:color="auto" w:fill="A6A6A6" w:themeFill="background1" w:themeFillShade="A6"/>
          </w:tcPr>
          <w:p w14:paraId="0655CF18"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Data rozpoczęcia</w:t>
            </w:r>
          </w:p>
        </w:tc>
        <w:tc>
          <w:tcPr>
            <w:tcW w:w="3304" w:type="dxa"/>
            <w:gridSpan w:val="3"/>
            <w:shd w:val="clear" w:color="auto" w:fill="A6A6A6" w:themeFill="background1" w:themeFillShade="A6"/>
          </w:tcPr>
          <w:p w14:paraId="24F685F1"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Data zakończenia</w:t>
            </w:r>
          </w:p>
        </w:tc>
      </w:tr>
      <w:tr w:rsidR="00062DEC" w:rsidRPr="009E1A1A" w14:paraId="34EDB3B1" w14:textId="77777777" w:rsidTr="00D00238">
        <w:trPr>
          <w:trHeight w:val="546"/>
        </w:trPr>
        <w:tc>
          <w:tcPr>
            <w:tcW w:w="2516" w:type="dxa"/>
            <w:gridSpan w:val="2"/>
            <w:vMerge/>
          </w:tcPr>
          <w:p w14:paraId="7C558F4A" w14:textId="77777777" w:rsidR="00062DEC" w:rsidRDefault="00062DEC" w:rsidP="00D00238">
            <w:pPr>
              <w:spacing w:after="0" w:line="240" w:lineRule="auto"/>
              <w:jc w:val="both"/>
              <w:rPr>
                <w:rFonts w:ascii="Times New Roman" w:hAnsi="Times New Roman"/>
                <w:b/>
                <w:sz w:val="24"/>
                <w:szCs w:val="24"/>
              </w:rPr>
            </w:pPr>
          </w:p>
        </w:tc>
        <w:tc>
          <w:tcPr>
            <w:tcW w:w="3468" w:type="dxa"/>
            <w:gridSpan w:val="2"/>
          </w:tcPr>
          <w:p w14:paraId="7966F9D3" w14:textId="77777777" w:rsidR="00062DEC" w:rsidRDefault="00062DEC" w:rsidP="00D00238">
            <w:pPr>
              <w:spacing w:after="0" w:line="240" w:lineRule="auto"/>
              <w:jc w:val="both"/>
              <w:rPr>
                <w:rFonts w:ascii="Times New Roman" w:hAnsi="Times New Roman"/>
                <w:b/>
                <w:sz w:val="24"/>
                <w:szCs w:val="24"/>
              </w:rPr>
            </w:pPr>
          </w:p>
        </w:tc>
        <w:tc>
          <w:tcPr>
            <w:tcW w:w="3304" w:type="dxa"/>
            <w:gridSpan w:val="3"/>
          </w:tcPr>
          <w:p w14:paraId="7E8AFBE0" w14:textId="77777777" w:rsidR="00062DEC" w:rsidRDefault="00062DEC" w:rsidP="00D00238">
            <w:pPr>
              <w:spacing w:after="0" w:line="240" w:lineRule="auto"/>
              <w:jc w:val="both"/>
              <w:rPr>
                <w:rFonts w:ascii="Times New Roman" w:hAnsi="Times New Roman"/>
                <w:b/>
                <w:sz w:val="24"/>
                <w:szCs w:val="24"/>
              </w:rPr>
            </w:pPr>
          </w:p>
        </w:tc>
      </w:tr>
      <w:tr w:rsidR="00062DEC" w:rsidRPr="009E1A1A" w14:paraId="7E422581" w14:textId="77777777" w:rsidTr="00D00238">
        <w:trPr>
          <w:trHeight w:val="1098"/>
        </w:trPr>
        <w:tc>
          <w:tcPr>
            <w:tcW w:w="2516" w:type="dxa"/>
            <w:gridSpan w:val="2"/>
            <w:shd w:val="clear" w:color="auto" w:fill="A6A6A6" w:themeFill="background1" w:themeFillShade="A6"/>
          </w:tcPr>
          <w:p w14:paraId="1E1355C2"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Wnioskowana kwota przyznanej pomocy:</w:t>
            </w:r>
          </w:p>
        </w:tc>
        <w:tc>
          <w:tcPr>
            <w:tcW w:w="6772" w:type="dxa"/>
            <w:gridSpan w:val="5"/>
          </w:tcPr>
          <w:p w14:paraId="66CDBFC0" w14:textId="77777777" w:rsidR="00062DEC" w:rsidRDefault="00062DEC" w:rsidP="00D00238">
            <w:pPr>
              <w:spacing w:after="0" w:line="240" w:lineRule="auto"/>
              <w:jc w:val="both"/>
              <w:rPr>
                <w:rFonts w:ascii="Times New Roman" w:hAnsi="Times New Roman"/>
                <w:b/>
                <w:sz w:val="24"/>
                <w:szCs w:val="24"/>
              </w:rPr>
            </w:pPr>
          </w:p>
        </w:tc>
      </w:tr>
      <w:tr w:rsidR="00062DEC" w:rsidRPr="009E1A1A" w14:paraId="16DC3F0B" w14:textId="77777777" w:rsidTr="00D00238">
        <w:trPr>
          <w:trHeight w:val="1098"/>
        </w:trPr>
        <w:tc>
          <w:tcPr>
            <w:tcW w:w="2516" w:type="dxa"/>
            <w:gridSpan w:val="2"/>
            <w:shd w:val="clear" w:color="auto" w:fill="A6A6A6" w:themeFill="background1" w:themeFillShade="A6"/>
          </w:tcPr>
          <w:p w14:paraId="4AA5B043" w14:textId="77777777" w:rsidR="00062DEC" w:rsidRDefault="00062DEC" w:rsidP="00D00238">
            <w:pPr>
              <w:spacing w:after="0" w:line="240" w:lineRule="auto"/>
              <w:rPr>
                <w:rFonts w:ascii="Times New Roman" w:hAnsi="Times New Roman"/>
                <w:b/>
                <w:sz w:val="24"/>
                <w:szCs w:val="24"/>
              </w:rPr>
            </w:pPr>
            <w:r>
              <w:rPr>
                <w:rFonts w:ascii="Times New Roman" w:hAnsi="Times New Roman"/>
                <w:b/>
                <w:sz w:val="24"/>
                <w:szCs w:val="24"/>
              </w:rPr>
              <w:t>Kwota przyznanej pomocy (zgodnie z umową o powierzenie grantu)</w:t>
            </w:r>
          </w:p>
        </w:tc>
        <w:tc>
          <w:tcPr>
            <w:tcW w:w="6772" w:type="dxa"/>
            <w:gridSpan w:val="5"/>
          </w:tcPr>
          <w:p w14:paraId="5167D17B" w14:textId="77777777" w:rsidR="00062DEC" w:rsidRDefault="00062DEC" w:rsidP="00D00238">
            <w:pPr>
              <w:spacing w:after="0" w:line="240" w:lineRule="auto"/>
              <w:jc w:val="both"/>
              <w:rPr>
                <w:rFonts w:ascii="Times New Roman" w:hAnsi="Times New Roman"/>
                <w:b/>
                <w:sz w:val="24"/>
                <w:szCs w:val="24"/>
              </w:rPr>
            </w:pPr>
          </w:p>
        </w:tc>
      </w:tr>
      <w:tr w:rsidR="00062DEC" w:rsidRPr="009E1A1A" w14:paraId="5A98C0F8" w14:textId="77777777" w:rsidTr="00D00238">
        <w:trPr>
          <w:trHeight w:val="1098"/>
        </w:trPr>
        <w:tc>
          <w:tcPr>
            <w:tcW w:w="2516" w:type="dxa"/>
            <w:gridSpan w:val="2"/>
            <w:shd w:val="clear" w:color="auto" w:fill="A6A6A6" w:themeFill="background1" w:themeFillShade="A6"/>
          </w:tcPr>
          <w:p w14:paraId="1A6B36EE"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Wartość całkowita zrealizowanej operacji:</w:t>
            </w:r>
          </w:p>
        </w:tc>
        <w:tc>
          <w:tcPr>
            <w:tcW w:w="6772" w:type="dxa"/>
            <w:gridSpan w:val="5"/>
          </w:tcPr>
          <w:p w14:paraId="1E270934" w14:textId="77777777" w:rsidR="00062DEC" w:rsidRDefault="00062DEC" w:rsidP="00D00238">
            <w:pPr>
              <w:spacing w:after="0" w:line="240" w:lineRule="auto"/>
              <w:jc w:val="both"/>
              <w:rPr>
                <w:rFonts w:ascii="Times New Roman" w:hAnsi="Times New Roman"/>
                <w:b/>
                <w:sz w:val="24"/>
                <w:szCs w:val="24"/>
              </w:rPr>
            </w:pPr>
          </w:p>
        </w:tc>
      </w:tr>
      <w:tr w:rsidR="00062DEC" w:rsidRPr="009E1A1A" w14:paraId="244BB4A2" w14:textId="77777777" w:rsidTr="00D00238">
        <w:trPr>
          <w:trHeight w:val="546"/>
        </w:trPr>
        <w:tc>
          <w:tcPr>
            <w:tcW w:w="2516" w:type="dxa"/>
            <w:gridSpan w:val="2"/>
            <w:vMerge w:val="restart"/>
            <w:shd w:val="clear" w:color="auto" w:fill="A6A6A6" w:themeFill="background1" w:themeFillShade="A6"/>
          </w:tcPr>
          <w:p w14:paraId="312FC2F6"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Kwota otrzymanej pomocy:</w:t>
            </w:r>
          </w:p>
        </w:tc>
        <w:tc>
          <w:tcPr>
            <w:tcW w:w="3676" w:type="dxa"/>
            <w:gridSpan w:val="3"/>
            <w:shd w:val="clear" w:color="auto" w:fill="A6A6A6" w:themeFill="background1" w:themeFillShade="A6"/>
          </w:tcPr>
          <w:p w14:paraId="10571B2E" w14:textId="77777777" w:rsidR="00062DEC" w:rsidRPr="0019749A" w:rsidRDefault="00062DEC" w:rsidP="00D00238">
            <w:pPr>
              <w:spacing w:after="0" w:line="240" w:lineRule="auto"/>
              <w:jc w:val="both"/>
              <w:rPr>
                <w:rFonts w:ascii="Times New Roman" w:hAnsi="Times New Roman"/>
                <w:b/>
                <w:color w:val="000000" w:themeColor="text1"/>
                <w:sz w:val="24"/>
                <w:szCs w:val="24"/>
              </w:rPr>
            </w:pPr>
            <w:r w:rsidRPr="0019749A">
              <w:rPr>
                <w:rFonts w:ascii="Times New Roman" w:hAnsi="Times New Roman"/>
                <w:b/>
                <w:color w:val="000000" w:themeColor="text1"/>
                <w:sz w:val="24"/>
                <w:szCs w:val="24"/>
              </w:rPr>
              <w:t>I transza (Zaliczka)</w:t>
            </w:r>
          </w:p>
        </w:tc>
        <w:tc>
          <w:tcPr>
            <w:tcW w:w="3096" w:type="dxa"/>
            <w:gridSpan w:val="2"/>
            <w:shd w:val="clear" w:color="auto" w:fill="A6A6A6" w:themeFill="background1" w:themeFillShade="A6"/>
          </w:tcPr>
          <w:p w14:paraId="78BA75F2"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 xml:space="preserve">II transza </w:t>
            </w:r>
          </w:p>
        </w:tc>
      </w:tr>
      <w:tr w:rsidR="00062DEC" w:rsidRPr="009E1A1A" w14:paraId="12528938" w14:textId="77777777" w:rsidTr="00D00238">
        <w:trPr>
          <w:trHeight w:val="546"/>
        </w:trPr>
        <w:tc>
          <w:tcPr>
            <w:tcW w:w="2516" w:type="dxa"/>
            <w:gridSpan w:val="2"/>
            <w:vMerge/>
          </w:tcPr>
          <w:p w14:paraId="075D7E1A" w14:textId="77777777" w:rsidR="00062DEC" w:rsidRDefault="00062DEC" w:rsidP="00D00238">
            <w:pPr>
              <w:spacing w:after="0" w:line="240" w:lineRule="auto"/>
              <w:jc w:val="both"/>
              <w:rPr>
                <w:rFonts w:ascii="Times New Roman" w:hAnsi="Times New Roman"/>
                <w:b/>
                <w:sz w:val="24"/>
                <w:szCs w:val="24"/>
              </w:rPr>
            </w:pPr>
          </w:p>
        </w:tc>
        <w:tc>
          <w:tcPr>
            <w:tcW w:w="3676" w:type="dxa"/>
            <w:gridSpan w:val="3"/>
          </w:tcPr>
          <w:p w14:paraId="28BB575B" w14:textId="77777777" w:rsidR="00062DEC" w:rsidRPr="0019749A" w:rsidRDefault="00062DEC" w:rsidP="00D00238">
            <w:pPr>
              <w:spacing w:after="0" w:line="240" w:lineRule="auto"/>
              <w:jc w:val="both"/>
              <w:rPr>
                <w:rFonts w:ascii="Times New Roman" w:hAnsi="Times New Roman"/>
                <w:b/>
                <w:color w:val="000000" w:themeColor="text1"/>
                <w:sz w:val="24"/>
                <w:szCs w:val="24"/>
              </w:rPr>
            </w:pPr>
          </w:p>
        </w:tc>
        <w:tc>
          <w:tcPr>
            <w:tcW w:w="3096" w:type="dxa"/>
            <w:gridSpan w:val="2"/>
          </w:tcPr>
          <w:p w14:paraId="36130278" w14:textId="77777777" w:rsidR="00062DEC" w:rsidRDefault="00062DEC" w:rsidP="00D00238">
            <w:pPr>
              <w:spacing w:after="0" w:line="240" w:lineRule="auto"/>
              <w:jc w:val="both"/>
              <w:rPr>
                <w:rFonts w:ascii="Times New Roman" w:hAnsi="Times New Roman"/>
                <w:b/>
                <w:sz w:val="24"/>
                <w:szCs w:val="24"/>
              </w:rPr>
            </w:pPr>
          </w:p>
        </w:tc>
      </w:tr>
      <w:tr w:rsidR="00062DEC" w:rsidRPr="009E1A1A" w14:paraId="34AB3DB1" w14:textId="77777777" w:rsidTr="00D00238">
        <w:trPr>
          <w:trHeight w:val="546"/>
        </w:trPr>
        <w:tc>
          <w:tcPr>
            <w:tcW w:w="2516" w:type="dxa"/>
            <w:gridSpan w:val="2"/>
            <w:vMerge w:val="restart"/>
            <w:shd w:val="clear" w:color="auto" w:fill="A6A6A6" w:themeFill="background1" w:themeFillShade="A6"/>
          </w:tcPr>
          <w:p w14:paraId="0366D1BC"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Data otrzymanej pomocy:</w:t>
            </w:r>
          </w:p>
        </w:tc>
        <w:tc>
          <w:tcPr>
            <w:tcW w:w="3676" w:type="dxa"/>
            <w:gridSpan w:val="3"/>
            <w:shd w:val="clear" w:color="auto" w:fill="A6A6A6" w:themeFill="background1" w:themeFillShade="A6"/>
          </w:tcPr>
          <w:p w14:paraId="1A88C91B" w14:textId="77777777" w:rsidR="00062DEC" w:rsidRPr="0019749A" w:rsidRDefault="00062DEC" w:rsidP="00D00238">
            <w:pPr>
              <w:spacing w:after="0" w:line="240" w:lineRule="auto"/>
              <w:jc w:val="both"/>
              <w:rPr>
                <w:rFonts w:ascii="Times New Roman" w:hAnsi="Times New Roman"/>
                <w:b/>
                <w:color w:val="000000" w:themeColor="text1"/>
                <w:sz w:val="24"/>
                <w:szCs w:val="24"/>
              </w:rPr>
            </w:pPr>
            <w:r w:rsidRPr="0019749A">
              <w:rPr>
                <w:rFonts w:ascii="Times New Roman" w:hAnsi="Times New Roman"/>
                <w:b/>
                <w:color w:val="000000" w:themeColor="text1"/>
                <w:sz w:val="24"/>
                <w:szCs w:val="24"/>
              </w:rPr>
              <w:t>I transza (Zaliczki)</w:t>
            </w:r>
          </w:p>
        </w:tc>
        <w:tc>
          <w:tcPr>
            <w:tcW w:w="3096" w:type="dxa"/>
            <w:gridSpan w:val="2"/>
            <w:shd w:val="clear" w:color="auto" w:fill="A6A6A6" w:themeFill="background1" w:themeFillShade="A6"/>
          </w:tcPr>
          <w:p w14:paraId="0C97BFF1"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 xml:space="preserve">II transza </w:t>
            </w:r>
          </w:p>
        </w:tc>
      </w:tr>
      <w:tr w:rsidR="00062DEC" w:rsidRPr="009E1A1A" w14:paraId="05752004" w14:textId="77777777" w:rsidTr="00D00238">
        <w:trPr>
          <w:trHeight w:val="546"/>
        </w:trPr>
        <w:tc>
          <w:tcPr>
            <w:tcW w:w="2516" w:type="dxa"/>
            <w:gridSpan w:val="2"/>
            <w:vMerge/>
          </w:tcPr>
          <w:p w14:paraId="286A9189" w14:textId="77777777" w:rsidR="00062DEC" w:rsidRDefault="00062DEC" w:rsidP="00D00238">
            <w:pPr>
              <w:spacing w:after="0" w:line="240" w:lineRule="auto"/>
              <w:jc w:val="both"/>
              <w:rPr>
                <w:rFonts w:ascii="Times New Roman" w:hAnsi="Times New Roman"/>
                <w:b/>
                <w:sz w:val="24"/>
                <w:szCs w:val="24"/>
              </w:rPr>
            </w:pPr>
          </w:p>
        </w:tc>
        <w:tc>
          <w:tcPr>
            <w:tcW w:w="3676" w:type="dxa"/>
            <w:gridSpan w:val="3"/>
          </w:tcPr>
          <w:p w14:paraId="1B5DED45" w14:textId="77777777" w:rsidR="00062DEC" w:rsidRDefault="00062DEC" w:rsidP="00D00238">
            <w:pPr>
              <w:spacing w:after="0" w:line="240" w:lineRule="auto"/>
              <w:jc w:val="both"/>
              <w:rPr>
                <w:rFonts w:ascii="Times New Roman" w:hAnsi="Times New Roman"/>
                <w:b/>
                <w:sz w:val="24"/>
                <w:szCs w:val="24"/>
              </w:rPr>
            </w:pPr>
          </w:p>
        </w:tc>
        <w:tc>
          <w:tcPr>
            <w:tcW w:w="3096" w:type="dxa"/>
            <w:gridSpan w:val="2"/>
          </w:tcPr>
          <w:p w14:paraId="7D6421E4" w14:textId="77777777" w:rsidR="00062DEC" w:rsidRDefault="00062DEC" w:rsidP="00D00238">
            <w:pPr>
              <w:spacing w:after="0" w:line="240" w:lineRule="auto"/>
              <w:jc w:val="both"/>
              <w:rPr>
                <w:rFonts w:ascii="Times New Roman" w:hAnsi="Times New Roman"/>
                <w:b/>
                <w:sz w:val="24"/>
                <w:szCs w:val="24"/>
              </w:rPr>
            </w:pPr>
          </w:p>
        </w:tc>
      </w:tr>
      <w:tr w:rsidR="00062DEC" w:rsidRPr="009E1A1A" w14:paraId="0BE8A0DC" w14:textId="77777777" w:rsidTr="00D00238">
        <w:tc>
          <w:tcPr>
            <w:tcW w:w="9288" w:type="dxa"/>
            <w:gridSpan w:val="7"/>
          </w:tcPr>
          <w:p w14:paraId="7959FA6A" w14:textId="77777777" w:rsidR="00062DEC" w:rsidRPr="0095665B" w:rsidRDefault="00062DEC" w:rsidP="00D00238">
            <w:pPr>
              <w:spacing w:after="0" w:line="360" w:lineRule="auto"/>
              <w:jc w:val="center"/>
              <w:rPr>
                <w:rFonts w:ascii="Times New Roman" w:hAnsi="Times New Roman"/>
                <w:b/>
                <w:sz w:val="24"/>
                <w:szCs w:val="24"/>
              </w:rPr>
            </w:pPr>
            <w:r>
              <w:rPr>
                <w:rFonts w:ascii="Times New Roman" w:hAnsi="Times New Roman"/>
                <w:b/>
                <w:sz w:val="24"/>
                <w:szCs w:val="24"/>
              </w:rPr>
              <w:t>Realizacja grantu</w:t>
            </w:r>
          </w:p>
        </w:tc>
      </w:tr>
      <w:tr w:rsidR="00062DEC" w:rsidRPr="009E1A1A" w14:paraId="4B76C15A" w14:textId="77777777" w:rsidTr="00D00238">
        <w:trPr>
          <w:trHeight w:val="204"/>
        </w:trPr>
        <w:tc>
          <w:tcPr>
            <w:tcW w:w="9288" w:type="dxa"/>
            <w:gridSpan w:val="7"/>
            <w:shd w:val="clear" w:color="auto" w:fill="A6A6A6"/>
          </w:tcPr>
          <w:p w14:paraId="766FBE35" w14:textId="77777777" w:rsidR="00062DEC" w:rsidRDefault="00062DEC" w:rsidP="00D00238">
            <w:pPr>
              <w:spacing w:after="0"/>
              <w:rPr>
                <w:rFonts w:ascii="Times New Roman" w:hAnsi="Times New Roman"/>
                <w:b/>
                <w:sz w:val="24"/>
                <w:szCs w:val="24"/>
              </w:rPr>
            </w:pPr>
            <w:r w:rsidRPr="00AA22A2">
              <w:rPr>
                <w:rFonts w:ascii="Times New Roman" w:hAnsi="Times New Roman"/>
                <w:b/>
                <w:sz w:val="24"/>
                <w:szCs w:val="24"/>
              </w:rPr>
              <w:t>Opis zrealizowanej operacji</w:t>
            </w:r>
          </w:p>
          <w:p w14:paraId="37E0F07D" w14:textId="77777777" w:rsidR="00062DEC" w:rsidRPr="00AA22A2" w:rsidRDefault="00062DEC" w:rsidP="00D00238">
            <w:pPr>
              <w:pStyle w:val="Akapitzlist"/>
              <w:spacing w:after="0"/>
              <w:ind w:left="0"/>
              <w:jc w:val="both"/>
              <w:rPr>
                <w:rFonts w:ascii="Times New Roman" w:hAnsi="Times New Roman"/>
                <w:b/>
                <w:sz w:val="24"/>
                <w:szCs w:val="24"/>
              </w:rPr>
            </w:pPr>
            <w:r>
              <w:rPr>
                <w:rFonts w:ascii="Times New Roman" w:hAnsi="Times New Roman"/>
                <w:sz w:val="24"/>
                <w:szCs w:val="24"/>
              </w:rPr>
              <w:t>Proszę opisać co zostało wykonane w ramach operacji</w:t>
            </w:r>
          </w:p>
        </w:tc>
      </w:tr>
      <w:tr w:rsidR="00062DEC" w:rsidRPr="009E1A1A" w14:paraId="04B95A8C" w14:textId="77777777" w:rsidTr="00D00238">
        <w:trPr>
          <w:trHeight w:val="204"/>
        </w:trPr>
        <w:tc>
          <w:tcPr>
            <w:tcW w:w="9288" w:type="dxa"/>
            <w:gridSpan w:val="7"/>
            <w:shd w:val="clear" w:color="auto" w:fill="FFFFFF" w:themeFill="background1"/>
          </w:tcPr>
          <w:p w14:paraId="25E480A6" w14:textId="77777777" w:rsidR="00062DEC" w:rsidRDefault="00062DEC" w:rsidP="00D00238">
            <w:pPr>
              <w:pStyle w:val="Akapitzlist"/>
              <w:spacing w:after="0"/>
              <w:ind w:left="0"/>
              <w:jc w:val="both"/>
              <w:rPr>
                <w:rFonts w:ascii="Times New Roman" w:hAnsi="Times New Roman"/>
                <w:b/>
                <w:sz w:val="24"/>
                <w:szCs w:val="24"/>
              </w:rPr>
            </w:pPr>
          </w:p>
          <w:p w14:paraId="4A2829CF" w14:textId="77777777" w:rsidR="00062DEC" w:rsidRDefault="00062DEC" w:rsidP="00D00238">
            <w:pPr>
              <w:pStyle w:val="Akapitzlist"/>
              <w:spacing w:after="0"/>
              <w:ind w:left="0"/>
              <w:jc w:val="both"/>
              <w:rPr>
                <w:rFonts w:ascii="Times New Roman" w:hAnsi="Times New Roman"/>
                <w:b/>
                <w:sz w:val="24"/>
                <w:szCs w:val="24"/>
              </w:rPr>
            </w:pPr>
          </w:p>
          <w:p w14:paraId="01D8CB4F" w14:textId="77777777" w:rsidR="00062DEC" w:rsidRDefault="00062DEC" w:rsidP="00D00238">
            <w:pPr>
              <w:pStyle w:val="Akapitzlist"/>
              <w:spacing w:after="0"/>
              <w:ind w:left="0"/>
              <w:jc w:val="both"/>
              <w:rPr>
                <w:rFonts w:ascii="Times New Roman" w:hAnsi="Times New Roman"/>
                <w:b/>
                <w:sz w:val="24"/>
                <w:szCs w:val="24"/>
              </w:rPr>
            </w:pPr>
          </w:p>
          <w:p w14:paraId="74FC58C2" w14:textId="77777777" w:rsidR="00062DEC" w:rsidRDefault="00062DEC" w:rsidP="00D00238">
            <w:pPr>
              <w:pStyle w:val="Akapitzlist"/>
              <w:spacing w:after="0"/>
              <w:ind w:left="0"/>
              <w:jc w:val="both"/>
              <w:rPr>
                <w:rFonts w:ascii="Times New Roman" w:hAnsi="Times New Roman"/>
                <w:b/>
                <w:sz w:val="24"/>
                <w:szCs w:val="24"/>
              </w:rPr>
            </w:pPr>
          </w:p>
          <w:p w14:paraId="0FE5FA20" w14:textId="77777777" w:rsidR="00062DEC" w:rsidRPr="00AA22A2" w:rsidRDefault="00062DEC" w:rsidP="00D00238">
            <w:pPr>
              <w:pStyle w:val="Akapitzlist"/>
              <w:spacing w:after="0"/>
              <w:ind w:left="0"/>
              <w:jc w:val="both"/>
              <w:rPr>
                <w:rFonts w:ascii="Times New Roman" w:hAnsi="Times New Roman"/>
                <w:b/>
                <w:sz w:val="24"/>
                <w:szCs w:val="24"/>
              </w:rPr>
            </w:pPr>
          </w:p>
        </w:tc>
      </w:tr>
      <w:tr w:rsidR="00062DEC" w:rsidRPr="009E1A1A" w14:paraId="65259AA8" w14:textId="77777777" w:rsidTr="00D00238">
        <w:trPr>
          <w:trHeight w:val="204"/>
        </w:trPr>
        <w:tc>
          <w:tcPr>
            <w:tcW w:w="9288" w:type="dxa"/>
            <w:gridSpan w:val="7"/>
            <w:shd w:val="clear" w:color="auto" w:fill="A6A6A6"/>
          </w:tcPr>
          <w:p w14:paraId="55D353D2" w14:textId="77777777" w:rsidR="00062DEC" w:rsidRPr="00AA22A2" w:rsidRDefault="00062DEC" w:rsidP="00D00238">
            <w:pPr>
              <w:pStyle w:val="Akapitzlist"/>
              <w:spacing w:after="0"/>
              <w:ind w:left="0"/>
              <w:jc w:val="both"/>
              <w:rPr>
                <w:rFonts w:ascii="Times New Roman" w:hAnsi="Times New Roman"/>
                <w:b/>
                <w:sz w:val="24"/>
                <w:szCs w:val="24"/>
              </w:rPr>
            </w:pPr>
            <w:r w:rsidRPr="00AA22A2">
              <w:rPr>
                <w:rFonts w:ascii="Times New Roman" w:hAnsi="Times New Roman"/>
                <w:b/>
                <w:sz w:val="24"/>
                <w:szCs w:val="24"/>
              </w:rPr>
              <w:t>Cel realizacji operacji</w:t>
            </w:r>
          </w:p>
          <w:p w14:paraId="27438A83" w14:textId="77777777" w:rsidR="00062DEC" w:rsidRPr="00880F31" w:rsidRDefault="00062DEC" w:rsidP="00D00238">
            <w:pPr>
              <w:pStyle w:val="Akapitzlist"/>
              <w:spacing w:after="0"/>
              <w:ind w:left="0"/>
              <w:jc w:val="both"/>
              <w:rPr>
                <w:rFonts w:ascii="Times New Roman" w:hAnsi="Times New Roman"/>
                <w:sz w:val="24"/>
                <w:szCs w:val="24"/>
              </w:rPr>
            </w:pPr>
            <w:r w:rsidRPr="00880F31">
              <w:rPr>
                <w:rFonts w:ascii="Times New Roman" w:hAnsi="Times New Roman"/>
                <w:sz w:val="24"/>
                <w:szCs w:val="24"/>
              </w:rPr>
              <w:t>Proszę napisać czy zakładany(e) cel/cele zostały osiągnięte</w:t>
            </w:r>
          </w:p>
        </w:tc>
      </w:tr>
      <w:tr w:rsidR="00062DEC" w:rsidRPr="009E1A1A" w14:paraId="448F0246" w14:textId="77777777" w:rsidTr="00D00238">
        <w:trPr>
          <w:trHeight w:val="204"/>
        </w:trPr>
        <w:tc>
          <w:tcPr>
            <w:tcW w:w="9288" w:type="dxa"/>
            <w:gridSpan w:val="7"/>
            <w:shd w:val="clear" w:color="auto" w:fill="FFFFFF" w:themeFill="background1"/>
          </w:tcPr>
          <w:p w14:paraId="6EAAFB6A" w14:textId="77777777" w:rsidR="00062DEC" w:rsidRDefault="00062DEC" w:rsidP="00D00238">
            <w:pPr>
              <w:pStyle w:val="Akapitzlist"/>
              <w:spacing w:after="0"/>
              <w:ind w:left="0"/>
              <w:jc w:val="both"/>
              <w:rPr>
                <w:rFonts w:ascii="Times New Roman" w:hAnsi="Times New Roman"/>
                <w:b/>
                <w:sz w:val="24"/>
                <w:szCs w:val="24"/>
              </w:rPr>
            </w:pPr>
          </w:p>
          <w:p w14:paraId="307C104A" w14:textId="77777777" w:rsidR="00062DEC" w:rsidRDefault="00062DEC" w:rsidP="00D00238">
            <w:pPr>
              <w:pStyle w:val="Akapitzlist"/>
              <w:spacing w:after="0"/>
              <w:ind w:left="0"/>
              <w:jc w:val="both"/>
              <w:rPr>
                <w:rFonts w:ascii="Times New Roman" w:hAnsi="Times New Roman"/>
                <w:b/>
                <w:sz w:val="24"/>
                <w:szCs w:val="24"/>
              </w:rPr>
            </w:pPr>
          </w:p>
          <w:p w14:paraId="2289A740" w14:textId="77777777" w:rsidR="00062DEC" w:rsidRDefault="00062DEC" w:rsidP="00D00238">
            <w:pPr>
              <w:pStyle w:val="Akapitzlist"/>
              <w:spacing w:after="0"/>
              <w:ind w:left="0"/>
              <w:jc w:val="both"/>
              <w:rPr>
                <w:rFonts w:ascii="Times New Roman" w:hAnsi="Times New Roman"/>
                <w:b/>
                <w:sz w:val="24"/>
                <w:szCs w:val="24"/>
              </w:rPr>
            </w:pPr>
          </w:p>
          <w:p w14:paraId="15E1F6DA" w14:textId="77777777" w:rsidR="00062DEC" w:rsidRDefault="00062DEC" w:rsidP="00D00238">
            <w:pPr>
              <w:pStyle w:val="Akapitzlist"/>
              <w:spacing w:after="0"/>
              <w:ind w:left="0"/>
              <w:jc w:val="both"/>
              <w:rPr>
                <w:rFonts w:ascii="Times New Roman" w:hAnsi="Times New Roman"/>
                <w:b/>
                <w:sz w:val="24"/>
                <w:szCs w:val="24"/>
              </w:rPr>
            </w:pPr>
          </w:p>
          <w:p w14:paraId="18C7D04E" w14:textId="77777777" w:rsidR="00062DEC" w:rsidRPr="00AA22A2" w:rsidRDefault="00062DEC" w:rsidP="00D00238">
            <w:pPr>
              <w:pStyle w:val="Akapitzlist"/>
              <w:spacing w:after="0"/>
              <w:ind w:left="0"/>
              <w:jc w:val="both"/>
              <w:rPr>
                <w:rFonts w:ascii="Times New Roman" w:hAnsi="Times New Roman"/>
                <w:b/>
                <w:sz w:val="24"/>
                <w:szCs w:val="24"/>
              </w:rPr>
            </w:pPr>
          </w:p>
        </w:tc>
      </w:tr>
      <w:tr w:rsidR="00062DEC" w:rsidRPr="009E1A1A" w14:paraId="4F586015" w14:textId="77777777" w:rsidTr="00D00238">
        <w:trPr>
          <w:trHeight w:val="216"/>
        </w:trPr>
        <w:tc>
          <w:tcPr>
            <w:tcW w:w="9288" w:type="dxa"/>
            <w:gridSpan w:val="7"/>
            <w:shd w:val="clear" w:color="auto" w:fill="A6A6A6" w:themeFill="background1" w:themeFillShade="A6"/>
          </w:tcPr>
          <w:p w14:paraId="3D570B46" w14:textId="77777777" w:rsidR="00062DEC" w:rsidRPr="00AA22A2" w:rsidRDefault="00062DEC" w:rsidP="00D00238">
            <w:pPr>
              <w:pStyle w:val="Akapitzlist"/>
              <w:spacing w:after="0"/>
              <w:ind w:left="0"/>
              <w:jc w:val="both"/>
              <w:rPr>
                <w:rFonts w:ascii="Times New Roman" w:hAnsi="Times New Roman"/>
                <w:b/>
                <w:sz w:val="24"/>
                <w:szCs w:val="24"/>
              </w:rPr>
            </w:pPr>
            <w:r>
              <w:rPr>
                <w:rFonts w:ascii="Times New Roman" w:hAnsi="Times New Roman"/>
                <w:b/>
                <w:sz w:val="24"/>
                <w:szCs w:val="24"/>
              </w:rPr>
              <w:lastRenderedPageBreak/>
              <w:t>Proszę wskazać wskaźniki osiągnięte w wyniku realizacji operacji</w:t>
            </w:r>
          </w:p>
        </w:tc>
      </w:tr>
      <w:tr w:rsidR="00062DEC" w:rsidRPr="009E1A1A" w14:paraId="65BB9B92" w14:textId="77777777" w:rsidTr="00D00238">
        <w:trPr>
          <w:trHeight w:val="78"/>
        </w:trPr>
        <w:tc>
          <w:tcPr>
            <w:tcW w:w="2322" w:type="dxa"/>
          </w:tcPr>
          <w:p w14:paraId="0C6AF5CD"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Wskaźnik</w:t>
            </w:r>
          </w:p>
        </w:tc>
        <w:tc>
          <w:tcPr>
            <w:tcW w:w="2322" w:type="dxa"/>
            <w:gridSpan w:val="2"/>
          </w:tcPr>
          <w:p w14:paraId="7E6469B9"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Wartość wskaźnika</w:t>
            </w:r>
          </w:p>
        </w:tc>
        <w:tc>
          <w:tcPr>
            <w:tcW w:w="2322" w:type="dxa"/>
            <w:gridSpan w:val="3"/>
          </w:tcPr>
          <w:p w14:paraId="6D38DD82"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Jednostka miary</w:t>
            </w:r>
          </w:p>
        </w:tc>
        <w:tc>
          <w:tcPr>
            <w:tcW w:w="2322" w:type="dxa"/>
          </w:tcPr>
          <w:p w14:paraId="3996B572" w14:textId="77777777" w:rsidR="00062DEC" w:rsidRDefault="00062DEC" w:rsidP="00D00238">
            <w:pPr>
              <w:spacing w:after="0" w:line="240" w:lineRule="auto"/>
              <w:jc w:val="both"/>
              <w:rPr>
                <w:rFonts w:ascii="Times New Roman" w:hAnsi="Times New Roman"/>
                <w:b/>
                <w:sz w:val="24"/>
                <w:szCs w:val="24"/>
              </w:rPr>
            </w:pPr>
            <w:r>
              <w:rPr>
                <w:rFonts w:ascii="Times New Roman" w:hAnsi="Times New Roman"/>
                <w:b/>
                <w:sz w:val="24"/>
                <w:szCs w:val="24"/>
              </w:rPr>
              <w:t>Sposób pomiaru</w:t>
            </w:r>
          </w:p>
        </w:tc>
      </w:tr>
      <w:tr w:rsidR="00062DEC" w:rsidRPr="009E1A1A" w14:paraId="45C1E3F7" w14:textId="77777777" w:rsidTr="00D00238">
        <w:trPr>
          <w:trHeight w:val="78"/>
        </w:trPr>
        <w:tc>
          <w:tcPr>
            <w:tcW w:w="2322" w:type="dxa"/>
          </w:tcPr>
          <w:p w14:paraId="694C22FA" w14:textId="77777777" w:rsidR="00062DEC" w:rsidRDefault="00062DEC" w:rsidP="00D00238">
            <w:pPr>
              <w:spacing w:after="0" w:line="240" w:lineRule="auto"/>
              <w:rPr>
                <w:rFonts w:ascii="Times New Roman" w:hAnsi="Times New Roman"/>
                <w:sz w:val="24"/>
                <w:szCs w:val="24"/>
              </w:rPr>
            </w:pPr>
          </w:p>
          <w:p w14:paraId="28E6C316" w14:textId="77777777" w:rsidR="00062DEC" w:rsidRPr="00DD7E00" w:rsidRDefault="00062DEC" w:rsidP="00D00238">
            <w:pPr>
              <w:spacing w:after="0" w:line="240" w:lineRule="auto"/>
              <w:rPr>
                <w:rFonts w:ascii="Times New Roman" w:hAnsi="Times New Roman"/>
                <w:sz w:val="24"/>
                <w:szCs w:val="24"/>
              </w:rPr>
            </w:pPr>
          </w:p>
        </w:tc>
        <w:tc>
          <w:tcPr>
            <w:tcW w:w="2322" w:type="dxa"/>
            <w:gridSpan w:val="2"/>
            <w:shd w:val="clear" w:color="auto" w:fill="FFFFFF" w:themeFill="background1"/>
          </w:tcPr>
          <w:p w14:paraId="37D6FCE8" w14:textId="77777777" w:rsidR="00062DEC" w:rsidRPr="00AA22A2" w:rsidRDefault="00062DEC" w:rsidP="00D00238">
            <w:pPr>
              <w:pStyle w:val="Akapitzlist"/>
              <w:spacing w:after="0"/>
              <w:ind w:left="0"/>
              <w:jc w:val="both"/>
              <w:rPr>
                <w:rFonts w:ascii="Times New Roman" w:hAnsi="Times New Roman"/>
                <w:b/>
                <w:sz w:val="24"/>
                <w:szCs w:val="24"/>
              </w:rPr>
            </w:pPr>
          </w:p>
        </w:tc>
        <w:tc>
          <w:tcPr>
            <w:tcW w:w="2322" w:type="dxa"/>
            <w:gridSpan w:val="3"/>
          </w:tcPr>
          <w:p w14:paraId="4DB128EC" w14:textId="77777777" w:rsidR="00062DEC" w:rsidRPr="00DD7E00" w:rsidRDefault="00062DEC" w:rsidP="00D00238">
            <w:pPr>
              <w:spacing w:after="0" w:line="240" w:lineRule="auto"/>
              <w:jc w:val="both"/>
              <w:rPr>
                <w:rFonts w:ascii="Times New Roman" w:hAnsi="Times New Roman"/>
                <w:sz w:val="24"/>
                <w:szCs w:val="24"/>
              </w:rPr>
            </w:pPr>
          </w:p>
        </w:tc>
        <w:tc>
          <w:tcPr>
            <w:tcW w:w="2322" w:type="dxa"/>
            <w:shd w:val="clear" w:color="auto" w:fill="FFFFFF" w:themeFill="background1"/>
          </w:tcPr>
          <w:p w14:paraId="207BBB01" w14:textId="77777777" w:rsidR="00062DEC" w:rsidRPr="00AA22A2" w:rsidRDefault="00062DEC" w:rsidP="00D00238">
            <w:pPr>
              <w:pStyle w:val="Akapitzlist"/>
              <w:spacing w:after="0"/>
              <w:ind w:left="0"/>
              <w:jc w:val="both"/>
              <w:rPr>
                <w:rFonts w:ascii="Times New Roman" w:hAnsi="Times New Roman"/>
                <w:b/>
                <w:sz w:val="24"/>
                <w:szCs w:val="24"/>
              </w:rPr>
            </w:pPr>
          </w:p>
        </w:tc>
      </w:tr>
      <w:tr w:rsidR="00062DEC" w:rsidRPr="009E1A1A" w14:paraId="25F90D28" w14:textId="77777777" w:rsidTr="00D00238">
        <w:trPr>
          <w:trHeight w:val="78"/>
        </w:trPr>
        <w:tc>
          <w:tcPr>
            <w:tcW w:w="2322" w:type="dxa"/>
          </w:tcPr>
          <w:p w14:paraId="3A5342F6" w14:textId="77777777" w:rsidR="00062DEC" w:rsidRDefault="00062DEC" w:rsidP="00D00238">
            <w:pPr>
              <w:spacing w:after="0" w:line="240" w:lineRule="auto"/>
              <w:rPr>
                <w:rFonts w:ascii="Times New Roman" w:hAnsi="Times New Roman"/>
                <w:sz w:val="24"/>
                <w:szCs w:val="24"/>
              </w:rPr>
            </w:pPr>
          </w:p>
          <w:p w14:paraId="273CB51B" w14:textId="77777777" w:rsidR="00062DEC" w:rsidRPr="00DD7E00" w:rsidRDefault="00062DEC" w:rsidP="00D00238">
            <w:pPr>
              <w:spacing w:after="0" w:line="240" w:lineRule="auto"/>
              <w:rPr>
                <w:rFonts w:ascii="Times New Roman" w:hAnsi="Times New Roman"/>
                <w:sz w:val="24"/>
                <w:szCs w:val="24"/>
              </w:rPr>
            </w:pPr>
          </w:p>
        </w:tc>
        <w:tc>
          <w:tcPr>
            <w:tcW w:w="2322" w:type="dxa"/>
            <w:gridSpan w:val="2"/>
            <w:shd w:val="clear" w:color="auto" w:fill="FFFFFF" w:themeFill="background1"/>
          </w:tcPr>
          <w:p w14:paraId="5EFC8933" w14:textId="77777777" w:rsidR="00062DEC" w:rsidRPr="00AA22A2" w:rsidRDefault="00062DEC" w:rsidP="00D00238">
            <w:pPr>
              <w:pStyle w:val="Akapitzlist"/>
              <w:spacing w:after="0"/>
              <w:ind w:left="0"/>
              <w:jc w:val="both"/>
              <w:rPr>
                <w:rFonts w:ascii="Times New Roman" w:hAnsi="Times New Roman"/>
                <w:b/>
                <w:sz w:val="24"/>
                <w:szCs w:val="24"/>
              </w:rPr>
            </w:pPr>
          </w:p>
        </w:tc>
        <w:tc>
          <w:tcPr>
            <w:tcW w:w="2322" w:type="dxa"/>
            <w:gridSpan w:val="3"/>
          </w:tcPr>
          <w:p w14:paraId="192852CE" w14:textId="77777777" w:rsidR="00062DEC" w:rsidRPr="00DD7E00" w:rsidRDefault="00062DEC" w:rsidP="00D00238">
            <w:pPr>
              <w:spacing w:after="0" w:line="240" w:lineRule="auto"/>
              <w:jc w:val="both"/>
              <w:rPr>
                <w:rFonts w:ascii="Times New Roman" w:hAnsi="Times New Roman"/>
                <w:sz w:val="24"/>
                <w:szCs w:val="24"/>
              </w:rPr>
            </w:pPr>
          </w:p>
        </w:tc>
        <w:tc>
          <w:tcPr>
            <w:tcW w:w="2322" w:type="dxa"/>
            <w:shd w:val="clear" w:color="auto" w:fill="FFFFFF" w:themeFill="background1"/>
          </w:tcPr>
          <w:p w14:paraId="3AFD642E" w14:textId="77777777" w:rsidR="00062DEC" w:rsidRPr="00AA22A2" w:rsidRDefault="00062DEC" w:rsidP="00D00238">
            <w:pPr>
              <w:pStyle w:val="Akapitzlist"/>
              <w:spacing w:after="0"/>
              <w:ind w:left="0"/>
              <w:jc w:val="both"/>
              <w:rPr>
                <w:rFonts w:ascii="Times New Roman" w:hAnsi="Times New Roman"/>
                <w:b/>
                <w:sz w:val="24"/>
                <w:szCs w:val="24"/>
              </w:rPr>
            </w:pPr>
          </w:p>
        </w:tc>
      </w:tr>
      <w:tr w:rsidR="00062DEC" w:rsidRPr="009E1A1A" w14:paraId="21A35CE5" w14:textId="77777777" w:rsidTr="00D00238">
        <w:trPr>
          <w:trHeight w:val="78"/>
        </w:trPr>
        <w:tc>
          <w:tcPr>
            <w:tcW w:w="2322" w:type="dxa"/>
          </w:tcPr>
          <w:p w14:paraId="5E7A8634" w14:textId="77777777" w:rsidR="00062DEC" w:rsidRDefault="00062DEC" w:rsidP="00D00238">
            <w:pPr>
              <w:spacing w:after="0" w:line="240" w:lineRule="auto"/>
              <w:rPr>
                <w:rFonts w:ascii="Times New Roman" w:hAnsi="Times New Roman"/>
                <w:sz w:val="24"/>
                <w:szCs w:val="24"/>
              </w:rPr>
            </w:pPr>
          </w:p>
          <w:p w14:paraId="1D7B6E75" w14:textId="77777777" w:rsidR="00062DEC" w:rsidRPr="00DD7E00" w:rsidRDefault="00062DEC" w:rsidP="00D00238">
            <w:pPr>
              <w:spacing w:after="0" w:line="240" w:lineRule="auto"/>
              <w:rPr>
                <w:rFonts w:ascii="Times New Roman" w:hAnsi="Times New Roman"/>
                <w:sz w:val="24"/>
                <w:szCs w:val="24"/>
              </w:rPr>
            </w:pPr>
          </w:p>
        </w:tc>
        <w:tc>
          <w:tcPr>
            <w:tcW w:w="2322" w:type="dxa"/>
            <w:gridSpan w:val="2"/>
            <w:shd w:val="clear" w:color="auto" w:fill="FFFFFF" w:themeFill="background1"/>
          </w:tcPr>
          <w:p w14:paraId="234931C2" w14:textId="77777777" w:rsidR="00062DEC" w:rsidRPr="00AA22A2" w:rsidRDefault="00062DEC" w:rsidP="00D00238">
            <w:pPr>
              <w:pStyle w:val="Akapitzlist"/>
              <w:spacing w:after="0"/>
              <w:ind w:left="0"/>
              <w:jc w:val="both"/>
              <w:rPr>
                <w:rFonts w:ascii="Times New Roman" w:hAnsi="Times New Roman"/>
                <w:b/>
                <w:sz w:val="24"/>
                <w:szCs w:val="24"/>
              </w:rPr>
            </w:pPr>
          </w:p>
        </w:tc>
        <w:tc>
          <w:tcPr>
            <w:tcW w:w="2322" w:type="dxa"/>
            <w:gridSpan w:val="3"/>
          </w:tcPr>
          <w:p w14:paraId="4A069C3E" w14:textId="77777777" w:rsidR="00062DEC" w:rsidRPr="00DD7E00" w:rsidRDefault="00062DEC" w:rsidP="00D00238">
            <w:pPr>
              <w:spacing w:after="0" w:line="240" w:lineRule="auto"/>
              <w:jc w:val="both"/>
              <w:rPr>
                <w:rFonts w:ascii="Times New Roman" w:hAnsi="Times New Roman"/>
                <w:sz w:val="24"/>
                <w:szCs w:val="24"/>
              </w:rPr>
            </w:pPr>
          </w:p>
        </w:tc>
        <w:tc>
          <w:tcPr>
            <w:tcW w:w="2322" w:type="dxa"/>
            <w:shd w:val="clear" w:color="auto" w:fill="FFFFFF" w:themeFill="background1"/>
          </w:tcPr>
          <w:p w14:paraId="7AA4DC46" w14:textId="77777777" w:rsidR="00062DEC" w:rsidRPr="00AA22A2" w:rsidRDefault="00062DEC" w:rsidP="00D00238">
            <w:pPr>
              <w:pStyle w:val="Akapitzlist"/>
              <w:spacing w:after="0"/>
              <w:ind w:left="0"/>
              <w:jc w:val="both"/>
              <w:rPr>
                <w:rFonts w:ascii="Times New Roman" w:hAnsi="Times New Roman"/>
                <w:b/>
                <w:sz w:val="24"/>
                <w:szCs w:val="24"/>
              </w:rPr>
            </w:pPr>
          </w:p>
        </w:tc>
      </w:tr>
      <w:tr w:rsidR="00062DEC" w:rsidRPr="009E1A1A" w14:paraId="233DA587" w14:textId="77777777" w:rsidTr="00D00238">
        <w:trPr>
          <w:trHeight w:val="432"/>
        </w:trPr>
        <w:tc>
          <w:tcPr>
            <w:tcW w:w="9288" w:type="dxa"/>
            <w:gridSpan w:val="7"/>
            <w:shd w:val="clear" w:color="auto" w:fill="A6A6A6" w:themeFill="background1" w:themeFillShade="A6"/>
          </w:tcPr>
          <w:p w14:paraId="132F9396" w14:textId="77777777" w:rsidR="00062DEC" w:rsidRPr="00174AEC" w:rsidRDefault="00062DEC" w:rsidP="00D00238">
            <w:pPr>
              <w:pStyle w:val="Akapitzlist"/>
              <w:spacing w:after="0" w:line="240" w:lineRule="auto"/>
              <w:ind w:left="0"/>
              <w:jc w:val="both"/>
              <w:rPr>
                <w:rFonts w:ascii="Times New Roman" w:hAnsi="Times New Roman"/>
                <w:b/>
                <w:sz w:val="24"/>
                <w:szCs w:val="24"/>
              </w:rPr>
            </w:pPr>
            <w:r w:rsidRPr="00174AEC">
              <w:rPr>
                <w:rFonts w:ascii="Times New Roman" w:hAnsi="Times New Roman"/>
                <w:b/>
                <w:sz w:val="24"/>
                <w:szCs w:val="24"/>
              </w:rPr>
              <w:t>Proszę wskazać te wskaźniki i wartości projektu grantowego, które udało się osiągnąć oraz te wskaźniki i wartości, których nie udało się zrealizować wraz z podaniem uzasadnienia</w:t>
            </w:r>
          </w:p>
        </w:tc>
      </w:tr>
      <w:tr w:rsidR="00062DEC" w:rsidRPr="009E1A1A" w14:paraId="1D9A8A7D" w14:textId="77777777" w:rsidTr="00D00238">
        <w:trPr>
          <w:trHeight w:val="204"/>
        </w:trPr>
        <w:tc>
          <w:tcPr>
            <w:tcW w:w="9288" w:type="dxa"/>
            <w:gridSpan w:val="7"/>
            <w:shd w:val="clear" w:color="auto" w:fill="FFFFFF" w:themeFill="background1"/>
          </w:tcPr>
          <w:p w14:paraId="0F040330" w14:textId="77777777" w:rsidR="00062DEC" w:rsidRDefault="00062DEC" w:rsidP="00D00238">
            <w:pPr>
              <w:spacing w:after="0" w:line="240" w:lineRule="auto"/>
              <w:rPr>
                <w:rFonts w:ascii="Times New Roman" w:hAnsi="Times New Roman"/>
                <w:b/>
                <w:sz w:val="24"/>
                <w:szCs w:val="24"/>
              </w:rPr>
            </w:pPr>
          </w:p>
          <w:p w14:paraId="27FB056E" w14:textId="77777777" w:rsidR="00062DEC" w:rsidRDefault="00062DEC" w:rsidP="00D00238">
            <w:pPr>
              <w:spacing w:after="0" w:line="240" w:lineRule="auto"/>
              <w:rPr>
                <w:rFonts w:ascii="Times New Roman" w:hAnsi="Times New Roman"/>
                <w:b/>
                <w:sz w:val="24"/>
                <w:szCs w:val="24"/>
              </w:rPr>
            </w:pPr>
          </w:p>
          <w:p w14:paraId="640C2141" w14:textId="77777777" w:rsidR="00062DEC" w:rsidRDefault="00062DEC" w:rsidP="00D00238">
            <w:pPr>
              <w:spacing w:after="0" w:line="240" w:lineRule="auto"/>
              <w:rPr>
                <w:rFonts w:ascii="Times New Roman" w:hAnsi="Times New Roman"/>
                <w:b/>
                <w:sz w:val="24"/>
                <w:szCs w:val="24"/>
              </w:rPr>
            </w:pPr>
          </w:p>
          <w:p w14:paraId="4064A1B7" w14:textId="77777777" w:rsidR="00062DEC" w:rsidRDefault="00062DEC" w:rsidP="00D00238">
            <w:pPr>
              <w:spacing w:after="0" w:line="240" w:lineRule="auto"/>
              <w:rPr>
                <w:rFonts w:ascii="Times New Roman" w:hAnsi="Times New Roman"/>
                <w:b/>
                <w:sz w:val="24"/>
                <w:szCs w:val="24"/>
              </w:rPr>
            </w:pPr>
          </w:p>
          <w:p w14:paraId="6F9CC0EB" w14:textId="77777777" w:rsidR="00062DEC" w:rsidRDefault="00062DEC" w:rsidP="00D00238">
            <w:pPr>
              <w:spacing w:after="0" w:line="240" w:lineRule="auto"/>
              <w:rPr>
                <w:rFonts w:ascii="Times New Roman" w:hAnsi="Times New Roman"/>
                <w:b/>
                <w:sz w:val="24"/>
                <w:szCs w:val="24"/>
              </w:rPr>
            </w:pPr>
          </w:p>
          <w:p w14:paraId="6BA1F699" w14:textId="77777777" w:rsidR="00062DEC" w:rsidRDefault="00062DEC" w:rsidP="00D00238">
            <w:pPr>
              <w:spacing w:after="0" w:line="240" w:lineRule="auto"/>
              <w:rPr>
                <w:rFonts w:ascii="Times New Roman" w:hAnsi="Times New Roman"/>
                <w:b/>
                <w:sz w:val="24"/>
                <w:szCs w:val="24"/>
              </w:rPr>
            </w:pPr>
          </w:p>
          <w:p w14:paraId="3F7E35E8" w14:textId="77777777" w:rsidR="00062DEC" w:rsidRDefault="00062DEC" w:rsidP="00D00238">
            <w:pPr>
              <w:spacing w:after="0" w:line="240" w:lineRule="auto"/>
              <w:rPr>
                <w:rFonts w:ascii="Times New Roman" w:hAnsi="Times New Roman"/>
                <w:b/>
                <w:sz w:val="24"/>
                <w:szCs w:val="24"/>
              </w:rPr>
            </w:pPr>
          </w:p>
          <w:p w14:paraId="67E6D587" w14:textId="77777777" w:rsidR="00062DEC" w:rsidRPr="00AA22A2" w:rsidRDefault="00062DEC" w:rsidP="00D00238">
            <w:pPr>
              <w:spacing w:after="0" w:line="240" w:lineRule="auto"/>
              <w:rPr>
                <w:rFonts w:ascii="Times New Roman" w:hAnsi="Times New Roman"/>
                <w:b/>
                <w:sz w:val="24"/>
                <w:szCs w:val="24"/>
              </w:rPr>
            </w:pPr>
          </w:p>
        </w:tc>
      </w:tr>
      <w:tr w:rsidR="00062DEC" w:rsidRPr="009E1A1A" w14:paraId="7064B540" w14:textId="77777777" w:rsidTr="00D00238">
        <w:trPr>
          <w:trHeight w:val="204"/>
        </w:trPr>
        <w:tc>
          <w:tcPr>
            <w:tcW w:w="9288" w:type="dxa"/>
            <w:gridSpan w:val="7"/>
            <w:shd w:val="clear" w:color="auto" w:fill="A6A6A6" w:themeFill="background1" w:themeFillShade="A6"/>
          </w:tcPr>
          <w:p w14:paraId="4CBFAD35" w14:textId="77777777" w:rsidR="00062DEC" w:rsidRDefault="00062DEC" w:rsidP="00D00238">
            <w:pPr>
              <w:spacing w:after="0" w:line="240" w:lineRule="auto"/>
              <w:rPr>
                <w:rFonts w:ascii="Times New Roman" w:hAnsi="Times New Roman"/>
                <w:b/>
                <w:sz w:val="24"/>
                <w:szCs w:val="24"/>
              </w:rPr>
            </w:pPr>
            <w:r w:rsidRPr="00AA22A2">
              <w:rPr>
                <w:rFonts w:ascii="Times New Roman" w:hAnsi="Times New Roman"/>
                <w:b/>
                <w:sz w:val="24"/>
                <w:szCs w:val="24"/>
              </w:rPr>
              <w:t>Opis w jaki sposób dofinansowanie z dotacji inwestycji związanych z realizacją operacji wpłynęło na jego wykonanie</w:t>
            </w:r>
          </w:p>
        </w:tc>
      </w:tr>
      <w:tr w:rsidR="00062DEC" w:rsidRPr="009E1A1A" w14:paraId="3A2568D1" w14:textId="77777777" w:rsidTr="00D00238">
        <w:trPr>
          <w:trHeight w:val="204"/>
        </w:trPr>
        <w:tc>
          <w:tcPr>
            <w:tcW w:w="9288" w:type="dxa"/>
            <w:gridSpan w:val="7"/>
            <w:shd w:val="clear" w:color="auto" w:fill="FFFFFF" w:themeFill="background1"/>
          </w:tcPr>
          <w:p w14:paraId="628A40C6" w14:textId="77777777" w:rsidR="00062DEC" w:rsidRDefault="00062DEC" w:rsidP="00D00238">
            <w:pPr>
              <w:spacing w:after="0" w:line="360" w:lineRule="auto"/>
              <w:rPr>
                <w:rFonts w:ascii="Times New Roman" w:hAnsi="Times New Roman"/>
                <w:b/>
                <w:sz w:val="24"/>
                <w:szCs w:val="24"/>
              </w:rPr>
            </w:pPr>
          </w:p>
          <w:p w14:paraId="6CE3D4C0" w14:textId="77777777" w:rsidR="00062DEC" w:rsidRDefault="00062DEC" w:rsidP="00D00238">
            <w:pPr>
              <w:spacing w:after="0" w:line="360" w:lineRule="auto"/>
              <w:rPr>
                <w:rFonts w:ascii="Times New Roman" w:hAnsi="Times New Roman"/>
                <w:b/>
                <w:sz w:val="24"/>
                <w:szCs w:val="24"/>
              </w:rPr>
            </w:pPr>
          </w:p>
          <w:p w14:paraId="7B65CE5F" w14:textId="77777777" w:rsidR="00062DEC" w:rsidRDefault="00062DEC" w:rsidP="00D00238">
            <w:pPr>
              <w:spacing w:after="0" w:line="360" w:lineRule="auto"/>
              <w:rPr>
                <w:rFonts w:ascii="Times New Roman" w:hAnsi="Times New Roman"/>
                <w:b/>
                <w:sz w:val="24"/>
                <w:szCs w:val="24"/>
              </w:rPr>
            </w:pPr>
          </w:p>
          <w:p w14:paraId="0BAAFFD6" w14:textId="77777777" w:rsidR="00062DEC" w:rsidRDefault="00062DEC" w:rsidP="00D00238">
            <w:pPr>
              <w:spacing w:after="0" w:line="360" w:lineRule="auto"/>
              <w:rPr>
                <w:rFonts w:ascii="Times New Roman" w:hAnsi="Times New Roman"/>
                <w:b/>
                <w:sz w:val="24"/>
                <w:szCs w:val="24"/>
              </w:rPr>
            </w:pPr>
          </w:p>
        </w:tc>
      </w:tr>
      <w:tr w:rsidR="00062DEC" w:rsidRPr="009E1A1A" w14:paraId="672007F7" w14:textId="77777777" w:rsidTr="00D00238">
        <w:trPr>
          <w:trHeight w:val="204"/>
        </w:trPr>
        <w:tc>
          <w:tcPr>
            <w:tcW w:w="9288" w:type="dxa"/>
            <w:gridSpan w:val="7"/>
            <w:shd w:val="clear" w:color="auto" w:fill="A6A6A6" w:themeFill="background1" w:themeFillShade="A6"/>
          </w:tcPr>
          <w:p w14:paraId="4832FCFB" w14:textId="77777777" w:rsidR="00062DEC" w:rsidRDefault="00062DEC" w:rsidP="00D00238">
            <w:pPr>
              <w:spacing w:after="0" w:line="360" w:lineRule="auto"/>
              <w:rPr>
                <w:rFonts w:ascii="Times New Roman" w:hAnsi="Times New Roman"/>
                <w:b/>
                <w:sz w:val="24"/>
                <w:szCs w:val="24"/>
              </w:rPr>
            </w:pPr>
            <w:r>
              <w:rPr>
                <w:rFonts w:ascii="Times New Roman" w:hAnsi="Times New Roman"/>
                <w:b/>
                <w:sz w:val="24"/>
                <w:szCs w:val="24"/>
              </w:rPr>
              <w:t>Informacja o napotkanych problemach</w:t>
            </w:r>
          </w:p>
        </w:tc>
      </w:tr>
      <w:tr w:rsidR="00062DEC" w:rsidRPr="009E1A1A" w14:paraId="71D045B6" w14:textId="77777777" w:rsidTr="00D00238">
        <w:trPr>
          <w:trHeight w:val="204"/>
        </w:trPr>
        <w:tc>
          <w:tcPr>
            <w:tcW w:w="9288" w:type="dxa"/>
            <w:gridSpan w:val="7"/>
            <w:shd w:val="clear" w:color="auto" w:fill="FFFFFF" w:themeFill="background1"/>
          </w:tcPr>
          <w:p w14:paraId="52DE8651" w14:textId="77777777" w:rsidR="00062DEC" w:rsidRDefault="00062DEC" w:rsidP="00D00238">
            <w:pPr>
              <w:spacing w:after="0" w:line="360" w:lineRule="auto"/>
              <w:rPr>
                <w:rFonts w:ascii="Times New Roman" w:hAnsi="Times New Roman"/>
                <w:b/>
                <w:sz w:val="24"/>
                <w:szCs w:val="24"/>
              </w:rPr>
            </w:pPr>
          </w:p>
          <w:p w14:paraId="3DD3A75E" w14:textId="77777777" w:rsidR="00062DEC" w:rsidRDefault="00062DEC" w:rsidP="00D00238">
            <w:pPr>
              <w:spacing w:after="0" w:line="360" w:lineRule="auto"/>
              <w:rPr>
                <w:rFonts w:ascii="Times New Roman" w:hAnsi="Times New Roman"/>
                <w:b/>
                <w:sz w:val="24"/>
                <w:szCs w:val="24"/>
              </w:rPr>
            </w:pPr>
          </w:p>
          <w:p w14:paraId="7BC8A819" w14:textId="77777777" w:rsidR="00062DEC" w:rsidRDefault="00062DEC" w:rsidP="00D00238">
            <w:pPr>
              <w:spacing w:after="0" w:line="360" w:lineRule="auto"/>
              <w:rPr>
                <w:rFonts w:ascii="Times New Roman" w:hAnsi="Times New Roman"/>
                <w:b/>
                <w:sz w:val="24"/>
                <w:szCs w:val="24"/>
              </w:rPr>
            </w:pPr>
          </w:p>
          <w:p w14:paraId="5BE5B6F3" w14:textId="77777777" w:rsidR="00062DEC" w:rsidRDefault="00062DEC" w:rsidP="00D00238">
            <w:pPr>
              <w:spacing w:after="0" w:line="360" w:lineRule="auto"/>
              <w:rPr>
                <w:rFonts w:ascii="Times New Roman" w:hAnsi="Times New Roman"/>
                <w:b/>
                <w:sz w:val="24"/>
                <w:szCs w:val="24"/>
              </w:rPr>
            </w:pPr>
          </w:p>
          <w:p w14:paraId="16A86976" w14:textId="77777777" w:rsidR="00062DEC" w:rsidRDefault="00062DEC" w:rsidP="00D00238">
            <w:pPr>
              <w:spacing w:after="0" w:line="360" w:lineRule="auto"/>
              <w:rPr>
                <w:rFonts w:ascii="Times New Roman" w:hAnsi="Times New Roman"/>
                <w:b/>
                <w:sz w:val="24"/>
                <w:szCs w:val="24"/>
              </w:rPr>
            </w:pPr>
          </w:p>
          <w:p w14:paraId="55E29DE5" w14:textId="77777777" w:rsidR="00062DEC" w:rsidRDefault="00062DEC" w:rsidP="00D00238">
            <w:pPr>
              <w:spacing w:after="0" w:line="360" w:lineRule="auto"/>
              <w:rPr>
                <w:rFonts w:ascii="Times New Roman" w:hAnsi="Times New Roman"/>
                <w:b/>
                <w:sz w:val="24"/>
                <w:szCs w:val="24"/>
              </w:rPr>
            </w:pPr>
          </w:p>
        </w:tc>
      </w:tr>
      <w:tr w:rsidR="00062DEC" w:rsidRPr="009E1A1A" w14:paraId="0B98ED81" w14:textId="77777777" w:rsidTr="00D00238">
        <w:trPr>
          <w:trHeight w:val="204"/>
        </w:trPr>
        <w:tc>
          <w:tcPr>
            <w:tcW w:w="9288" w:type="dxa"/>
            <w:gridSpan w:val="7"/>
            <w:shd w:val="clear" w:color="auto" w:fill="A6A6A6" w:themeFill="background1" w:themeFillShade="A6"/>
          </w:tcPr>
          <w:p w14:paraId="5E0F4A0E" w14:textId="77777777" w:rsidR="00062DEC" w:rsidRDefault="00062DEC" w:rsidP="00D00238">
            <w:pPr>
              <w:spacing w:after="0" w:line="360" w:lineRule="auto"/>
              <w:rPr>
                <w:rFonts w:ascii="Times New Roman" w:hAnsi="Times New Roman"/>
                <w:b/>
                <w:sz w:val="24"/>
                <w:szCs w:val="24"/>
              </w:rPr>
            </w:pPr>
            <w:r>
              <w:rPr>
                <w:rFonts w:ascii="Times New Roman" w:hAnsi="Times New Roman"/>
                <w:b/>
                <w:sz w:val="24"/>
                <w:szCs w:val="24"/>
              </w:rPr>
              <w:t>Dodatkowe informacje</w:t>
            </w:r>
          </w:p>
        </w:tc>
      </w:tr>
      <w:tr w:rsidR="00062DEC" w:rsidRPr="009E1A1A" w14:paraId="7F52D9B9" w14:textId="77777777" w:rsidTr="00D00238">
        <w:trPr>
          <w:trHeight w:val="204"/>
        </w:trPr>
        <w:tc>
          <w:tcPr>
            <w:tcW w:w="9288" w:type="dxa"/>
            <w:gridSpan w:val="7"/>
          </w:tcPr>
          <w:p w14:paraId="04DC2F5B" w14:textId="77777777" w:rsidR="00062DEC" w:rsidRDefault="00062DEC" w:rsidP="00D00238">
            <w:pPr>
              <w:spacing w:after="0" w:line="360" w:lineRule="auto"/>
              <w:jc w:val="center"/>
              <w:rPr>
                <w:rFonts w:ascii="Times New Roman" w:hAnsi="Times New Roman"/>
                <w:b/>
                <w:sz w:val="24"/>
                <w:szCs w:val="24"/>
              </w:rPr>
            </w:pPr>
          </w:p>
          <w:p w14:paraId="0E116019" w14:textId="77777777" w:rsidR="00062DEC" w:rsidRDefault="00062DEC" w:rsidP="00D00238">
            <w:pPr>
              <w:spacing w:after="0" w:line="360" w:lineRule="auto"/>
              <w:jc w:val="center"/>
              <w:rPr>
                <w:rFonts w:ascii="Times New Roman" w:hAnsi="Times New Roman"/>
                <w:b/>
                <w:sz w:val="24"/>
                <w:szCs w:val="24"/>
              </w:rPr>
            </w:pPr>
          </w:p>
          <w:p w14:paraId="5FF97037" w14:textId="77777777" w:rsidR="00062DEC" w:rsidRDefault="00062DEC" w:rsidP="00062DEC">
            <w:pPr>
              <w:spacing w:after="0" w:line="360" w:lineRule="auto"/>
              <w:rPr>
                <w:rFonts w:ascii="Times New Roman" w:hAnsi="Times New Roman"/>
                <w:b/>
                <w:sz w:val="24"/>
                <w:szCs w:val="24"/>
              </w:rPr>
            </w:pPr>
          </w:p>
        </w:tc>
      </w:tr>
    </w:tbl>
    <w:p w14:paraId="2877960E" w14:textId="77777777" w:rsidR="00062DEC" w:rsidRDefault="00062DEC" w:rsidP="00062DEC">
      <w:pPr>
        <w:spacing w:after="0" w:line="240" w:lineRule="auto"/>
        <w:rPr>
          <w:rFonts w:ascii="Times New Roman" w:eastAsia="Times New Roman" w:hAnsi="Times New Roman"/>
          <w:sz w:val="24"/>
          <w:szCs w:val="24"/>
          <w:lang w:eastAsia="pl-PL"/>
        </w:rPr>
      </w:pPr>
    </w:p>
    <w:p w14:paraId="0EC456B4" w14:textId="77777777" w:rsidR="00062DEC" w:rsidRPr="00AC4061" w:rsidRDefault="00062DEC" w:rsidP="00062DEC">
      <w:pPr>
        <w:spacing w:after="0" w:line="240" w:lineRule="auto"/>
        <w:rPr>
          <w:rFonts w:ascii="Times New Roman" w:eastAsia="Times New Roman" w:hAnsi="Times New Roman"/>
          <w:sz w:val="24"/>
          <w:szCs w:val="24"/>
          <w:lang w:eastAsia="pl-PL"/>
        </w:rPr>
      </w:pPr>
      <w:r w:rsidRPr="00AC4061">
        <w:rPr>
          <w:rFonts w:ascii="Times New Roman" w:eastAsia="Times New Roman" w:hAnsi="Times New Roman"/>
          <w:sz w:val="24"/>
          <w:szCs w:val="24"/>
          <w:lang w:eastAsia="pl-PL"/>
        </w:rPr>
        <w:t>Oświadczam, że:</w:t>
      </w:r>
    </w:p>
    <w:p w14:paraId="1D3EF309"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Mam świadomość o odpowiedzialności karnej za składanie fałszywych oświadczeń,</w:t>
      </w:r>
    </w:p>
    <w:p w14:paraId="12FE6A3A"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Nie finansuję kosztów kwalifikowalnych operacji z innych środków publicznych, z wyjątkiem przypadku, o którym mowa w § 4 ust. 3 pkt 1 rozporządzenia,</w:t>
      </w:r>
    </w:p>
    <w:p w14:paraId="453DF143"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nie podleg</w:t>
      </w:r>
      <w:r>
        <w:rPr>
          <w:rFonts w:ascii="Times New Roman" w:hAnsi="Times New Roman"/>
          <w:sz w:val="24"/>
          <w:szCs w:val="24"/>
        </w:rPr>
        <w:t>am</w:t>
      </w:r>
      <w:r w:rsidRPr="00AC4061">
        <w:rPr>
          <w:rFonts w:ascii="Times New Roman" w:hAnsi="Times New Roman"/>
          <w:sz w:val="24"/>
          <w:szCs w:val="24"/>
        </w:rPr>
        <w:t xml:space="preserve"> wykluczeniu z ubiegania się o finansowanie na podstawie art. 35 ust. 5 oraz ust. 6 ww. rozporządzenia delegowanego nr 640/2014, </w:t>
      </w:r>
    </w:p>
    <w:p w14:paraId="745D6809"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nie podleg</w:t>
      </w:r>
      <w:r>
        <w:rPr>
          <w:rFonts w:ascii="Times New Roman" w:hAnsi="Times New Roman"/>
          <w:sz w:val="24"/>
          <w:szCs w:val="24"/>
        </w:rPr>
        <w:t>am</w:t>
      </w:r>
      <w:r w:rsidRPr="00AC4061">
        <w:rPr>
          <w:rFonts w:ascii="Times New Roman" w:hAnsi="Times New Roman"/>
          <w:sz w:val="24"/>
          <w:szCs w:val="24"/>
        </w:rPr>
        <w:t xml:space="preserve"> zakazowi dostępu do środków publicznych, o których mowa w art. 5 ust. 3 pkt 4 ww. ustawy z dnia 27 sierpnia 2009 r. o finansach publicznych, na podstawie prawomocnego orzeczenia sądu,</w:t>
      </w:r>
    </w:p>
    <w:p w14:paraId="3E6D1329" w14:textId="77777777" w:rsidR="00062DEC"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nie wyko</w:t>
      </w:r>
      <w:r>
        <w:rPr>
          <w:rFonts w:ascii="Times New Roman" w:hAnsi="Times New Roman"/>
          <w:sz w:val="24"/>
          <w:szCs w:val="24"/>
        </w:rPr>
        <w:t>nuję</w:t>
      </w:r>
      <w:r w:rsidRPr="00AC4061">
        <w:rPr>
          <w:rFonts w:ascii="Times New Roman" w:hAnsi="Times New Roman"/>
          <w:sz w:val="24"/>
          <w:szCs w:val="24"/>
        </w:rPr>
        <w:t xml:space="preserve"> działalności gospodarczej (w tym działalności zwolnionej spod rygorów ustawy o swobodzie działalności gospodarczej),</w:t>
      </w:r>
    </w:p>
    <w:p w14:paraId="7984E954" w14:textId="77777777" w:rsidR="00062DEC" w:rsidRPr="0019749A" w:rsidRDefault="00062DEC" w:rsidP="00DA62CD">
      <w:pPr>
        <w:widowControl w:val="0"/>
        <w:numPr>
          <w:ilvl w:val="0"/>
          <w:numId w:val="84"/>
        </w:numPr>
        <w:spacing w:before="120" w:after="0" w:line="240" w:lineRule="auto"/>
        <w:jc w:val="both"/>
        <w:rPr>
          <w:rFonts w:ascii="Times New Roman" w:hAnsi="Times New Roman"/>
          <w:sz w:val="24"/>
          <w:szCs w:val="24"/>
        </w:rPr>
      </w:pPr>
      <w:r w:rsidRPr="0019749A">
        <w:rPr>
          <w:rFonts w:ascii="Times New Roman" w:hAnsi="Times New Roman"/>
          <w:color w:val="000000" w:themeColor="text1"/>
          <w:sz w:val="24"/>
          <w:szCs w:val="24"/>
        </w:rPr>
        <w:t>wyrażam zgodę na udostępnianie do Stowarzyszenia Lokalna Grupa Działania Bory Dolnośląskie i  przetwarzanie przez nie danych osobowych w celu realizacji Umowy, w tym na udostępnianie ich innym podmiotom w granicach niezbędnych dla realizacji Umowy zgodnie z ustawą z dnia 29 sierpnia 1997r. o ochronie danych osobowych (tj. Dz.U. 2016 poz. 922)</w:t>
      </w:r>
    </w:p>
    <w:p w14:paraId="7AF828C2"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 xml:space="preserve">zobowiązanie </w:t>
      </w:r>
      <w:r>
        <w:rPr>
          <w:rFonts w:ascii="Times New Roman" w:hAnsi="Times New Roman"/>
          <w:sz w:val="24"/>
          <w:szCs w:val="24"/>
        </w:rPr>
        <w:t xml:space="preserve">się </w:t>
      </w:r>
      <w:r w:rsidRPr="00AC4061">
        <w:rPr>
          <w:rFonts w:ascii="Times New Roman" w:hAnsi="Times New Roman"/>
          <w:sz w:val="24"/>
          <w:szCs w:val="24"/>
        </w:rPr>
        <w:t>do umożliwienia przeprowadzenia kontroli,</w:t>
      </w:r>
    </w:p>
    <w:p w14:paraId="1D409463" w14:textId="77777777" w:rsidR="00062DEC" w:rsidRPr="00AC4061" w:rsidRDefault="00062DEC" w:rsidP="00DA62CD">
      <w:pPr>
        <w:widowControl w:val="0"/>
        <w:numPr>
          <w:ilvl w:val="0"/>
          <w:numId w:val="84"/>
        </w:numPr>
        <w:spacing w:before="120" w:after="0" w:line="240" w:lineRule="auto"/>
        <w:jc w:val="both"/>
        <w:rPr>
          <w:rFonts w:ascii="Times New Roman" w:hAnsi="Times New Roman"/>
          <w:sz w:val="24"/>
          <w:szCs w:val="24"/>
        </w:rPr>
      </w:pPr>
      <w:r w:rsidRPr="00AC4061">
        <w:rPr>
          <w:rFonts w:ascii="Times New Roman" w:hAnsi="Times New Roman"/>
          <w:sz w:val="24"/>
          <w:szCs w:val="24"/>
        </w:rPr>
        <w:t>zobowiązanie</w:t>
      </w:r>
      <w:r>
        <w:rPr>
          <w:rFonts w:ascii="Times New Roman" w:hAnsi="Times New Roman"/>
          <w:sz w:val="24"/>
          <w:szCs w:val="24"/>
        </w:rPr>
        <w:t xml:space="preserve"> się</w:t>
      </w:r>
      <w:r w:rsidRPr="00AC4061">
        <w:rPr>
          <w:rFonts w:ascii="Times New Roman" w:hAnsi="Times New Roman"/>
          <w:sz w:val="24"/>
          <w:szCs w:val="24"/>
        </w:rPr>
        <w:t xml:space="preserve"> do prowadzenia oddzielnego systemu rachunkowości albo korzystania z odpowiedniego kodu rachunkowego,</w:t>
      </w:r>
    </w:p>
    <w:p w14:paraId="518961D2" w14:textId="77777777" w:rsidR="00062DEC" w:rsidRPr="00AC4061" w:rsidRDefault="00062DEC" w:rsidP="00062DEC">
      <w:pPr>
        <w:spacing w:after="0" w:line="240" w:lineRule="auto"/>
        <w:rPr>
          <w:rFonts w:ascii="Times New Roman" w:eastAsia="Times New Roman" w:hAnsi="Times New Roman"/>
          <w:sz w:val="24"/>
          <w:szCs w:val="24"/>
          <w:lang w:eastAsia="pl-PL"/>
        </w:rPr>
      </w:pPr>
      <w:r w:rsidRPr="00AC4061">
        <w:rPr>
          <w:rFonts w:ascii="Times New Roman" w:eastAsia="Times New Roman" w:hAnsi="Times New Roman"/>
          <w:sz w:val="24"/>
          <w:szCs w:val="24"/>
          <w:lang w:eastAsia="pl-PL"/>
        </w:rPr>
        <w:t>                         </w:t>
      </w:r>
    </w:p>
    <w:p w14:paraId="1E7A968C" w14:textId="77777777" w:rsidR="00062DEC" w:rsidRPr="00AA22A2" w:rsidRDefault="00062DEC" w:rsidP="00062DEC">
      <w:pPr>
        <w:rPr>
          <w:rFonts w:ascii="Times New Roman" w:hAnsi="Times New Roman"/>
          <w:sz w:val="24"/>
          <w:szCs w:val="24"/>
        </w:rPr>
      </w:pPr>
    </w:p>
    <w:p w14:paraId="5FEE49DB" w14:textId="77777777" w:rsidR="00062DEC" w:rsidRPr="00AA22A2" w:rsidRDefault="00062DEC" w:rsidP="00062DEC">
      <w:pPr>
        <w:rPr>
          <w:rFonts w:ascii="Times New Roman" w:hAnsi="Times New Roman"/>
          <w:sz w:val="24"/>
          <w:szCs w:val="24"/>
        </w:rPr>
      </w:pPr>
    </w:p>
    <w:p w14:paraId="53943DF5" w14:textId="77777777" w:rsidR="00062DEC" w:rsidRPr="00AA22A2" w:rsidRDefault="00062DEC" w:rsidP="00062DEC">
      <w:pPr>
        <w:rPr>
          <w:rFonts w:ascii="Times New Roman" w:hAnsi="Times New Roman"/>
          <w:sz w:val="24"/>
          <w:szCs w:val="24"/>
        </w:rPr>
      </w:pPr>
      <w:r w:rsidRPr="00AA22A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AA22A2">
        <w:rPr>
          <w:rFonts w:ascii="Times New Roman" w:hAnsi="Times New Roman"/>
          <w:sz w:val="24"/>
          <w:szCs w:val="24"/>
        </w:rPr>
        <w:t>......</w:t>
      </w:r>
      <w:r>
        <w:rPr>
          <w:rFonts w:ascii="Times New Roman" w:hAnsi="Times New Roman"/>
          <w:sz w:val="24"/>
          <w:szCs w:val="24"/>
        </w:rPr>
        <w:t>.............</w:t>
      </w:r>
      <w:r w:rsidRPr="00AA22A2">
        <w:rPr>
          <w:rFonts w:ascii="Times New Roman" w:hAnsi="Times New Roman"/>
          <w:sz w:val="24"/>
          <w:szCs w:val="24"/>
        </w:rPr>
        <w:t>..............................................</w:t>
      </w:r>
      <w:r w:rsidRPr="00AA22A2">
        <w:rPr>
          <w:rFonts w:ascii="Times New Roman" w:hAnsi="Times New Roman"/>
          <w:sz w:val="24"/>
          <w:szCs w:val="24"/>
        </w:rPr>
        <w:br/>
      </w:r>
      <w:r w:rsidRPr="00E64333">
        <w:rPr>
          <w:rFonts w:ascii="Times New Roman" w:hAnsi="Times New Roman"/>
          <w:b/>
          <w:sz w:val="24"/>
          <w:szCs w:val="24"/>
        </w:rPr>
        <w:t xml:space="preserve">            </w:t>
      </w:r>
      <w:r w:rsidRPr="00E64333">
        <w:rPr>
          <w:rFonts w:ascii="Times New Roman" w:hAnsi="Times New Roman"/>
          <w:b/>
          <w:i/>
          <w:sz w:val="24"/>
          <w:szCs w:val="24"/>
        </w:rPr>
        <w:t>miejscowość, data                      Podpis i pieczęć Beneficjenta/Osób reprezentujących</w:t>
      </w:r>
    </w:p>
    <w:p w14:paraId="7919D351" w14:textId="77777777" w:rsidR="00062DEC" w:rsidRPr="00AA22A2" w:rsidRDefault="00062DEC" w:rsidP="00062DEC">
      <w:pPr>
        <w:rPr>
          <w:rFonts w:ascii="Times New Roman" w:hAnsi="Times New Roman"/>
          <w:b/>
          <w:sz w:val="24"/>
          <w:szCs w:val="24"/>
        </w:rPr>
      </w:pPr>
    </w:p>
    <w:p w14:paraId="6ECCB92B" w14:textId="77777777" w:rsidR="00062DEC" w:rsidRDefault="00062DEC" w:rsidP="00062DEC"/>
    <w:p w14:paraId="1197377C" w14:textId="77777777" w:rsidR="00062DEC" w:rsidRDefault="00062DEC" w:rsidP="006B19E9">
      <w:pPr>
        <w:jc w:val="both"/>
        <w:rPr>
          <w:rFonts w:ascii="Times New Roman" w:hAnsi="Times New Roman"/>
        </w:rPr>
      </w:pPr>
    </w:p>
    <w:sectPr w:rsidR="00062DEC" w:rsidSect="000F4D1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1EA6" w14:textId="77777777" w:rsidR="00637557" w:rsidRDefault="00637557" w:rsidP="00C04F79">
      <w:pPr>
        <w:spacing w:after="0" w:line="240" w:lineRule="auto"/>
      </w:pPr>
      <w:r>
        <w:separator/>
      </w:r>
    </w:p>
  </w:endnote>
  <w:endnote w:type="continuationSeparator" w:id="0">
    <w:p w14:paraId="09DC35CE" w14:textId="77777777" w:rsidR="00637557" w:rsidRDefault="00637557" w:rsidP="00C0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55B9" w14:textId="77777777" w:rsidR="00062DEC" w:rsidRDefault="00062D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F4C9" w14:textId="77777777" w:rsidR="00062DEC" w:rsidRDefault="00062DEC" w:rsidP="008C56D9">
    <w:pPr>
      <w:pStyle w:val="Stopka"/>
    </w:pPr>
  </w:p>
  <w:p w14:paraId="6DF28C26" w14:textId="77777777" w:rsidR="00062DEC" w:rsidRPr="00A84F16" w:rsidRDefault="00062DEC" w:rsidP="008C56D9">
    <w:pPr>
      <w:spacing w:after="0" w:line="240" w:lineRule="auto"/>
      <w:jc w:val="center"/>
      <w:rPr>
        <w:rFonts w:ascii="Times New Roman" w:hAnsi="Times New Roman"/>
        <w:sz w:val="18"/>
        <w:szCs w:val="18"/>
      </w:rPr>
    </w:pPr>
    <w:r w:rsidRPr="00A84F16">
      <w:rPr>
        <w:rFonts w:ascii="Times New Roman" w:hAnsi="Times New Roman"/>
        <w:sz w:val="18"/>
        <w:szCs w:val="18"/>
      </w:rPr>
      <w:t>Europejski Fundusz Rolny na rzecz Rozwoju Obszarów Wiejskich.</w:t>
    </w:r>
  </w:p>
  <w:p w14:paraId="0CF77270" w14:textId="77777777" w:rsidR="00062DEC" w:rsidRPr="008C56D9" w:rsidRDefault="00062DEC" w:rsidP="008C56D9">
    <w:pPr>
      <w:pStyle w:val="Stopka"/>
      <w:jc w:val="center"/>
      <w:rPr>
        <w:rFonts w:ascii="Times New Roman" w:hAnsi="Times New Roman"/>
      </w:rPr>
    </w:pPr>
    <w:r w:rsidRPr="00A84F16">
      <w:rPr>
        <w:rFonts w:ascii="Times New Roman" w:eastAsia="Times New Roman" w:hAnsi="Times New Roman"/>
        <w:sz w:val="18"/>
        <w:szCs w:val="18"/>
        <w:lang w:eastAsia="pl-PL"/>
      </w:rPr>
      <w:t>Europa inwestująca w obszary wiejskie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C4BE" w14:textId="77777777" w:rsidR="00062DEC" w:rsidRDefault="00062DE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2400" w14:textId="77777777" w:rsidR="00FE7E22" w:rsidRDefault="00FE7E22">
    <w:pPr>
      <w:pStyle w:val="Stopka"/>
      <w:jc w:val="center"/>
    </w:pPr>
  </w:p>
  <w:p w14:paraId="5ADC0285" w14:textId="77777777" w:rsidR="00FE7E22" w:rsidRPr="00591C5C" w:rsidRDefault="00FE7E22" w:rsidP="00591C5C">
    <w:pPr>
      <w:pStyle w:val="Stopk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F6E1" w14:textId="77777777" w:rsidR="00637557" w:rsidRDefault="00637557" w:rsidP="00C04F79">
      <w:pPr>
        <w:spacing w:after="0" w:line="240" w:lineRule="auto"/>
      </w:pPr>
      <w:r>
        <w:separator/>
      </w:r>
    </w:p>
  </w:footnote>
  <w:footnote w:type="continuationSeparator" w:id="0">
    <w:p w14:paraId="60BF1C1E" w14:textId="77777777" w:rsidR="00637557" w:rsidRDefault="00637557" w:rsidP="00C04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807E" w14:textId="77777777" w:rsidR="00062DEC" w:rsidRDefault="00062D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812F" w14:textId="77777777" w:rsidR="00062DEC" w:rsidRPr="008C56D9" w:rsidRDefault="00062DEC" w:rsidP="008C56D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14:anchorId="4CFD9082" wp14:editId="369D9E06">
          <wp:extent cx="822960" cy="548640"/>
          <wp:effectExtent l="0" t="0" r="0" b="0"/>
          <wp:docPr id="41" name="Obraz 4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14:anchorId="57C41B01" wp14:editId="194CD280">
          <wp:extent cx="638175" cy="514350"/>
          <wp:effectExtent l="19050" t="0" r="9525" b="0"/>
          <wp:docPr id="42" name="Obraz 42"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14:anchorId="333449E0" wp14:editId="7802D3E3">
          <wp:extent cx="590550" cy="571500"/>
          <wp:effectExtent l="19050" t="0" r="0" b="0"/>
          <wp:docPr id="43" name="Obraz 4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14:anchorId="1F87B08A" wp14:editId="338C6863">
          <wp:extent cx="981075" cy="638175"/>
          <wp:effectExtent l="19050" t="0" r="9525" b="0"/>
          <wp:docPr id="44" name="Obraz 5"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2E8D" w14:textId="77777777" w:rsidR="00062DEC" w:rsidRDefault="00062DE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182F" w14:textId="77777777" w:rsidR="00FE7E22" w:rsidRPr="00591C5C" w:rsidRDefault="00FE7E22">
    <w:pPr>
      <w:pStyle w:val="Nagwek"/>
      <w:rPr>
        <w:rFonts w:ascii="Times New Roman" w:eastAsia="Times New Roman" w:hAnsi="Times New Roman"/>
        <w:sz w:val="24"/>
        <w:szCs w:val="24"/>
        <w:lang w:eastAsia="pl-PL"/>
      </w:rPr>
    </w:pPr>
    <w:r w:rsidRPr="000126C6">
      <w:rPr>
        <w:rFonts w:ascii="Times New Roman" w:eastAsia="Times New Roman" w:hAnsi="Times New Roman"/>
        <w:noProof/>
        <w:sz w:val="24"/>
        <w:lang w:eastAsia="pl-PL"/>
      </w:rPr>
      <w:drawing>
        <wp:inline distT="0" distB="0" distL="0" distR="0" wp14:anchorId="18C450C4" wp14:editId="3E5B2E12">
          <wp:extent cx="822960" cy="594360"/>
          <wp:effectExtent l="0" t="0" r="0" b="0"/>
          <wp:docPr id="1" name="Obraz 1" descr="EFRR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O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94360"/>
                  </a:xfrm>
                  <a:prstGeom prst="rect">
                    <a:avLst/>
                  </a:prstGeom>
                  <a:noFill/>
                  <a:ln>
                    <a:noFill/>
                  </a:ln>
                </pic:spPr>
              </pic:pic>
            </a:graphicData>
          </a:graphic>
        </wp:inline>
      </w:drawing>
    </w:r>
    <w:r w:rsidRPr="00D51ED5">
      <w:rPr>
        <w:rFonts w:ascii="Times New Roman" w:eastAsia="Times New Roman" w:hAnsi="Times New Roman"/>
        <w:sz w:val="24"/>
        <w:lang w:eastAsia="pl-PL"/>
      </w:rPr>
      <w:t xml:space="preserve">              </w:t>
    </w:r>
    <w:r w:rsidRPr="000126C6">
      <w:rPr>
        <w:rFonts w:ascii="Times New Roman" w:eastAsia="Times New Roman" w:hAnsi="Times New Roman"/>
        <w:noProof/>
        <w:sz w:val="24"/>
        <w:lang w:eastAsia="pl-PL"/>
      </w:rPr>
      <w:drawing>
        <wp:inline distT="0" distB="0" distL="0" distR="0" wp14:anchorId="4B032B3A" wp14:editId="539E1CDF">
          <wp:extent cx="640080" cy="518160"/>
          <wp:effectExtent l="0" t="0" r="7620" b="0"/>
          <wp:docPr id="2" name="Obraz 2"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_Logo_Bory_Dolnoslaskie_OK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18160"/>
                  </a:xfrm>
                  <a:prstGeom prst="rect">
                    <a:avLst/>
                  </a:prstGeom>
                  <a:noFill/>
                  <a:ln>
                    <a:noFill/>
                  </a:ln>
                </pic:spPr>
              </pic:pic>
            </a:graphicData>
          </a:graphic>
        </wp:inline>
      </w:drawing>
    </w:r>
    <w:r w:rsidRPr="00D51ED5">
      <w:rPr>
        <w:rFonts w:ascii="Times New Roman" w:eastAsia="Times New Roman" w:hAnsi="Times New Roman"/>
        <w:sz w:val="24"/>
        <w:lang w:eastAsia="pl-PL"/>
      </w:rPr>
      <w:t xml:space="preserve">                        </w:t>
    </w:r>
    <w:r w:rsidRPr="000126C6">
      <w:rPr>
        <w:rFonts w:ascii="Times New Roman" w:eastAsia="Times New Roman" w:hAnsi="Times New Roman"/>
        <w:noProof/>
        <w:sz w:val="24"/>
        <w:szCs w:val="24"/>
        <w:lang w:eastAsia="pl-PL"/>
      </w:rPr>
      <w:drawing>
        <wp:inline distT="0" distB="0" distL="0" distR="0" wp14:anchorId="73C677D1" wp14:editId="1FEF80D8">
          <wp:extent cx="594360" cy="571500"/>
          <wp:effectExtent l="0" t="0" r="0" b="0"/>
          <wp:docPr id="3"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sidRPr="00A6602D">
      <w:rPr>
        <w:noProof/>
        <w:lang w:eastAsia="pl-PL"/>
      </w:rPr>
      <w:drawing>
        <wp:inline distT="0" distB="0" distL="0" distR="0" wp14:anchorId="422E91F2" wp14:editId="0FA1C297">
          <wp:extent cx="975360" cy="640080"/>
          <wp:effectExtent l="0" t="0" r="0" b="7620"/>
          <wp:docPr id="4" name="Obraz 5"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F6CCA4"/>
    <w:name w:val="Outline"/>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0"/>
        </w:tabs>
      </w:pPr>
      <w:rPr>
        <w:strike w:val="0"/>
        <w:color w:val="000000"/>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1476" w:hanging="360"/>
      </w:pPr>
      <w:rPr>
        <w:rFonts w:ascii="Courier New" w:hAnsi="Courier New"/>
      </w:rPr>
    </w:lvl>
    <w:lvl w:ilvl="1">
      <w:start w:val="1"/>
      <w:numFmt w:val="bullet"/>
      <w:lvlText w:val="o"/>
      <w:lvlJc w:val="left"/>
      <w:pPr>
        <w:tabs>
          <w:tab w:val="num" w:pos="0"/>
        </w:tabs>
        <w:ind w:left="2196" w:hanging="360"/>
      </w:pPr>
      <w:rPr>
        <w:rFonts w:ascii="Courier New" w:hAnsi="Courier New"/>
      </w:rPr>
    </w:lvl>
    <w:lvl w:ilvl="2">
      <w:start w:val="1"/>
      <w:numFmt w:val="bullet"/>
      <w:lvlText w:val=""/>
      <w:lvlJc w:val="left"/>
      <w:pPr>
        <w:tabs>
          <w:tab w:val="num" w:pos="0"/>
        </w:tabs>
        <w:ind w:left="2916" w:hanging="360"/>
      </w:pPr>
      <w:rPr>
        <w:rFonts w:ascii="Wingdings" w:hAnsi="Wingdings" w:cs="Wingdings" w:hint="default"/>
      </w:rPr>
    </w:lvl>
    <w:lvl w:ilvl="3">
      <w:start w:val="1"/>
      <w:numFmt w:val="bullet"/>
      <w:lvlText w:val=""/>
      <w:lvlJc w:val="left"/>
      <w:pPr>
        <w:tabs>
          <w:tab w:val="num" w:pos="0"/>
        </w:tabs>
        <w:ind w:left="3636" w:hanging="360"/>
      </w:pPr>
      <w:rPr>
        <w:rFonts w:ascii="Symbol" w:hAnsi="Symbol" w:cs="Symbol" w:hint="default"/>
      </w:rPr>
    </w:lvl>
    <w:lvl w:ilvl="4">
      <w:start w:val="1"/>
      <w:numFmt w:val="bullet"/>
      <w:lvlText w:val="o"/>
      <w:lvlJc w:val="left"/>
      <w:pPr>
        <w:tabs>
          <w:tab w:val="num" w:pos="0"/>
        </w:tabs>
        <w:ind w:left="4356" w:hanging="360"/>
      </w:pPr>
      <w:rPr>
        <w:rFonts w:ascii="Courier New" w:hAnsi="Courier New"/>
      </w:rPr>
    </w:lvl>
    <w:lvl w:ilvl="5">
      <w:start w:val="1"/>
      <w:numFmt w:val="bullet"/>
      <w:lvlText w:val=""/>
      <w:lvlJc w:val="left"/>
      <w:pPr>
        <w:tabs>
          <w:tab w:val="num" w:pos="0"/>
        </w:tabs>
        <w:ind w:left="5076" w:hanging="360"/>
      </w:pPr>
      <w:rPr>
        <w:rFonts w:ascii="Wingdings" w:hAnsi="Wingdings" w:cs="Wingdings" w:hint="default"/>
      </w:rPr>
    </w:lvl>
    <w:lvl w:ilvl="6">
      <w:start w:val="1"/>
      <w:numFmt w:val="bullet"/>
      <w:lvlText w:val=""/>
      <w:lvlJc w:val="left"/>
      <w:pPr>
        <w:tabs>
          <w:tab w:val="num" w:pos="0"/>
        </w:tabs>
        <w:ind w:left="5796" w:hanging="360"/>
      </w:pPr>
      <w:rPr>
        <w:rFonts w:ascii="Symbol" w:hAnsi="Symbol" w:cs="Symbol" w:hint="default"/>
      </w:rPr>
    </w:lvl>
    <w:lvl w:ilvl="7">
      <w:start w:val="1"/>
      <w:numFmt w:val="bullet"/>
      <w:lvlText w:val="o"/>
      <w:lvlJc w:val="left"/>
      <w:pPr>
        <w:tabs>
          <w:tab w:val="num" w:pos="0"/>
        </w:tabs>
        <w:ind w:left="6516" w:hanging="360"/>
      </w:pPr>
      <w:rPr>
        <w:rFonts w:ascii="Courier New" w:hAnsi="Courier New"/>
      </w:rPr>
    </w:lvl>
    <w:lvl w:ilvl="8">
      <w:start w:val="1"/>
      <w:numFmt w:val="bullet"/>
      <w:lvlText w:val=""/>
      <w:lvlJc w:val="left"/>
      <w:pPr>
        <w:tabs>
          <w:tab w:val="num" w:pos="0"/>
        </w:tabs>
        <w:ind w:left="7236" w:hanging="360"/>
      </w:pPr>
      <w:rPr>
        <w:rFonts w:ascii="Wingdings" w:hAnsi="Wingdings" w:cs="Wingdings" w:hint="default"/>
      </w:rPr>
    </w:lvl>
  </w:abstractNum>
  <w:abstractNum w:abstractNumId="3"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4" w15:restartNumberingAfterBreak="0">
    <w:nsid w:val="020406BF"/>
    <w:multiLevelType w:val="hybridMultilevel"/>
    <w:tmpl w:val="E9527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E5E86"/>
    <w:multiLevelType w:val="hybridMultilevel"/>
    <w:tmpl w:val="B5A0500A"/>
    <w:lvl w:ilvl="0" w:tplc="F800C53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04FFA"/>
    <w:multiLevelType w:val="multilevel"/>
    <w:tmpl w:val="F99C93F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4D57C3E"/>
    <w:multiLevelType w:val="hybridMultilevel"/>
    <w:tmpl w:val="77DA7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A0F08"/>
    <w:multiLevelType w:val="hybridMultilevel"/>
    <w:tmpl w:val="8340B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C6438"/>
    <w:multiLevelType w:val="hybridMultilevel"/>
    <w:tmpl w:val="30D82CF6"/>
    <w:lvl w:ilvl="0" w:tplc="284C6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3C17"/>
    <w:multiLevelType w:val="hybridMultilevel"/>
    <w:tmpl w:val="FC668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73014"/>
    <w:multiLevelType w:val="hybridMultilevel"/>
    <w:tmpl w:val="DED8852C"/>
    <w:lvl w:ilvl="0" w:tplc="5448A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C2669"/>
    <w:multiLevelType w:val="hybridMultilevel"/>
    <w:tmpl w:val="9D544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348FF"/>
    <w:multiLevelType w:val="hybridMultilevel"/>
    <w:tmpl w:val="C0AABDD2"/>
    <w:lvl w:ilvl="0" w:tplc="C742BC74">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63831"/>
    <w:multiLevelType w:val="hybridMultilevel"/>
    <w:tmpl w:val="DD3E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767A1E"/>
    <w:multiLevelType w:val="hybridMultilevel"/>
    <w:tmpl w:val="900EE18A"/>
    <w:lvl w:ilvl="0" w:tplc="2E586D68">
      <w:start w:val="1"/>
      <w:numFmt w:val="decimal"/>
      <w:pStyle w:val="Nagwek1"/>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8B5B19"/>
    <w:multiLevelType w:val="hybridMultilevel"/>
    <w:tmpl w:val="A2FC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0D53FF"/>
    <w:multiLevelType w:val="multilevel"/>
    <w:tmpl w:val="6E9253B2"/>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3D61CD9"/>
    <w:multiLevelType w:val="hybridMultilevel"/>
    <w:tmpl w:val="EB523546"/>
    <w:lvl w:ilvl="0" w:tplc="BDEA624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F01453"/>
    <w:multiLevelType w:val="hybridMultilevel"/>
    <w:tmpl w:val="3D5ECECE"/>
    <w:lvl w:ilvl="0" w:tplc="6FB05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25F83"/>
    <w:multiLevelType w:val="hybridMultilevel"/>
    <w:tmpl w:val="00F02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43B2F"/>
    <w:multiLevelType w:val="hybridMultilevel"/>
    <w:tmpl w:val="85627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6715C"/>
    <w:multiLevelType w:val="hybridMultilevel"/>
    <w:tmpl w:val="41805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65C2C"/>
    <w:multiLevelType w:val="hybridMultilevel"/>
    <w:tmpl w:val="B322A262"/>
    <w:name w:val="Outline2"/>
    <w:lvl w:ilvl="0" w:tplc="52FC22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54C54"/>
    <w:multiLevelType w:val="hybridMultilevel"/>
    <w:tmpl w:val="5EE4B854"/>
    <w:lvl w:ilvl="0" w:tplc="AEC8D022">
      <w:start w:val="1"/>
      <w:numFmt w:val="decimal"/>
      <w:lvlText w:val="%1."/>
      <w:lvlJc w:val="left"/>
      <w:pPr>
        <w:ind w:left="1080" w:hanging="360"/>
      </w:pPr>
      <w:rPr>
        <w:rFonts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3A6749"/>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8178DE"/>
    <w:multiLevelType w:val="hybridMultilevel"/>
    <w:tmpl w:val="7D9A0AB4"/>
    <w:lvl w:ilvl="0" w:tplc="BFE42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834AF6"/>
    <w:multiLevelType w:val="hybridMultilevel"/>
    <w:tmpl w:val="E77E5E04"/>
    <w:lvl w:ilvl="0" w:tplc="2DC2E5A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3745B9"/>
    <w:multiLevelType w:val="hybridMultilevel"/>
    <w:tmpl w:val="28360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C52C8"/>
    <w:multiLevelType w:val="hybridMultilevel"/>
    <w:tmpl w:val="A2FC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84B11"/>
    <w:multiLevelType w:val="hybridMultilevel"/>
    <w:tmpl w:val="197E7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A9522C"/>
    <w:multiLevelType w:val="hybridMultilevel"/>
    <w:tmpl w:val="B2166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1C5CBA"/>
    <w:multiLevelType w:val="hybridMultilevel"/>
    <w:tmpl w:val="800E3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3E05A2"/>
    <w:multiLevelType w:val="hybridMultilevel"/>
    <w:tmpl w:val="960AA85C"/>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222174BE"/>
    <w:multiLevelType w:val="hybridMultilevel"/>
    <w:tmpl w:val="0A606836"/>
    <w:lvl w:ilvl="0" w:tplc="A816DA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37F06CC"/>
    <w:multiLevelType w:val="hybridMultilevel"/>
    <w:tmpl w:val="A0845C56"/>
    <w:lvl w:ilvl="0" w:tplc="A42A51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AC3A41"/>
    <w:multiLevelType w:val="hybridMultilevel"/>
    <w:tmpl w:val="D27C7FBA"/>
    <w:lvl w:ilvl="0" w:tplc="7FE4D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A6601"/>
    <w:multiLevelType w:val="hybridMultilevel"/>
    <w:tmpl w:val="1D1A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537D77"/>
    <w:multiLevelType w:val="hybridMultilevel"/>
    <w:tmpl w:val="06044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0B6D06"/>
    <w:multiLevelType w:val="hybridMultilevel"/>
    <w:tmpl w:val="876A8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F54A2C"/>
    <w:multiLevelType w:val="hybridMultilevel"/>
    <w:tmpl w:val="D22428CA"/>
    <w:lvl w:ilvl="0" w:tplc="0A76B5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E04D89"/>
    <w:multiLevelType w:val="hybridMultilevel"/>
    <w:tmpl w:val="AC0020C4"/>
    <w:lvl w:ilvl="0" w:tplc="4CFAA1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20D22"/>
    <w:multiLevelType w:val="hybridMultilevel"/>
    <w:tmpl w:val="097E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497BA5"/>
    <w:multiLevelType w:val="hybridMultilevel"/>
    <w:tmpl w:val="7278C1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62D1518"/>
    <w:multiLevelType w:val="hybridMultilevel"/>
    <w:tmpl w:val="B706E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A13DC"/>
    <w:multiLevelType w:val="hybridMultilevel"/>
    <w:tmpl w:val="373A1636"/>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7" w15:restartNumberingAfterBreak="0">
    <w:nsid w:val="36D83035"/>
    <w:multiLevelType w:val="hybridMultilevel"/>
    <w:tmpl w:val="71BA6B76"/>
    <w:lvl w:ilvl="0" w:tplc="FCF6F46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CD73F9"/>
    <w:multiLevelType w:val="hybridMultilevel"/>
    <w:tmpl w:val="DBE68542"/>
    <w:lvl w:ilvl="0" w:tplc="2DF45C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1753CA"/>
    <w:multiLevelType w:val="hybridMultilevel"/>
    <w:tmpl w:val="059EF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5B7E98"/>
    <w:multiLevelType w:val="hybridMultilevel"/>
    <w:tmpl w:val="D5B63EDC"/>
    <w:lvl w:ilvl="0" w:tplc="CD26DBA8">
      <w:start w:val="10"/>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51" w15:restartNumberingAfterBreak="0">
    <w:nsid w:val="3AA57A3E"/>
    <w:multiLevelType w:val="hybridMultilevel"/>
    <w:tmpl w:val="D4EAC746"/>
    <w:lvl w:ilvl="0" w:tplc="3038200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FA3DE9"/>
    <w:multiLevelType w:val="hybridMultilevel"/>
    <w:tmpl w:val="A238DA48"/>
    <w:lvl w:ilvl="0" w:tplc="AE489426">
      <w:start w:val="1"/>
      <w:numFmt w:val="decimal"/>
      <w:lvlText w:val="%1."/>
      <w:lvlJc w:val="left"/>
      <w:pPr>
        <w:ind w:left="720" w:hanging="360"/>
      </w:pPr>
      <w:rPr>
        <w:rFonts w:hint="default"/>
        <w:b w:val="0"/>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BB347A"/>
    <w:multiLevelType w:val="hybridMultilevel"/>
    <w:tmpl w:val="BCDE0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FE34A7"/>
    <w:multiLevelType w:val="hybridMultilevel"/>
    <w:tmpl w:val="0A6A0A06"/>
    <w:lvl w:ilvl="0" w:tplc="04AE0342">
      <w:start w:val="1"/>
      <w:numFmt w:val="decimal"/>
      <w:lvlText w:val="%1."/>
      <w:lvlJc w:val="left"/>
      <w:pPr>
        <w:ind w:left="360" w:hanging="360"/>
      </w:pPr>
      <w:rPr>
        <w:rFonts w:ascii="Calibri" w:eastAsia="Calibri"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16E10"/>
    <w:multiLevelType w:val="hybridMultilevel"/>
    <w:tmpl w:val="A4DAB6D0"/>
    <w:lvl w:ilvl="0" w:tplc="0415000F">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400253DE"/>
    <w:multiLevelType w:val="hybridMultilevel"/>
    <w:tmpl w:val="86281944"/>
    <w:lvl w:ilvl="0" w:tplc="7130C04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F07098"/>
    <w:multiLevelType w:val="hybridMultilevel"/>
    <w:tmpl w:val="2DFEEAB4"/>
    <w:lvl w:ilvl="0" w:tplc="0B4EF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9F2F8F"/>
    <w:multiLevelType w:val="multilevel"/>
    <w:tmpl w:val="20D881E0"/>
    <w:name w:val="Outline2222"/>
    <w:lvl w:ilvl="0">
      <w:start w:val="1"/>
      <w:numFmt w:val="bullet"/>
      <w:pStyle w:val="Rozporzdzenieumowa"/>
      <w:lvlText w:val=""/>
      <w:lvlJc w:val="left"/>
      <w:pPr>
        <w:tabs>
          <w:tab w:val="num" w:pos="0"/>
        </w:tabs>
      </w:pPr>
      <w:rPr>
        <w:rFonts w:ascii="Symbol" w:hAnsi="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495B6551"/>
    <w:multiLevelType w:val="hybridMultilevel"/>
    <w:tmpl w:val="AE94D92E"/>
    <w:lvl w:ilvl="0" w:tplc="53AEC88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B4D02"/>
    <w:multiLevelType w:val="hybridMultilevel"/>
    <w:tmpl w:val="1A326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8966AF"/>
    <w:multiLevelType w:val="hybridMultilevel"/>
    <w:tmpl w:val="37D8D2E8"/>
    <w:lvl w:ilvl="0" w:tplc="F6248A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70850"/>
    <w:multiLevelType w:val="hybridMultilevel"/>
    <w:tmpl w:val="119AAFB6"/>
    <w:lvl w:ilvl="0" w:tplc="6E424DD6">
      <w:start w:val="1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FB4447"/>
    <w:multiLevelType w:val="hybridMultilevel"/>
    <w:tmpl w:val="06044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5C1023"/>
    <w:multiLevelType w:val="hybridMultilevel"/>
    <w:tmpl w:val="80A47458"/>
    <w:lvl w:ilvl="0" w:tplc="82428A5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B0193A"/>
    <w:multiLevelType w:val="hybridMultilevel"/>
    <w:tmpl w:val="C1683B6A"/>
    <w:lvl w:ilvl="0" w:tplc="2DF45C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D84220"/>
    <w:multiLevelType w:val="hybridMultilevel"/>
    <w:tmpl w:val="D9D4451C"/>
    <w:lvl w:ilvl="0" w:tplc="A7DADBB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654D5B"/>
    <w:multiLevelType w:val="hybridMultilevel"/>
    <w:tmpl w:val="3A9CBA68"/>
    <w:lvl w:ilvl="0" w:tplc="2DF45C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3858B0"/>
    <w:multiLevelType w:val="hybridMultilevel"/>
    <w:tmpl w:val="1AB011B0"/>
    <w:lvl w:ilvl="0" w:tplc="FFFFFFFF">
      <w:start w:val="1"/>
      <w:numFmt w:val="decimal"/>
      <w:pStyle w:val="RozporzdzenieumowaZnak"/>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57563675"/>
    <w:multiLevelType w:val="hybridMultilevel"/>
    <w:tmpl w:val="CFC08F40"/>
    <w:lvl w:ilvl="0" w:tplc="E56E64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C61E66"/>
    <w:multiLevelType w:val="hybridMultilevel"/>
    <w:tmpl w:val="C2BC3A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8F44351"/>
    <w:multiLevelType w:val="hybridMultilevel"/>
    <w:tmpl w:val="5C3E4A4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CD650A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17127A"/>
    <w:multiLevelType w:val="hybridMultilevel"/>
    <w:tmpl w:val="05A4D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92209E"/>
    <w:multiLevelType w:val="multilevel"/>
    <w:tmpl w:val="2154D9FA"/>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vanish w:val="0"/>
        <w:sz w:val="26"/>
        <w:vertAlign w:val="baseline"/>
      </w:rPr>
    </w:lvl>
    <w:lvl w:ilvl="3">
      <w:start w:val="1"/>
      <w:numFmt w:val="lowerLetter"/>
      <w:pStyle w:val="Punkt"/>
      <w:lvlText w:val="%4)"/>
      <w:lvlJc w:val="left"/>
      <w:pPr>
        <w:tabs>
          <w:tab w:val="num" w:pos="794"/>
        </w:tabs>
        <w:ind w:left="794" w:hanging="397"/>
      </w:pPr>
      <w:rPr>
        <w:rFonts w:hint="default"/>
        <w:caps w:val="0"/>
        <w:strike w:val="0"/>
        <w:dstrike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8" w15:restartNumberingAfterBreak="0">
    <w:nsid w:val="6025362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0A1AA2"/>
    <w:multiLevelType w:val="hybridMultilevel"/>
    <w:tmpl w:val="03CE54AE"/>
    <w:lvl w:ilvl="0" w:tplc="186678FC">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EA0E8F"/>
    <w:multiLevelType w:val="hybridMultilevel"/>
    <w:tmpl w:val="AB64A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3F4D50"/>
    <w:multiLevelType w:val="hybridMultilevel"/>
    <w:tmpl w:val="98242BC8"/>
    <w:lvl w:ilvl="0" w:tplc="E9D8A09A">
      <w:start w:val="1"/>
      <w:numFmt w:val="lowerLetter"/>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2854B68"/>
    <w:multiLevelType w:val="hybridMultilevel"/>
    <w:tmpl w:val="0D7A6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092995"/>
    <w:multiLevelType w:val="hybridMultilevel"/>
    <w:tmpl w:val="B69AADB4"/>
    <w:lvl w:ilvl="0" w:tplc="7FD8F724">
      <w:start w:val="1"/>
      <w:numFmt w:val="lowerLetter"/>
      <w:lvlText w:val="%1)"/>
      <w:lvlJc w:val="left"/>
      <w:pPr>
        <w:ind w:left="1004" w:hanging="360"/>
      </w:pPr>
      <w:rPr>
        <w:b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7D07071"/>
    <w:multiLevelType w:val="hybridMultilevel"/>
    <w:tmpl w:val="F2D20068"/>
    <w:lvl w:ilvl="0" w:tplc="B7D4E0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511CA8"/>
    <w:multiLevelType w:val="hybridMultilevel"/>
    <w:tmpl w:val="D87CB46A"/>
    <w:lvl w:ilvl="0" w:tplc="C7B64924">
      <w:start w:val="1"/>
      <w:numFmt w:val="decimal"/>
      <w:lvlText w:val="%1."/>
      <w:lvlJc w:val="left"/>
      <w:pPr>
        <w:ind w:left="360" w:hanging="360"/>
      </w:pPr>
      <w:rPr>
        <w:rFonts w:ascii="Calibri" w:eastAsia="Calibri"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855C1A"/>
    <w:multiLevelType w:val="hybridMultilevel"/>
    <w:tmpl w:val="56847C2E"/>
    <w:lvl w:ilvl="0" w:tplc="54C2E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2B7B0F"/>
    <w:multiLevelType w:val="hybridMultilevel"/>
    <w:tmpl w:val="314EE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D76"/>
    <w:multiLevelType w:val="hybridMultilevel"/>
    <w:tmpl w:val="520617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E6D0B59"/>
    <w:multiLevelType w:val="hybridMultilevel"/>
    <w:tmpl w:val="1E7A8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2A5BF8"/>
    <w:multiLevelType w:val="hybridMultilevel"/>
    <w:tmpl w:val="0FC8E70C"/>
    <w:lvl w:ilvl="0" w:tplc="45842F66">
      <w:start w:val="7"/>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A26A18"/>
    <w:multiLevelType w:val="multilevel"/>
    <w:tmpl w:val="28082036"/>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2" w15:restartNumberingAfterBreak="0">
    <w:nsid w:val="6FB306A7"/>
    <w:multiLevelType w:val="hybridMultilevel"/>
    <w:tmpl w:val="CE6ED324"/>
    <w:lvl w:ilvl="0" w:tplc="C666C7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C479B2"/>
    <w:multiLevelType w:val="hybridMultilevel"/>
    <w:tmpl w:val="ED20A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BE6D19"/>
    <w:multiLevelType w:val="hybridMultilevel"/>
    <w:tmpl w:val="3C84E862"/>
    <w:lvl w:ilvl="0" w:tplc="E74AB0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066B90"/>
    <w:multiLevelType w:val="hybridMultilevel"/>
    <w:tmpl w:val="F8B02562"/>
    <w:lvl w:ilvl="0" w:tplc="999C8FC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7D59C6"/>
    <w:multiLevelType w:val="hybridMultilevel"/>
    <w:tmpl w:val="7E6EC774"/>
    <w:lvl w:ilvl="0" w:tplc="C7B64924">
      <w:start w:val="1"/>
      <w:numFmt w:val="decimal"/>
      <w:lvlText w:val="%1."/>
      <w:lvlJc w:val="left"/>
      <w:pPr>
        <w:ind w:left="360" w:hanging="360"/>
      </w:pPr>
      <w:rPr>
        <w:rFonts w:ascii="Calibri" w:eastAsia="Calibri" w:hAnsi="Calibri"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AD0779"/>
    <w:multiLevelType w:val="hybridMultilevel"/>
    <w:tmpl w:val="9EA0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C71421"/>
    <w:multiLevelType w:val="hybridMultilevel"/>
    <w:tmpl w:val="0BC4A60E"/>
    <w:lvl w:ilvl="0" w:tplc="D86EB5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DE2679"/>
    <w:multiLevelType w:val="hybridMultilevel"/>
    <w:tmpl w:val="A89A9A1A"/>
    <w:lvl w:ilvl="0" w:tplc="04150019">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01" w15:restartNumberingAfterBreak="0">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ED18E6"/>
    <w:multiLevelType w:val="hybridMultilevel"/>
    <w:tmpl w:val="E6CA92F4"/>
    <w:lvl w:ilvl="0" w:tplc="0415000F">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7"/>
  </w:num>
  <w:num w:numId="3">
    <w:abstractNumId w:val="49"/>
  </w:num>
  <w:num w:numId="4">
    <w:abstractNumId w:val="101"/>
  </w:num>
  <w:num w:numId="5">
    <w:abstractNumId w:val="95"/>
  </w:num>
  <w:num w:numId="6">
    <w:abstractNumId w:val="35"/>
  </w:num>
  <w:num w:numId="7">
    <w:abstractNumId w:val="45"/>
  </w:num>
  <w:num w:numId="8">
    <w:abstractNumId w:val="58"/>
  </w:num>
  <w:num w:numId="9">
    <w:abstractNumId w:val="75"/>
  </w:num>
  <w:num w:numId="10">
    <w:abstractNumId w:val="98"/>
  </w:num>
  <w:num w:numId="11">
    <w:abstractNumId w:val="78"/>
  </w:num>
  <w:num w:numId="12">
    <w:abstractNumId w:val="84"/>
  </w:num>
  <w:num w:numId="13">
    <w:abstractNumId w:val="30"/>
  </w:num>
  <w:num w:numId="14">
    <w:abstractNumId w:val="93"/>
  </w:num>
  <w:num w:numId="15">
    <w:abstractNumId w:val="36"/>
  </w:num>
  <w:num w:numId="16">
    <w:abstractNumId w:val="83"/>
  </w:num>
  <w:num w:numId="17">
    <w:abstractNumId w:val="92"/>
  </w:num>
  <w:num w:numId="18">
    <w:abstractNumId w:val="61"/>
  </w:num>
  <w:num w:numId="19">
    <w:abstractNumId w:val="63"/>
  </w:num>
  <w:num w:numId="20">
    <w:abstractNumId w:val="19"/>
  </w:num>
  <w:num w:numId="21">
    <w:abstractNumId w:val="22"/>
  </w:num>
  <w:num w:numId="22">
    <w:abstractNumId w:val="82"/>
  </w:num>
  <w:num w:numId="23">
    <w:abstractNumId w:val="42"/>
  </w:num>
  <w:num w:numId="24">
    <w:abstractNumId w:val="28"/>
  </w:num>
  <w:num w:numId="25">
    <w:abstractNumId w:val="38"/>
  </w:num>
  <w:num w:numId="26">
    <w:abstractNumId w:val="96"/>
  </w:num>
  <w:num w:numId="27">
    <w:abstractNumId w:val="62"/>
  </w:num>
  <w:num w:numId="28">
    <w:abstractNumId w:val="41"/>
  </w:num>
  <w:num w:numId="29">
    <w:abstractNumId w:val="79"/>
  </w:num>
  <w:num w:numId="30">
    <w:abstractNumId w:val="18"/>
  </w:num>
  <w:num w:numId="31">
    <w:abstractNumId w:val="69"/>
  </w:num>
  <w:num w:numId="32">
    <w:abstractNumId w:val="89"/>
  </w:num>
  <w:num w:numId="33">
    <w:abstractNumId w:val="72"/>
  </w:num>
  <w:num w:numId="34">
    <w:abstractNumId w:val="47"/>
  </w:num>
  <w:num w:numId="35">
    <w:abstractNumId w:val="40"/>
  </w:num>
  <w:num w:numId="36">
    <w:abstractNumId w:val="77"/>
  </w:num>
  <w:num w:numId="37">
    <w:abstractNumId w:val="21"/>
  </w:num>
  <w:num w:numId="38">
    <w:abstractNumId w:val="10"/>
  </w:num>
  <w:num w:numId="39">
    <w:abstractNumId w:val="39"/>
  </w:num>
  <w:num w:numId="40">
    <w:abstractNumId w:val="37"/>
  </w:num>
  <w:num w:numId="41">
    <w:abstractNumId w:val="3"/>
  </w:num>
  <w:num w:numId="42">
    <w:abstractNumId w:val="102"/>
  </w:num>
  <w:num w:numId="43">
    <w:abstractNumId w:val="59"/>
  </w:num>
  <w:num w:numId="44">
    <w:abstractNumId w:val="55"/>
  </w:num>
  <w:num w:numId="45">
    <w:abstractNumId w:val="25"/>
  </w:num>
  <w:num w:numId="46">
    <w:abstractNumId w:val="99"/>
  </w:num>
  <w:num w:numId="47">
    <w:abstractNumId w:val="6"/>
  </w:num>
  <w:num w:numId="48">
    <w:abstractNumId w:val="17"/>
  </w:num>
  <w:num w:numId="49">
    <w:abstractNumId w:val="6"/>
    <w:lvlOverride w:ilvl="0">
      <w:startOverride w:val="1"/>
    </w:lvlOverride>
  </w:num>
  <w:num w:numId="50">
    <w:abstractNumId w:val="17"/>
    <w:lvlOverride w:ilvl="0">
      <w:startOverride w:val="1"/>
    </w:lvlOverride>
  </w:num>
  <w:num w:numId="51">
    <w:abstractNumId w:val="81"/>
  </w:num>
  <w:num w:numId="52">
    <w:abstractNumId w:val="100"/>
  </w:num>
  <w:num w:numId="53">
    <w:abstractNumId w:val="56"/>
  </w:num>
  <w:num w:numId="54">
    <w:abstractNumId w:val="65"/>
  </w:num>
  <w:num w:numId="55">
    <w:abstractNumId w:val="20"/>
  </w:num>
  <w:num w:numId="56">
    <w:abstractNumId w:val="94"/>
  </w:num>
  <w:num w:numId="57">
    <w:abstractNumId w:val="9"/>
  </w:num>
  <w:num w:numId="58">
    <w:abstractNumId w:val="80"/>
  </w:num>
  <w:num w:numId="59">
    <w:abstractNumId w:val="14"/>
  </w:num>
  <w:num w:numId="60">
    <w:abstractNumId w:val="67"/>
  </w:num>
  <w:num w:numId="61">
    <w:abstractNumId w:val="32"/>
  </w:num>
  <w:num w:numId="62">
    <w:abstractNumId w:val="34"/>
  </w:num>
  <w:num w:numId="63">
    <w:abstractNumId w:val="50"/>
  </w:num>
  <w:num w:numId="64">
    <w:abstractNumId w:val="86"/>
  </w:num>
  <w:num w:numId="65">
    <w:abstractNumId w:val="57"/>
  </w:num>
  <w:num w:numId="66">
    <w:abstractNumId w:val="31"/>
  </w:num>
  <w:num w:numId="67">
    <w:abstractNumId w:val="51"/>
  </w:num>
  <w:num w:numId="68">
    <w:abstractNumId w:val="64"/>
  </w:num>
  <w:num w:numId="69">
    <w:abstractNumId w:val="13"/>
  </w:num>
  <w:num w:numId="70">
    <w:abstractNumId w:val="12"/>
  </w:num>
  <w:num w:numId="71">
    <w:abstractNumId w:val="74"/>
  </w:num>
  <w:num w:numId="72">
    <w:abstractNumId w:val="87"/>
  </w:num>
  <w:num w:numId="73">
    <w:abstractNumId w:val="4"/>
  </w:num>
  <w:num w:numId="74">
    <w:abstractNumId w:val="88"/>
  </w:num>
  <w:num w:numId="75">
    <w:abstractNumId w:val="1"/>
  </w:num>
  <w:num w:numId="76">
    <w:abstractNumId w:val="2"/>
  </w:num>
  <w:num w:numId="77">
    <w:abstractNumId w:val="24"/>
  </w:num>
  <w:num w:numId="78">
    <w:abstractNumId w:val="26"/>
  </w:num>
  <w:num w:numId="79">
    <w:abstractNumId w:val="8"/>
  </w:num>
  <w:num w:numId="80">
    <w:abstractNumId w:val="54"/>
  </w:num>
  <w:num w:numId="81">
    <w:abstractNumId w:val="85"/>
  </w:num>
  <w:num w:numId="82">
    <w:abstractNumId w:val="33"/>
  </w:num>
  <w:num w:numId="83">
    <w:abstractNumId w:val="97"/>
  </w:num>
  <w:num w:numId="84">
    <w:abstractNumId w:val="43"/>
  </w:num>
  <w:num w:numId="85">
    <w:abstractNumId w:val="11"/>
  </w:num>
  <w:num w:numId="86">
    <w:abstractNumId w:val="0"/>
  </w:num>
  <w:num w:numId="87">
    <w:abstractNumId w:val="68"/>
  </w:num>
  <w:num w:numId="88">
    <w:abstractNumId w:val="52"/>
  </w:num>
  <w:num w:numId="89">
    <w:abstractNumId w:val="70"/>
  </w:num>
  <w:num w:numId="90">
    <w:abstractNumId w:val="5"/>
  </w:num>
  <w:num w:numId="91">
    <w:abstractNumId w:val="48"/>
  </w:num>
  <w:num w:numId="92">
    <w:abstractNumId w:val="71"/>
  </w:num>
  <w:num w:numId="93">
    <w:abstractNumId w:val="76"/>
  </w:num>
  <w:num w:numId="94">
    <w:abstractNumId w:val="44"/>
  </w:num>
  <w:num w:numId="95">
    <w:abstractNumId w:val="23"/>
  </w:num>
  <w:num w:numId="96">
    <w:abstractNumId w:val="60"/>
  </w:num>
  <w:num w:numId="97">
    <w:abstractNumId w:val="53"/>
  </w:num>
  <w:num w:numId="98">
    <w:abstractNumId w:val="90"/>
  </w:num>
  <w:num w:numId="99">
    <w:abstractNumId w:val="66"/>
  </w:num>
  <w:num w:numId="100">
    <w:abstractNumId w:val="73"/>
  </w:num>
  <w:num w:numId="101">
    <w:abstractNumId w:val="91"/>
  </w:num>
  <w:num w:numId="102">
    <w:abstractNumId w:val="16"/>
  </w:num>
  <w:num w:numId="103">
    <w:abstractNumId w:val="7"/>
  </w:num>
  <w:num w:numId="104">
    <w:abstractNumId w:val="29"/>
  </w:num>
  <w:num w:numId="105">
    <w:abstractNumId w:val="46"/>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9E"/>
    <w:rsid w:val="00000B00"/>
    <w:rsid w:val="0000794A"/>
    <w:rsid w:val="000126C6"/>
    <w:rsid w:val="00014073"/>
    <w:rsid w:val="00016CCE"/>
    <w:rsid w:val="000266B1"/>
    <w:rsid w:val="0003199D"/>
    <w:rsid w:val="00034489"/>
    <w:rsid w:val="00035453"/>
    <w:rsid w:val="00035871"/>
    <w:rsid w:val="00043D64"/>
    <w:rsid w:val="000471F7"/>
    <w:rsid w:val="00047A57"/>
    <w:rsid w:val="0005569A"/>
    <w:rsid w:val="00062DEC"/>
    <w:rsid w:val="000638E9"/>
    <w:rsid w:val="0007193B"/>
    <w:rsid w:val="0007675A"/>
    <w:rsid w:val="00082949"/>
    <w:rsid w:val="00084366"/>
    <w:rsid w:val="000A487E"/>
    <w:rsid w:val="000B1738"/>
    <w:rsid w:val="000B47A1"/>
    <w:rsid w:val="000C1D2F"/>
    <w:rsid w:val="000C3635"/>
    <w:rsid w:val="000C7A91"/>
    <w:rsid w:val="000D05BC"/>
    <w:rsid w:val="000D1350"/>
    <w:rsid w:val="000D4687"/>
    <w:rsid w:val="000D5825"/>
    <w:rsid w:val="000D7DE0"/>
    <w:rsid w:val="000E344C"/>
    <w:rsid w:val="000E5328"/>
    <w:rsid w:val="000E724D"/>
    <w:rsid w:val="000F31C8"/>
    <w:rsid w:val="000F3EDA"/>
    <w:rsid w:val="000F4D10"/>
    <w:rsid w:val="000F60F2"/>
    <w:rsid w:val="001074D1"/>
    <w:rsid w:val="0010750A"/>
    <w:rsid w:val="00112E7B"/>
    <w:rsid w:val="00114F08"/>
    <w:rsid w:val="001167CC"/>
    <w:rsid w:val="001179F0"/>
    <w:rsid w:val="00122189"/>
    <w:rsid w:val="001251AC"/>
    <w:rsid w:val="00126E6A"/>
    <w:rsid w:val="0012723A"/>
    <w:rsid w:val="00134E38"/>
    <w:rsid w:val="00135570"/>
    <w:rsid w:val="001363D1"/>
    <w:rsid w:val="00140886"/>
    <w:rsid w:val="00150844"/>
    <w:rsid w:val="001527C2"/>
    <w:rsid w:val="0015646B"/>
    <w:rsid w:val="00163CE6"/>
    <w:rsid w:val="00165C3D"/>
    <w:rsid w:val="00166D20"/>
    <w:rsid w:val="00167CF8"/>
    <w:rsid w:val="00181B95"/>
    <w:rsid w:val="0018215D"/>
    <w:rsid w:val="00193BEE"/>
    <w:rsid w:val="0019417F"/>
    <w:rsid w:val="00196C7A"/>
    <w:rsid w:val="001A69F1"/>
    <w:rsid w:val="001A6A1E"/>
    <w:rsid w:val="001A6AEB"/>
    <w:rsid w:val="001C331D"/>
    <w:rsid w:val="001C5ED5"/>
    <w:rsid w:val="001C7F15"/>
    <w:rsid w:val="001D01F8"/>
    <w:rsid w:val="001D67E3"/>
    <w:rsid w:val="001E4324"/>
    <w:rsid w:val="001E747E"/>
    <w:rsid w:val="001E75F8"/>
    <w:rsid w:val="001F43E8"/>
    <w:rsid w:val="00201EDE"/>
    <w:rsid w:val="00204769"/>
    <w:rsid w:val="00210E15"/>
    <w:rsid w:val="00217AA5"/>
    <w:rsid w:val="00220622"/>
    <w:rsid w:val="00221834"/>
    <w:rsid w:val="00224244"/>
    <w:rsid w:val="002305DC"/>
    <w:rsid w:val="00232C79"/>
    <w:rsid w:val="00233A4D"/>
    <w:rsid w:val="002423C2"/>
    <w:rsid w:val="002529FC"/>
    <w:rsid w:val="00256D92"/>
    <w:rsid w:val="00256FCD"/>
    <w:rsid w:val="002579AF"/>
    <w:rsid w:val="002604CB"/>
    <w:rsid w:val="0026137C"/>
    <w:rsid w:val="002656B0"/>
    <w:rsid w:val="00275E7D"/>
    <w:rsid w:val="0028100E"/>
    <w:rsid w:val="00281CBC"/>
    <w:rsid w:val="002825C2"/>
    <w:rsid w:val="0028348A"/>
    <w:rsid w:val="002968CD"/>
    <w:rsid w:val="00296FC3"/>
    <w:rsid w:val="002A0C21"/>
    <w:rsid w:val="002A3215"/>
    <w:rsid w:val="002A6722"/>
    <w:rsid w:val="002A676A"/>
    <w:rsid w:val="002B7164"/>
    <w:rsid w:val="002C34EF"/>
    <w:rsid w:val="002C54B3"/>
    <w:rsid w:val="002C609B"/>
    <w:rsid w:val="002E0606"/>
    <w:rsid w:val="002E4258"/>
    <w:rsid w:val="002E7587"/>
    <w:rsid w:val="002E77FA"/>
    <w:rsid w:val="002F276B"/>
    <w:rsid w:val="00322FE0"/>
    <w:rsid w:val="00325D7A"/>
    <w:rsid w:val="00333629"/>
    <w:rsid w:val="00334CFC"/>
    <w:rsid w:val="00340208"/>
    <w:rsid w:val="00345841"/>
    <w:rsid w:val="0034587B"/>
    <w:rsid w:val="0035452D"/>
    <w:rsid w:val="003578C9"/>
    <w:rsid w:val="003674FA"/>
    <w:rsid w:val="00376060"/>
    <w:rsid w:val="00395B2A"/>
    <w:rsid w:val="003A3B1F"/>
    <w:rsid w:val="003A60B9"/>
    <w:rsid w:val="003B35CD"/>
    <w:rsid w:val="003B3DCE"/>
    <w:rsid w:val="003B5B96"/>
    <w:rsid w:val="003C1B3D"/>
    <w:rsid w:val="003C34EB"/>
    <w:rsid w:val="003D0294"/>
    <w:rsid w:val="003E06DA"/>
    <w:rsid w:val="003E5C16"/>
    <w:rsid w:val="003F7286"/>
    <w:rsid w:val="00411B4A"/>
    <w:rsid w:val="00411E8D"/>
    <w:rsid w:val="0041601C"/>
    <w:rsid w:val="00425221"/>
    <w:rsid w:val="00427506"/>
    <w:rsid w:val="00432198"/>
    <w:rsid w:val="00433FD9"/>
    <w:rsid w:val="004340B2"/>
    <w:rsid w:val="0043760B"/>
    <w:rsid w:val="0044276F"/>
    <w:rsid w:val="00445D82"/>
    <w:rsid w:val="00447130"/>
    <w:rsid w:val="00451389"/>
    <w:rsid w:val="00453393"/>
    <w:rsid w:val="004601E5"/>
    <w:rsid w:val="00467FBB"/>
    <w:rsid w:val="004710B2"/>
    <w:rsid w:val="0048688F"/>
    <w:rsid w:val="00491924"/>
    <w:rsid w:val="00491B04"/>
    <w:rsid w:val="004A0A8C"/>
    <w:rsid w:val="004C7466"/>
    <w:rsid w:val="004C7748"/>
    <w:rsid w:val="004D2A84"/>
    <w:rsid w:val="004E5C71"/>
    <w:rsid w:val="004F4970"/>
    <w:rsid w:val="00505A60"/>
    <w:rsid w:val="00506664"/>
    <w:rsid w:val="005338A8"/>
    <w:rsid w:val="00535893"/>
    <w:rsid w:val="00553706"/>
    <w:rsid w:val="005709DE"/>
    <w:rsid w:val="00572253"/>
    <w:rsid w:val="005722C9"/>
    <w:rsid w:val="00573E68"/>
    <w:rsid w:val="00575015"/>
    <w:rsid w:val="00576035"/>
    <w:rsid w:val="00577356"/>
    <w:rsid w:val="00581B4C"/>
    <w:rsid w:val="005821A8"/>
    <w:rsid w:val="00586FA3"/>
    <w:rsid w:val="005918E6"/>
    <w:rsid w:val="00591C5C"/>
    <w:rsid w:val="005C1DCF"/>
    <w:rsid w:val="005C2184"/>
    <w:rsid w:val="005C505E"/>
    <w:rsid w:val="005D0353"/>
    <w:rsid w:val="005D085B"/>
    <w:rsid w:val="005D312A"/>
    <w:rsid w:val="005D6430"/>
    <w:rsid w:val="005D74C3"/>
    <w:rsid w:val="005E228D"/>
    <w:rsid w:val="005E705F"/>
    <w:rsid w:val="005E7874"/>
    <w:rsid w:val="005F5EE6"/>
    <w:rsid w:val="005F6D03"/>
    <w:rsid w:val="005F760E"/>
    <w:rsid w:val="00600576"/>
    <w:rsid w:val="006114CC"/>
    <w:rsid w:val="006165B4"/>
    <w:rsid w:val="00621F79"/>
    <w:rsid w:val="00625F70"/>
    <w:rsid w:val="006353C3"/>
    <w:rsid w:val="00637557"/>
    <w:rsid w:val="006445E6"/>
    <w:rsid w:val="00646BE0"/>
    <w:rsid w:val="00651161"/>
    <w:rsid w:val="006545FE"/>
    <w:rsid w:val="00655C23"/>
    <w:rsid w:val="00662740"/>
    <w:rsid w:val="00666F26"/>
    <w:rsid w:val="00672E5A"/>
    <w:rsid w:val="0067514C"/>
    <w:rsid w:val="00677D16"/>
    <w:rsid w:val="006804DC"/>
    <w:rsid w:val="006820AC"/>
    <w:rsid w:val="00682EC8"/>
    <w:rsid w:val="00683240"/>
    <w:rsid w:val="00683DF7"/>
    <w:rsid w:val="00684B06"/>
    <w:rsid w:val="00685F5B"/>
    <w:rsid w:val="00686528"/>
    <w:rsid w:val="00696706"/>
    <w:rsid w:val="006A13A8"/>
    <w:rsid w:val="006A3035"/>
    <w:rsid w:val="006B19E9"/>
    <w:rsid w:val="006B42A0"/>
    <w:rsid w:val="006B5EEE"/>
    <w:rsid w:val="006C67F4"/>
    <w:rsid w:val="006C6E5A"/>
    <w:rsid w:val="006C741A"/>
    <w:rsid w:val="006D19A4"/>
    <w:rsid w:val="006D4D68"/>
    <w:rsid w:val="006E1B9E"/>
    <w:rsid w:val="006E7A79"/>
    <w:rsid w:val="00704DFC"/>
    <w:rsid w:val="00712A43"/>
    <w:rsid w:val="00713750"/>
    <w:rsid w:val="00721E8F"/>
    <w:rsid w:val="00723B34"/>
    <w:rsid w:val="0073632E"/>
    <w:rsid w:val="0074603B"/>
    <w:rsid w:val="00757BDE"/>
    <w:rsid w:val="00764F5F"/>
    <w:rsid w:val="0077228A"/>
    <w:rsid w:val="00790B10"/>
    <w:rsid w:val="00791375"/>
    <w:rsid w:val="00797DA8"/>
    <w:rsid w:val="007A301F"/>
    <w:rsid w:val="007A513A"/>
    <w:rsid w:val="007B4BBD"/>
    <w:rsid w:val="007B7C6A"/>
    <w:rsid w:val="007C2533"/>
    <w:rsid w:val="007C34F0"/>
    <w:rsid w:val="007C3C8B"/>
    <w:rsid w:val="007E24E4"/>
    <w:rsid w:val="007E29AA"/>
    <w:rsid w:val="007F1395"/>
    <w:rsid w:val="007F544B"/>
    <w:rsid w:val="007F6C6C"/>
    <w:rsid w:val="00801369"/>
    <w:rsid w:val="00801C67"/>
    <w:rsid w:val="00803A8D"/>
    <w:rsid w:val="00805678"/>
    <w:rsid w:val="008056B8"/>
    <w:rsid w:val="008060FE"/>
    <w:rsid w:val="0082047A"/>
    <w:rsid w:val="00824EB7"/>
    <w:rsid w:val="00827EF2"/>
    <w:rsid w:val="00827F36"/>
    <w:rsid w:val="00831DEB"/>
    <w:rsid w:val="00833461"/>
    <w:rsid w:val="00835BAD"/>
    <w:rsid w:val="008366ED"/>
    <w:rsid w:val="00852870"/>
    <w:rsid w:val="0085600C"/>
    <w:rsid w:val="00856DD3"/>
    <w:rsid w:val="008671C7"/>
    <w:rsid w:val="00867FF4"/>
    <w:rsid w:val="0087286C"/>
    <w:rsid w:val="00873510"/>
    <w:rsid w:val="00876DE7"/>
    <w:rsid w:val="0088120A"/>
    <w:rsid w:val="00882C63"/>
    <w:rsid w:val="00883829"/>
    <w:rsid w:val="00890943"/>
    <w:rsid w:val="008A58C4"/>
    <w:rsid w:val="008B13B0"/>
    <w:rsid w:val="008B3AA0"/>
    <w:rsid w:val="008B7751"/>
    <w:rsid w:val="008B7EA6"/>
    <w:rsid w:val="008C4CF6"/>
    <w:rsid w:val="008D495C"/>
    <w:rsid w:val="008D5082"/>
    <w:rsid w:val="008D50D6"/>
    <w:rsid w:val="008D601A"/>
    <w:rsid w:val="00903063"/>
    <w:rsid w:val="009033D6"/>
    <w:rsid w:val="00905ECE"/>
    <w:rsid w:val="00914873"/>
    <w:rsid w:val="009164C9"/>
    <w:rsid w:val="00924AF4"/>
    <w:rsid w:val="00926352"/>
    <w:rsid w:val="0093065D"/>
    <w:rsid w:val="009349C5"/>
    <w:rsid w:val="009419D2"/>
    <w:rsid w:val="00951265"/>
    <w:rsid w:val="00972102"/>
    <w:rsid w:val="009724C2"/>
    <w:rsid w:val="0098296A"/>
    <w:rsid w:val="009A1864"/>
    <w:rsid w:val="009A509F"/>
    <w:rsid w:val="009A6CA0"/>
    <w:rsid w:val="009B23E9"/>
    <w:rsid w:val="009B402E"/>
    <w:rsid w:val="009B7BD8"/>
    <w:rsid w:val="009C15A2"/>
    <w:rsid w:val="009C1EE4"/>
    <w:rsid w:val="009C30AF"/>
    <w:rsid w:val="009C5270"/>
    <w:rsid w:val="009E0DFF"/>
    <w:rsid w:val="009F0CAE"/>
    <w:rsid w:val="009F2C9C"/>
    <w:rsid w:val="009F3B32"/>
    <w:rsid w:val="009F4748"/>
    <w:rsid w:val="00A04A78"/>
    <w:rsid w:val="00A11C27"/>
    <w:rsid w:val="00A12E02"/>
    <w:rsid w:val="00A251DC"/>
    <w:rsid w:val="00A461B4"/>
    <w:rsid w:val="00A47524"/>
    <w:rsid w:val="00A57CDE"/>
    <w:rsid w:val="00A713B4"/>
    <w:rsid w:val="00A719DE"/>
    <w:rsid w:val="00A75454"/>
    <w:rsid w:val="00A756DB"/>
    <w:rsid w:val="00A77680"/>
    <w:rsid w:val="00A82C9E"/>
    <w:rsid w:val="00A86838"/>
    <w:rsid w:val="00A90478"/>
    <w:rsid w:val="00A975A6"/>
    <w:rsid w:val="00AA2EA0"/>
    <w:rsid w:val="00AA3734"/>
    <w:rsid w:val="00AB1B8D"/>
    <w:rsid w:val="00AB337C"/>
    <w:rsid w:val="00AC29B0"/>
    <w:rsid w:val="00AD2B72"/>
    <w:rsid w:val="00AD60D6"/>
    <w:rsid w:val="00B02998"/>
    <w:rsid w:val="00B05393"/>
    <w:rsid w:val="00B06BC3"/>
    <w:rsid w:val="00B0739F"/>
    <w:rsid w:val="00B17A60"/>
    <w:rsid w:val="00B2459C"/>
    <w:rsid w:val="00B26D0B"/>
    <w:rsid w:val="00B3680D"/>
    <w:rsid w:val="00B36AC4"/>
    <w:rsid w:val="00B463DB"/>
    <w:rsid w:val="00B50E54"/>
    <w:rsid w:val="00B546CC"/>
    <w:rsid w:val="00B5616C"/>
    <w:rsid w:val="00B642D1"/>
    <w:rsid w:val="00B67F88"/>
    <w:rsid w:val="00B73BAF"/>
    <w:rsid w:val="00B91A8A"/>
    <w:rsid w:val="00B91F86"/>
    <w:rsid w:val="00B9201F"/>
    <w:rsid w:val="00BA46FA"/>
    <w:rsid w:val="00BB0E59"/>
    <w:rsid w:val="00BB74C5"/>
    <w:rsid w:val="00BC16FD"/>
    <w:rsid w:val="00BC19B2"/>
    <w:rsid w:val="00BC423F"/>
    <w:rsid w:val="00BC7A13"/>
    <w:rsid w:val="00BD5343"/>
    <w:rsid w:val="00BD5B53"/>
    <w:rsid w:val="00BD5DFE"/>
    <w:rsid w:val="00BE1680"/>
    <w:rsid w:val="00BE4464"/>
    <w:rsid w:val="00BE5C1C"/>
    <w:rsid w:val="00BF2188"/>
    <w:rsid w:val="00BF346A"/>
    <w:rsid w:val="00BF6968"/>
    <w:rsid w:val="00C04543"/>
    <w:rsid w:val="00C04F79"/>
    <w:rsid w:val="00C1257E"/>
    <w:rsid w:val="00C13B73"/>
    <w:rsid w:val="00C250C5"/>
    <w:rsid w:val="00C3333C"/>
    <w:rsid w:val="00C35871"/>
    <w:rsid w:val="00C4126F"/>
    <w:rsid w:val="00C413B5"/>
    <w:rsid w:val="00C531B4"/>
    <w:rsid w:val="00C562C3"/>
    <w:rsid w:val="00C657BC"/>
    <w:rsid w:val="00C72975"/>
    <w:rsid w:val="00C80E3E"/>
    <w:rsid w:val="00C830DD"/>
    <w:rsid w:val="00C95042"/>
    <w:rsid w:val="00C96FD2"/>
    <w:rsid w:val="00CA1A88"/>
    <w:rsid w:val="00CA4295"/>
    <w:rsid w:val="00CA4CD5"/>
    <w:rsid w:val="00CC1128"/>
    <w:rsid w:val="00CC2794"/>
    <w:rsid w:val="00CC7FC7"/>
    <w:rsid w:val="00CD2B77"/>
    <w:rsid w:val="00CD5F0C"/>
    <w:rsid w:val="00CE103D"/>
    <w:rsid w:val="00CF07A0"/>
    <w:rsid w:val="00CF38E3"/>
    <w:rsid w:val="00CF3DA7"/>
    <w:rsid w:val="00CF66D1"/>
    <w:rsid w:val="00CF7460"/>
    <w:rsid w:val="00D012BE"/>
    <w:rsid w:val="00D06736"/>
    <w:rsid w:val="00D104A2"/>
    <w:rsid w:val="00D15232"/>
    <w:rsid w:val="00D20425"/>
    <w:rsid w:val="00D22F4F"/>
    <w:rsid w:val="00D23E6F"/>
    <w:rsid w:val="00D26E09"/>
    <w:rsid w:val="00D322DB"/>
    <w:rsid w:val="00D32519"/>
    <w:rsid w:val="00D41614"/>
    <w:rsid w:val="00D70D71"/>
    <w:rsid w:val="00D71DB8"/>
    <w:rsid w:val="00D73569"/>
    <w:rsid w:val="00D7396C"/>
    <w:rsid w:val="00D7656A"/>
    <w:rsid w:val="00D76645"/>
    <w:rsid w:val="00D77AC1"/>
    <w:rsid w:val="00D813F0"/>
    <w:rsid w:val="00D85410"/>
    <w:rsid w:val="00D8563A"/>
    <w:rsid w:val="00D94680"/>
    <w:rsid w:val="00D97CA6"/>
    <w:rsid w:val="00DA1E8F"/>
    <w:rsid w:val="00DA62CD"/>
    <w:rsid w:val="00DA6BA3"/>
    <w:rsid w:val="00DA7792"/>
    <w:rsid w:val="00DB0B88"/>
    <w:rsid w:val="00DB5436"/>
    <w:rsid w:val="00DC0FC2"/>
    <w:rsid w:val="00DC18DC"/>
    <w:rsid w:val="00DC5ACB"/>
    <w:rsid w:val="00DD0F1B"/>
    <w:rsid w:val="00DD1A33"/>
    <w:rsid w:val="00DD64F8"/>
    <w:rsid w:val="00DD6FB0"/>
    <w:rsid w:val="00DE16B7"/>
    <w:rsid w:val="00DE54CC"/>
    <w:rsid w:val="00DF4B09"/>
    <w:rsid w:val="00E03913"/>
    <w:rsid w:val="00E164A7"/>
    <w:rsid w:val="00E303A4"/>
    <w:rsid w:val="00E5166A"/>
    <w:rsid w:val="00E5193F"/>
    <w:rsid w:val="00E65A8C"/>
    <w:rsid w:val="00E6694F"/>
    <w:rsid w:val="00E80F34"/>
    <w:rsid w:val="00E8537B"/>
    <w:rsid w:val="00E92C7E"/>
    <w:rsid w:val="00E97F02"/>
    <w:rsid w:val="00EA05F8"/>
    <w:rsid w:val="00EA39D1"/>
    <w:rsid w:val="00EC464A"/>
    <w:rsid w:val="00ED0C95"/>
    <w:rsid w:val="00ED3B82"/>
    <w:rsid w:val="00EE3A0A"/>
    <w:rsid w:val="00EF0C5C"/>
    <w:rsid w:val="00EF5B54"/>
    <w:rsid w:val="00EF60C3"/>
    <w:rsid w:val="00F0167E"/>
    <w:rsid w:val="00F02F75"/>
    <w:rsid w:val="00F06672"/>
    <w:rsid w:val="00F10F08"/>
    <w:rsid w:val="00F1310A"/>
    <w:rsid w:val="00F15C09"/>
    <w:rsid w:val="00F27805"/>
    <w:rsid w:val="00F345C7"/>
    <w:rsid w:val="00F359D2"/>
    <w:rsid w:val="00F41FF2"/>
    <w:rsid w:val="00F52F40"/>
    <w:rsid w:val="00F53341"/>
    <w:rsid w:val="00F546DB"/>
    <w:rsid w:val="00F55A41"/>
    <w:rsid w:val="00F575D7"/>
    <w:rsid w:val="00F647ED"/>
    <w:rsid w:val="00F65269"/>
    <w:rsid w:val="00F72E41"/>
    <w:rsid w:val="00F829CA"/>
    <w:rsid w:val="00F833BA"/>
    <w:rsid w:val="00F86502"/>
    <w:rsid w:val="00F92575"/>
    <w:rsid w:val="00F9396A"/>
    <w:rsid w:val="00FB091A"/>
    <w:rsid w:val="00FB2A0B"/>
    <w:rsid w:val="00FC60EB"/>
    <w:rsid w:val="00FD5929"/>
    <w:rsid w:val="00FD5D92"/>
    <w:rsid w:val="00FD7E7E"/>
    <w:rsid w:val="00FE122A"/>
    <w:rsid w:val="00FE4D79"/>
    <w:rsid w:val="00FE67B5"/>
    <w:rsid w:val="00FE6DF3"/>
    <w:rsid w:val="00FE779B"/>
    <w:rsid w:val="00FE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554"/>
  <w15:chartTrackingRefBased/>
  <w15:docId w15:val="{5BAB44C9-AE78-470A-802D-40EEC1C9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C9E"/>
    <w:pPr>
      <w:spacing w:after="200" w:line="276" w:lineRule="auto"/>
    </w:pPr>
    <w:rPr>
      <w:sz w:val="22"/>
      <w:szCs w:val="22"/>
      <w:lang w:eastAsia="en-US"/>
    </w:rPr>
  </w:style>
  <w:style w:type="paragraph" w:styleId="Nagwek1">
    <w:name w:val="heading 1"/>
    <w:basedOn w:val="Normalny"/>
    <w:next w:val="Normalny"/>
    <w:link w:val="Nagwek1Znak"/>
    <w:qFormat/>
    <w:rsid w:val="00062DEC"/>
    <w:pPr>
      <w:keepNext/>
      <w:numPr>
        <w:numId w:val="1"/>
      </w:numPr>
      <w:suppressAutoHyphens/>
      <w:spacing w:after="0" w:line="240" w:lineRule="auto"/>
      <w:outlineLvl w:val="0"/>
    </w:pPr>
    <w:rPr>
      <w:rFonts w:ascii="Arial" w:eastAsia="Times New Roman" w:hAnsi="Arial"/>
      <w:b/>
      <w:kern w:val="1"/>
      <w:sz w:val="24"/>
      <w:szCs w:val="20"/>
      <w:lang w:val="fi-FI" w:eastAsia="ar-SA"/>
    </w:rPr>
  </w:style>
  <w:style w:type="paragraph" w:styleId="Nagwek3">
    <w:name w:val="heading 3"/>
    <w:basedOn w:val="Normalny"/>
    <w:next w:val="Normalny"/>
    <w:link w:val="Nagwek3Znak"/>
    <w:qFormat/>
    <w:rsid w:val="00062DEC"/>
    <w:pPr>
      <w:keepNext/>
      <w:numPr>
        <w:ilvl w:val="2"/>
        <w:numId w:val="1"/>
      </w:numPr>
      <w:suppressAutoHyphens/>
      <w:spacing w:after="0" w:line="240" w:lineRule="auto"/>
      <w:jc w:val="center"/>
      <w:outlineLvl w:val="2"/>
    </w:pPr>
    <w:rPr>
      <w:rFonts w:ascii="Arial" w:eastAsia="Times New Roman" w:hAnsi="Arial"/>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03B"/>
    <w:pPr>
      <w:ind w:left="720"/>
      <w:contextualSpacing/>
    </w:pPr>
  </w:style>
  <w:style w:type="paragraph" w:styleId="Tytu">
    <w:name w:val="Title"/>
    <w:basedOn w:val="Normalny"/>
    <w:link w:val="TytuZnak"/>
    <w:qFormat/>
    <w:rsid w:val="0074603B"/>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link w:val="Tytu"/>
    <w:rsid w:val="0074603B"/>
    <w:rPr>
      <w:rFonts w:ascii="Times New Roman" w:eastAsia="Times New Roman" w:hAnsi="Times New Roman" w:cs="Times New Roman"/>
      <w:b/>
      <w:bCs/>
      <w:sz w:val="28"/>
      <w:szCs w:val="24"/>
      <w:lang w:eastAsia="pl-PL"/>
    </w:rPr>
  </w:style>
  <w:style w:type="paragraph" w:styleId="Tekstprzypisukocowego">
    <w:name w:val="endnote text"/>
    <w:basedOn w:val="Normalny"/>
    <w:link w:val="TekstprzypisukocowegoZnak"/>
    <w:uiPriority w:val="99"/>
    <w:semiHidden/>
    <w:unhideWhenUsed/>
    <w:rsid w:val="00C04F79"/>
    <w:pPr>
      <w:spacing w:after="0" w:line="240" w:lineRule="auto"/>
    </w:pPr>
    <w:rPr>
      <w:sz w:val="20"/>
      <w:szCs w:val="20"/>
    </w:rPr>
  </w:style>
  <w:style w:type="character" w:customStyle="1" w:styleId="TekstprzypisukocowegoZnak">
    <w:name w:val="Tekst przypisu końcowego Znak"/>
    <w:link w:val="Tekstprzypisukocowego"/>
    <w:uiPriority w:val="99"/>
    <w:semiHidden/>
    <w:rsid w:val="00C04F79"/>
    <w:rPr>
      <w:rFonts w:ascii="Calibri" w:eastAsia="Calibri" w:hAnsi="Calibri" w:cs="Times New Roman"/>
      <w:sz w:val="20"/>
      <w:szCs w:val="20"/>
    </w:rPr>
  </w:style>
  <w:style w:type="character" w:styleId="Odwoanieprzypisukocowego">
    <w:name w:val="endnote reference"/>
    <w:uiPriority w:val="99"/>
    <w:semiHidden/>
    <w:unhideWhenUsed/>
    <w:rsid w:val="00C04F79"/>
    <w:rPr>
      <w:vertAlign w:val="superscript"/>
    </w:rPr>
  </w:style>
  <w:style w:type="paragraph" w:customStyle="1" w:styleId="Paragraf">
    <w:name w:val="Paragraf"/>
    <w:basedOn w:val="Normalny"/>
    <w:qFormat/>
    <w:rsid w:val="006B19E9"/>
    <w:pPr>
      <w:keepNext/>
      <w:numPr>
        <w:numId w:val="36"/>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6B19E9"/>
    <w:pPr>
      <w:keepLines/>
      <w:numPr>
        <w:ilvl w:val="1"/>
        <w:numId w:val="36"/>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6B19E9"/>
    <w:pPr>
      <w:keepLines/>
      <w:numPr>
        <w:ilvl w:val="2"/>
        <w:numId w:val="36"/>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6B19E9"/>
    <w:pPr>
      <w:keepLines/>
      <w:numPr>
        <w:ilvl w:val="3"/>
        <w:numId w:val="36"/>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6B19E9"/>
    <w:pPr>
      <w:keepLines/>
      <w:numPr>
        <w:ilvl w:val="5"/>
        <w:numId w:val="36"/>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6B19E9"/>
    <w:pPr>
      <w:numPr>
        <w:ilvl w:val="7"/>
        <w:numId w:val="36"/>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6B19E9"/>
    <w:pPr>
      <w:numPr>
        <w:ilvl w:val="4"/>
      </w:numPr>
    </w:pPr>
  </w:style>
  <w:style w:type="paragraph" w:customStyle="1" w:styleId="Litera0">
    <w:name w:val="Litera0"/>
    <w:basedOn w:val="Litera"/>
    <w:qFormat/>
    <w:rsid w:val="006B19E9"/>
    <w:pPr>
      <w:numPr>
        <w:ilvl w:val="6"/>
      </w:numPr>
    </w:pPr>
  </w:style>
  <w:style w:type="paragraph" w:customStyle="1" w:styleId="Tekstwdiagramie">
    <w:name w:val="Tekst w diagramie"/>
    <w:basedOn w:val="Normalny"/>
    <w:rsid w:val="00453393"/>
    <w:pPr>
      <w:keepLines/>
      <w:tabs>
        <w:tab w:val="left" w:pos="0"/>
      </w:tabs>
      <w:suppressAutoHyphens/>
      <w:spacing w:after="0" w:line="360" w:lineRule="auto"/>
      <w:jc w:val="center"/>
    </w:pPr>
    <w:rPr>
      <w:rFonts w:ascii="Tahoma" w:eastAsia="Times New Roman" w:hAnsi="Tahoma"/>
      <w:sz w:val="16"/>
      <w:szCs w:val="20"/>
      <w:lang w:eastAsia="pl-PL"/>
    </w:rPr>
  </w:style>
  <w:style w:type="numbering" w:customStyle="1" w:styleId="WWNum10">
    <w:name w:val="WWNum10"/>
    <w:basedOn w:val="Bezlisty"/>
    <w:rsid w:val="00034489"/>
    <w:pPr>
      <w:numPr>
        <w:numId w:val="47"/>
      </w:numPr>
    </w:pPr>
  </w:style>
  <w:style w:type="numbering" w:customStyle="1" w:styleId="WWNum11">
    <w:name w:val="WWNum11"/>
    <w:basedOn w:val="Bezlisty"/>
    <w:rsid w:val="00034489"/>
    <w:pPr>
      <w:numPr>
        <w:numId w:val="48"/>
      </w:numPr>
    </w:pPr>
  </w:style>
  <w:style w:type="paragraph" w:styleId="Nagwek">
    <w:name w:val="header"/>
    <w:basedOn w:val="Normalny"/>
    <w:link w:val="NagwekZnak"/>
    <w:uiPriority w:val="99"/>
    <w:unhideWhenUsed/>
    <w:rsid w:val="00591C5C"/>
    <w:pPr>
      <w:tabs>
        <w:tab w:val="center" w:pos="4536"/>
        <w:tab w:val="right" w:pos="9072"/>
      </w:tabs>
      <w:spacing w:after="0" w:line="240" w:lineRule="auto"/>
    </w:pPr>
  </w:style>
  <w:style w:type="character" w:customStyle="1" w:styleId="NagwekZnak">
    <w:name w:val="Nagłówek Znak"/>
    <w:link w:val="Nagwek"/>
    <w:uiPriority w:val="99"/>
    <w:rsid w:val="00591C5C"/>
    <w:rPr>
      <w:rFonts w:ascii="Calibri" w:eastAsia="Calibri" w:hAnsi="Calibri" w:cs="Times New Roman"/>
    </w:rPr>
  </w:style>
  <w:style w:type="paragraph" w:styleId="Stopka">
    <w:name w:val="footer"/>
    <w:basedOn w:val="Normalny"/>
    <w:link w:val="StopkaZnak"/>
    <w:uiPriority w:val="99"/>
    <w:unhideWhenUsed/>
    <w:rsid w:val="00591C5C"/>
    <w:pPr>
      <w:tabs>
        <w:tab w:val="center" w:pos="4536"/>
        <w:tab w:val="right" w:pos="9072"/>
      </w:tabs>
      <w:spacing w:after="0" w:line="240" w:lineRule="auto"/>
    </w:pPr>
  </w:style>
  <w:style w:type="character" w:customStyle="1" w:styleId="StopkaZnak">
    <w:name w:val="Stopka Znak"/>
    <w:link w:val="Stopka"/>
    <w:uiPriority w:val="99"/>
    <w:rsid w:val="00591C5C"/>
    <w:rPr>
      <w:rFonts w:ascii="Calibri" w:eastAsia="Calibri" w:hAnsi="Calibri" w:cs="Times New Roman"/>
    </w:rPr>
  </w:style>
  <w:style w:type="paragraph" w:styleId="Tekstdymka">
    <w:name w:val="Balloon Text"/>
    <w:basedOn w:val="Normalny"/>
    <w:link w:val="TekstdymkaZnak"/>
    <w:uiPriority w:val="99"/>
    <w:semiHidden/>
    <w:unhideWhenUsed/>
    <w:rsid w:val="00591C5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91C5C"/>
    <w:rPr>
      <w:rFonts w:ascii="Tahoma" w:eastAsia="Calibri" w:hAnsi="Tahoma" w:cs="Tahoma"/>
      <w:sz w:val="16"/>
      <w:szCs w:val="16"/>
    </w:rPr>
  </w:style>
  <w:style w:type="paragraph" w:customStyle="1" w:styleId="Standard">
    <w:name w:val="Standard"/>
    <w:rsid w:val="0028100E"/>
    <w:pPr>
      <w:suppressAutoHyphens/>
      <w:autoSpaceDN w:val="0"/>
      <w:spacing w:after="200" w:line="276" w:lineRule="auto"/>
      <w:textAlignment w:val="baseline"/>
    </w:pPr>
    <w:rPr>
      <w:rFonts w:cs="Calibri"/>
      <w:kern w:val="3"/>
      <w:sz w:val="24"/>
      <w:szCs w:val="24"/>
      <w:lang w:eastAsia="ar-SA" w:bidi="hi-IN"/>
    </w:rPr>
  </w:style>
  <w:style w:type="character" w:styleId="Odwoaniedokomentarza">
    <w:name w:val="annotation reference"/>
    <w:uiPriority w:val="99"/>
    <w:semiHidden/>
    <w:unhideWhenUsed/>
    <w:rsid w:val="00586FA3"/>
    <w:rPr>
      <w:sz w:val="16"/>
      <w:szCs w:val="16"/>
    </w:rPr>
  </w:style>
  <w:style w:type="paragraph" w:styleId="Tekstkomentarza">
    <w:name w:val="annotation text"/>
    <w:basedOn w:val="Normalny"/>
    <w:link w:val="TekstkomentarzaZnak"/>
    <w:uiPriority w:val="99"/>
    <w:semiHidden/>
    <w:unhideWhenUsed/>
    <w:rsid w:val="00586FA3"/>
    <w:pPr>
      <w:spacing w:line="240" w:lineRule="auto"/>
    </w:pPr>
    <w:rPr>
      <w:sz w:val="20"/>
      <w:szCs w:val="20"/>
    </w:rPr>
  </w:style>
  <w:style w:type="character" w:customStyle="1" w:styleId="TekstkomentarzaZnak">
    <w:name w:val="Tekst komentarza Znak"/>
    <w:link w:val="Tekstkomentarza"/>
    <w:uiPriority w:val="99"/>
    <w:semiHidden/>
    <w:rsid w:val="00586FA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86FA3"/>
    <w:rPr>
      <w:b/>
      <w:bCs/>
    </w:rPr>
  </w:style>
  <w:style w:type="character" w:customStyle="1" w:styleId="TematkomentarzaZnak">
    <w:name w:val="Temat komentarza Znak"/>
    <w:link w:val="Tematkomentarza"/>
    <w:uiPriority w:val="99"/>
    <w:semiHidden/>
    <w:rsid w:val="00586FA3"/>
    <w:rPr>
      <w:rFonts w:ascii="Calibri" w:eastAsia="Calibri" w:hAnsi="Calibri" w:cs="Times New Roman"/>
      <w:b/>
      <w:bCs/>
      <w:sz w:val="20"/>
      <w:szCs w:val="20"/>
    </w:rPr>
  </w:style>
  <w:style w:type="character" w:styleId="Hipercze">
    <w:name w:val="Hyperlink"/>
    <w:uiPriority w:val="99"/>
    <w:unhideWhenUsed/>
    <w:rsid w:val="00EF60C3"/>
    <w:rPr>
      <w:color w:val="0000FF"/>
      <w:u w:val="single"/>
    </w:rPr>
  </w:style>
  <w:style w:type="paragraph" w:styleId="Tekstprzypisudolnego">
    <w:name w:val="footnote text"/>
    <w:basedOn w:val="Normalny"/>
    <w:link w:val="TekstprzypisudolnegoZnak"/>
    <w:uiPriority w:val="99"/>
    <w:semiHidden/>
    <w:unhideWhenUsed/>
    <w:rsid w:val="00DF4B09"/>
    <w:rPr>
      <w:sz w:val="20"/>
      <w:szCs w:val="20"/>
    </w:rPr>
  </w:style>
  <w:style w:type="character" w:customStyle="1" w:styleId="TekstprzypisudolnegoZnak">
    <w:name w:val="Tekst przypisu dolnego Znak"/>
    <w:link w:val="Tekstprzypisudolnego"/>
    <w:uiPriority w:val="99"/>
    <w:semiHidden/>
    <w:rsid w:val="00DF4B09"/>
    <w:rPr>
      <w:lang w:eastAsia="en-US"/>
    </w:rPr>
  </w:style>
  <w:style w:type="character" w:styleId="Odwoanieprzypisudolnego">
    <w:name w:val="footnote reference"/>
    <w:uiPriority w:val="99"/>
    <w:semiHidden/>
    <w:unhideWhenUsed/>
    <w:rsid w:val="00DF4B09"/>
    <w:rPr>
      <w:vertAlign w:val="superscript"/>
    </w:rPr>
  </w:style>
  <w:style w:type="paragraph" w:styleId="Poprawka">
    <w:name w:val="Revision"/>
    <w:hidden/>
    <w:uiPriority w:val="99"/>
    <w:semiHidden/>
    <w:rsid w:val="002423C2"/>
    <w:rPr>
      <w:sz w:val="22"/>
      <w:szCs w:val="22"/>
      <w:lang w:eastAsia="en-US"/>
    </w:rPr>
  </w:style>
  <w:style w:type="table" w:styleId="Tabela-Siatka">
    <w:name w:val="Table Grid"/>
    <w:basedOn w:val="Standardowy"/>
    <w:uiPriority w:val="59"/>
    <w:rsid w:val="00827F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062DEC"/>
    <w:rPr>
      <w:rFonts w:cs="Times New Roman"/>
      <w:vertAlign w:val="superscript"/>
    </w:rPr>
  </w:style>
  <w:style w:type="paragraph" w:customStyle="1" w:styleId="g">
    <w:name w:val="g"/>
    <w:basedOn w:val="Normalny"/>
    <w:rsid w:val="00062DEC"/>
    <w:pPr>
      <w:suppressAutoHyphens/>
      <w:spacing w:before="280" w:after="280" w:line="240" w:lineRule="auto"/>
    </w:pPr>
    <w:rPr>
      <w:rFonts w:ascii="Times New Roman" w:eastAsia="Times New Roman" w:hAnsi="Times New Roman"/>
      <w:sz w:val="24"/>
      <w:szCs w:val="24"/>
      <w:lang w:eastAsia="ar-SA"/>
    </w:rPr>
  </w:style>
  <w:style w:type="paragraph" w:customStyle="1" w:styleId="par">
    <w:name w:val="par"/>
    <w:basedOn w:val="Normalny"/>
    <w:rsid w:val="00062DEC"/>
    <w:pPr>
      <w:suppressAutoHyphens/>
      <w:spacing w:before="280" w:after="28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062DEC"/>
    <w:rPr>
      <w:rFonts w:ascii="Arial" w:eastAsia="Times New Roman" w:hAnsi="Arial"/>
      <w:b/>
      <w:kern w:val="1"/>
      <w:sz w:val="24"/>
      <w:lang w:val="fi-FI" w:eastAsia="ar-SA"/>
    </w:rPr>
  </w:style>
  <w:style w:type="character" w:customStyle="1" w:styleId="Nagwek3Znak">
    <w:name w:val="Nagłówek 3 Znak"/>
    <w:basedOn w:val="Domylnaczcionkaakapitu"/>
    <w:link w:val="Nagwek3"/>
    <w:rsid w:val="00062DEC"/>
    <w:rPr>
      <w:rFonts w:ascii="Arial" w:eastAsia="Times New Roman" w:hAnsi="Arial"/>
      <w:b/>
      <w:sz w:val="24"/>
      <w:lang w:eastAsia="ar-SA"/>
    </w:rPr>
  </w:style>
  <w:style w:type="paragraph" w:styleId="Tekstpodstawowywcity">
    <w:name w:val="Body Text Indent"/>
    <w:basedOn w:val="Normalny"/>
    <w:link w:val="TekstpodstawowywcityZnak"/>
    <w:semiHidden/>
    <w:rsid w:val="00062DEC"/>
    <w:pPr>
      <w:suppressAutoHyphens/>
      <w:spacing w:before="120" w:after="0" w:line="240" w:lineRule="auto"/>
      <w:ind w:left="705" w:hanging="705"/>
      <w:jc w:val="both"/>
    </w:pPr>
    <w:rPr>
      <w:rFonts w:ascii="Arial" w:eastAsia="Times New Roman" w:hAnsi="Arial"/>
      <w:szCs w:val="20"/>
      <w:lang w:eastAsia="ar-SA"/>
    </w:rPr>
  </w:style>
  <w:style w:type="character" w:customStyle="1" w:styleId="TekstpodstawowywcityZnak">
    <w:name w:val="Tekst podstawowy wcięty Znak"/>
    <w:basedOn w:val="Domylnaczcionkaakapitu"/>
    <w:link w:val="Tekstpodstawowywcity"/>
    <w:semiHidden/>
    <w:rsid w:val="00062DEC"/>
    <w:rPr>
      <w:rFonts w:ascii="Arial" w:eastAsia="Times New Roman" w:hAnsi="Arial"/>
      <w:sz w:val="22"/>
      <w:lang w:eastAsia="ar-SA"/>
    </w:rPr>
  </w:style>
  <w:style w:type="paragraph" w:customStyle="1" w:styleId="RozporzdzenieumowaZnak">
    <w:name w:val="Rozporządzenie_umowa Znak"/>
    <w:autoRedefine/>
    <w:rsid w:val="00062DEC"/>
    <w:pPr>
      <w:numPr>
        <w:numId w:val="92"/>
      </w:numPr>
      <w:spacing w:line="360" w:lineRule="exact"/>
      <w:jc w:val="both"/>
    </w:pPr>
    <w:rPr>
      <w:rFonts w:ascii="Times New Roman" w:eastAsia="Times New Roman" w:hAnsi="Times New Roman"/>
      <w:sz w:val="24"/>
      <w:szCs w:val="24"/>
    </w:rPr>
  </w:style>
  <w:style w:type="paragraph" w:customStyle="1" w:styleId="Rozporzdzenieumowa">
    <w:name w:val="Rozporządzenie_umowa"/>
    <w:autoRedefine/>
    <w:rsid w:val="00062DEC"/>
    <w:pPr>
      <w:numPr>
        <w:numId w:val="96"/>
      </w:numPr>
      <w:tabs>
        <w:tab w:val="clear" w:pos="0"/>
      </w:tabs>
      <w:spacing w:line="276"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19FC-2332-407E-9588-274D0AB1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19961</Words>
  <Characters>119770</Characters>
  <Application>Microsoft Office Word</Application>
  <DocSecurity>0</DocSecurity>
  <Lines>998</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139453</CharactersWithSpaces>
  <SharedDoc>false</SharedDoc>
  <HLinks>
    <vt:vector size="6" baseType="variant">
      <vt:variant>
        <vt:i4>1572865</vt:i4>
      </vt:variant>
      <vt:variant>
        <vt:i4>0</vt:i4>
      </vt:variant>
      <vt:variant>
        <vt:i4>0</vt:i4>
      </vt:variant>
      <vt:variant>
        <vt:i4>5</vt:i4>
      </vt:variant>
      <vt:variant>
        <vt:lpwstr>http://www.rpo.pomorskie.eu/documents/10184/21735/ogolne.pdf/b3a6bbea-ee28-430d-89ab-f068624c304d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Urszula Antonczyk</cp:lastModifiedBy>
  <cp:revision>2</cp:revision>
  <cp:lastPrinted>2017-09-21T13:25:00Z</cp:lastPrinted>
  <dcterms:created xsi:type="dcterms:W3CDTF">2017-10-25T08:51:00Z</dcterms:created>
  <dcterms:modified xsi:type="dcterms:W3CDTF">2017-10-25T08:51:00Z</dcterms:modified>
</cp:coreProperties>
</file>